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0032F" w:rsidP="00DA0661">
      <w:pPr>
        <w:pStyle w:val="Title"/>
      </w:pPr>
      <w:bookmarkStart w:id="0" w:name="Start"/>
      <w:bookmarkEnd w:id="0"/>
      <w:r>
        <w:t xml:space="preserve">Svar på fråga 2023/24:336 av </w:t>
      </w:r>
      <w:sdt>
        <w:sdtPr>
          <w:alias w:val="Frågeställare"/>
          <w:tag w:val="delete"/>
          <w:id w:val="-211816850"/>
          <w:placeholder>
            <w:docPart w:val="7242C20D8E3A4DE7804C9B6450397682"/>
          </w:placeholder>
          <w:dataBinding w:xpath="/ns0:DocumentInfo[1]/ns0:BaseInfo[1]/ns0:Extra3[1]" w:storeItemID="{4D013509-347E-471A-A978-04AC04E85C3C}" w:prefixMappings="xmlns:ns0='http://lp/documentinfo/RK' "/>
          <w:text/>
        </w:sdtPr>
        <w:sdtContent>
          <w:r>
            <w:t>Åsa Eriksson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A67246B4D30945D58642C4109C54C94E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  <w:t>Statsbidrag för elever med skyddad identitet</w:t>
      </w:r>
    </w:p>
    <w:p w:rsidR="00A0032F" w:rsidP="006A12F1">
      <w:pPr>
        <w:pStyle w:val="BodyText"/>
      </w:pPr>
      <w:sdt>
        <w:sdtPr>
          <w:tag w:val="delete"/>
          <w:id w:val="541410710"/>
          <w:placeholder>
            <w:docPart w:val="4680A99C647B4C89A88F7AE2B4974357"/>
          </w:placeholder>
          <w:dataBinding w:xpath="/ns0:DocumentInfo[1]/ns0:BaseInfo[1]/ns0:Extra3[1]" w:storeItemID="{4D013509-347E-471A-A978-04AC04E85C3C}" w:prefixMappings="xmlns:ns0='http://lp/documentinfo/RK' "/>
          <w:text/>
        </w:sdtPr>
        <w:sdtContent>
          <w:r>
            <w:t>Åsa Eriksson</w:t>
          </w:r>
        </w:sdtContent>
      </w:sdt>
      <w:r>
        <w:t xml:space="preserve"> har frågat finansministern om hon avser att inom sitt ansvarsområde agera för att ändra regelverket </w:t>
      </w:r>
      <w:r w:rsidRPr="001C1F77" w:rsidR="001C1F77">
        <w:t>för elever med skyddad identitet</w:t>
      </w:r>
      <w:r w:rsidR="001C1F77">
        <w:t xml:space="preserve"> </w:t>
      </w:r>
      <w:r>
        <w:t>så att elevers kunskapsutveckling inte ska drabbas. Arbetet inom regeringen är så fördelat att det är jag som ska svara på frågan.</w:t>
      </w:r>
    </w:p>
    <w:p w:rsidR="00A0032F" w:rsidP="00A0032F">
      <w:pPr>
        <w:pStyle w:val="BodyText"/>
      </w:pPr>
      <w:r>
        <w:t>Av 10 kap. 25 § skollagen (2010:800) framgår det att e</w:t>
      </w:r>
      <w:r>
        <w:t>n elev har rätt att bli mottagen i en grundskola som anordnas av en annan kommun än den som ska svara för elevens utbildning, om eleven med hänsyn till sina personliga förhållanden har särskilda skäl att få gå i den kommunens grundskola. Innan kommunen fattar beslut om att för ett visst läsår ta emot en sådan elev ska den inhämta yttrande från elevens hemkommun.</w:t>
      </w:r>
      <w:r w:rsidRPr="00A10880" w:rsidR="00A10880">
        <w:t xml:space="preserve"> </w:t>
      </w:r>
      <w:r w:rsidR="006909A4">
        <w:t>Vidare</w:t>
      </w:r>
      <w:r w:rsidR="00F015A8">
        <w:t xml:space="preserve"> framgår att e</w:t>
      </w:r>
      <w:r w:rsidRPr="00A10880" w:rsidR="00A10880">
        <w:t xml:space="preserve">n elev som vistas i ett </w:t>
      </w:r>
      <w:r w:rsidR="00F732CC">
        <w:t>s.k.</w:t>
      </w:r>
      <w:r w:rsidRPr="00A10880" w:rsidR="00F732CC">
        <w:t xml:space="preserve"> </w:t>
      </w:r>
      <w:r w:rsidRPr="00A10880" w:rsidR="00A10880">
        <w:t xml:space="preserve">hem för vård eller boende </w:t>
      </w:r>
      <w:r w:rsidR="00F732CC">
        <w:t xml:space="preserve">(HVB) </w:t>
      </w:r>
      <w:r w:rsidRPr="00A10880" w:rsidR="00A10880">
        <w:t>och som är beläget i en annan kommun än den som ska svara för elevens utbildning har rätt att bli mottagen i en grundskola i den kommun där eleven vistas.</w:t>
      </w:r>
      <w:r>
        <w:t xml:space="preserve"> </w:t>
      </w:r>
      <w:r w:rsidR="00F732CC">
        <w:t xml:space="preserve">Regeringen har föreslagit att </w:t>
      </w:r>
      <w:r w:rsidR="004B2149">
        <w:t xml:space="preserve">det ska tydliggöras i skollagen att </w:t>
      </w:r>
      <w:r w:rsidR="00F732CC">
        <w:t xml:space="preserve">en elev som vistas i ett skyddat boende </w:t>
      </w:r>
      <w:r w:rsidR="005D2C8A">
        <w:t xml:space="preserve">i en annan kommun än hemkommunen </w:t>
      </w:r>
      <w:r w:rsidR="00F732CC">
        <w:t xml:space="preserve">ska ha rätt att bli mottagen i en grundskola i vistelsekommunen (prop. 2023/24:31). </w:t>
      </w:r>
    </w:p>
    <w:p w:rsidR="00A0032F" w:rsidP="00A0032F">
      <w:pPr>
        <w:pStyle w:val="BodyText"/>
      </w:pPr>
      <w:r>
        <w:t xml:space="preserve">I skollagen finns även bestämmelser om interkommunal ersättning. </w:t>
      </w:r>
      <w:r w:rsidR="004B2149">
        <w:t>Bland annat</w:t>
      </w:r>
      <w:r>
        <w:t xml:space="preserve"> framgår </w:t>
      </w:r>
      <w:r w:rsidR="004B2149">
        <w:t xml:space="preserve">det </w:t>
      </w:r>
      <w:r w:rsidR="001C1F77">
        <w:t>att</w:t>
      </w:r>
      <w:r>
        <w:t xml:space="preserve"> </w:t>
      </w:r>
      <w:r w:rsidR="001C1F77">
        <w:t>e</w:t>
      </w:r>
      <w:r>
        <w:t xml:space="preserve">n kommun som i sin grundskola har en elev från en annan kommun ska ersättas för sina kostnader för elevens utbildning av elevens hemkommun, om elevens skolgång i kommunen grundar sig på </w:t>
      </w:r>
      <w:r w:rsidR="00A10880">
        <w:t xml:space="preserve">bl.a. </w:t>
      </w:r>
      <w:r w:rsidR="006909A4">
        <w:t xml:space="preserve">10 kap. </w:t>
      </w:r>
      <w:r>
        <w:t>25</w:t>
      </w:r>
      <w:r w:rsidR="006909A4">
        <w:t> </w:t>
      </w:r>
      <w:r>
        <w:t>§.</w:t>
      </w:r>
      <w:r w:rsidR="004B2149">
        <w:t xml:space="preserve"> </w:t>
      </w:r>
      <w:r w:rsidRPr="008E2703" w:rsidR="008E2703">
        <w:t>Om ett barn som bor i ett familjehem folkbokförs i kommunen där familjehemmet ligger har den kommunen ansvar att erbjuda barnet utbildning på samma villkor som för andra barn i kommunen</w:t>
      </w:r>
      <w:r w:rsidR="008E2703">
        <w:t>.</w:t>
      </w:r>
      <w:r w:rsidR="00937940">
        <w:t xml:space="preserve"> </w:t>
      </w:r>
      <w:r w:rsidR="003A36F0">
        <w:t xml:space="preserve">När det gäller personer med </w:t>
      </w:r>
      <w:r w:rsidRPr="00937940" w:rsidR="00937940">
        <w:t>skyddad folkbokföring</w:t>
      </w:r>
      <w:r w:rsidR="00937940">
        <w:t xml:space="preserve"> </w:t>
      </w:r>
      <w:r w:rsidR="00565798">
        <w:t>ska</w:t>
      </w:r>
      <w:r w:rsidR="00937940">
        <w:t xml:space="preserve"> </w:t>
      </w:r>
      <w:r w:rsidRPr="00937940" w:rsidR="00937940">
        <w:t>hemkommun</w:t>
      </w:r>
      <w:r w:rsidR="003A36F0">
        <w:t>en</w:t>
      </w:r>
      <w:r w:rsidRPr="00937940" w:rsidR="00937940">
        <w:t xml:space="preserve"> </w:t>
      </w:r>
      <w:r w:rsidR="00565798">
        <w:t xml:space="preserve">i skollagen avse </w:t>
      </w:r>
      <w:r w:rsidRPr="00937940" w:rsidR="00937940">
        <w:t xml:space="preserve">den kommun som </w:t>
      </w:r>
      <w:r w:rsidR="00565798">
        <w:t>personen</w:t>
      </w:r>
      <w:r w:rsidRPr="00937940" w:rsidR="00937940">
        <w:t xml:space="preserve"> stadigvarande vistas i eller, om han eller hon saknar stadigvarande vistelseort, den kommun som han eller hon för tillfället uppehåller sig i</w:t>
      </w:r>
      <w:r w:rsidR="00AA76A4">
        <w:t xml:space="preserve"> (29 kap. 6 §)</w:t>
      </w:r>
      <w:r w:rsidRPr="00937940" w:rsidR="00937940">
        <w:t>.</w:t>
      </w:r>
    </w:p>
    <w:p w:rsidR="007A527E" w:rsidP="007A527E">
      <w:pPr>
        <w:pStyle w:val="BodyText"/>
      </w:pPr>
      <w:r>
        <w:t xml:space="preserve">Jag kan konstatera att det således finns förutsättningar för en kommun att ta emot elever som med hänsyn till sina personliga förhållanden har särskilda skäl att få gå i den kommunens grundskola och att det då föreligger en skyldighet för hemkommunen att </w:t>
      </w:r>
      <w:r w:rsidRPr="00197F0A">
        <w:t>ersätta kostnader</w:t>
      </w:r>
      <w:r>
        <w:t>na</w:t>
      </w:r>
      <w:r w:rsidRPr="00197F0A">
        <w:t xml:space="preserve"> för elevens utbildning</w:t>
      </w:r>
      <w:r>
        <w:t xml:space="preserve">. </w:t>
      </w:r>
    </w:p>
    <w:p w:rsidR="007A527E" w:rsidP="00A0032F">
      <w:pPr>
        <w:pStyle w:val="BodyText"/>
      </w:pPr>
    </w:p>
    <w:p w:rsidR="00A0032F" w:rsidP="006A12F1">
      <w:pPr>
        <w:pStyle w:val="BodyText"/>
      </w:pPr>
      <w:r>
        <w:t xml:space="preserve">Stockholm den </w:t>
      </w:r>
      <w:sdt>
        <w:sdtPr>
          <w:id w:val="2032990546"/>
          <w:placeholder>
            <w:docPart w:val="ACCBDC0CE5474249B27B1FBA7BF5824B"/>
          </w:placeholder>
          <w:dataBinding w:xpath="/ns0:DocumentInfo[1]/ns0:BaseInfo[1]/ns0:HeaderDate[1]" w:storeItemID="{4D013509-347E-471A-A978-04AC04E85C3C}" w:prefixMappings="xmlns:ns0='http://lp/documentinfo/RK' "/>
          <w:date w:fullDate="2023-12-1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29522A">
            <w:t>13 december 2023</w:t>
          </w:r>
        </w:sdtContent>
      </w:sdt>
    </w:p>
    <w:p w:rsidR="00A0032F" w:rsidP="00471B06">
      <w:pPr>
        <w:pStyle w:val="Brdtextutanavstnd"/>
      </w:pPr>
    </w:p>
    <w:p w:rsidR="00A0032F" w:rsidP="00471B06">
      <w:pPr>
        <w:pStyle w:val="Brdtextutanavstnd"/>
      </w:pPr>
    </w:p>
    <w:p w:rsidR="00A0032F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670AE4E26FAC45A497E876ED382C7E96"/>
        </w:placeholder>
        <w:dataBinding w:xpath="/ns0:DocumentInfo[1]/ns0:BaseInfo[1]/ns0:TopSender[1]" w:storeItemID="{4D013509-347E-471A-A978-04AC04E85C3C}" w:prefixMappings="xmlns:ns0='http://lp/documentinfo/RK' "/>
        <w:comboBox w:lastValue="Skol­ministern">
          <w:listItem w:value="Utbildningsministern" w:displayText="Mats Persson"/>
          <w:listItem w:value="Skol­ministern" w:displayText="Lotta Edholm"/>
        </w:comboBox>
      </w:sdtPr>
      <w:sdtContent>
        <w:p w:rsidR="00A0032F" w:rsidP="00422A41">
          <w:pPr>
            <w:pStyle w:val="BodyText"/>
          </w:pPr>
          <w:r>
            <w:rPr>
              <w:rStyle w:val="DefaultParagraphFont"/>
            </w:rPr>
            <w:t>Lotta Edholm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0032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0032F" w:rsidRPr="007D73AB" w:rsidP="00340DE0">
          <w:pPr>
            <w:pStyle w:val="Header"/>
          </w:pPr>
        </w:p>
      </w:tc>
      <w:tc>
        <w:tcPr>
          <w:tcW w:w="1134" w:type="dxa"/>
        </w:tcPr>
        <w:p w:rsidR="00A0032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0032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0032F" w:rsidRPr="00710A6C" w:rsidP="00EE3C0F">
          <w:pPr>
            <w:pStyle w:val="Header"/>
            <w:rPr>
              <w:b/>
            </w:rPr>
          </w:pPr>
        </w:p>
        <w:p w:rsidR="00A0032F" w:rsidP="00EE3C0F">
          <w:pPr>
            <w:pStyle w:val="Header"/>
          </w:pPr>
        </w:p>
        <w:p w:rsidR="00A0032F" w:rsidP="00EE3C0F">
          <w:pPr>
            <w:pStyle w:val="Header"/>
          </w:pPr>
        </w:p>
        <w:p w:rsidR="00A0032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A12F94B591B4A9EB6511F7E3233A3F6"/>
            </w:placeholder>
            <w:dataBinding w:xpath="/ns0:DocumentInfo[1]/ns0:BaseInfo[1]/ns0:Dnr[1]" w:storeItemID="{4D013509-347E-471A-A978-04AC04E85C3C}" w:prefixMappings="xmlns:ns0='http://lp/documentinfo/RK' "/>
            <w:text/>
          </w:sdtPr>
          <w:sdtContent>
            <w:p w:rsidR="00A0032F" w:rsidP="00EE3C0F">
              <w:pPr>
                <w:pStyle w:val="Header"/>
              </w:pPr>
              <w:r>
                <w:t>U2023/03430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4AABC62A4EA49CFA3D666A8BE811856"/>
            </w:placeholder>
            <w:showingPlcHdr/>
            <w:dataBinding w:xpath="/ns0:DocumentInfo[1]/ns0:BaseInfo[1]/ns0:DocNumber[1]" w:storeItemID="{4D013509-347E-471A-A978-04AC04E85C3C}" w:prefixMappings="xmlns:ns0='http://lp/documentinfo/RK' "/>
            <w:text/>
          </w:sdtPr>
          <w:sdtContent>
            <w:p w:rsidR="00A0032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0032F" w:rsidP="00EE3C0F">
          <w:pPr>
            <w:pStyle w:val="Header"/>
          </w:pPr>
        </w:p>
      </w:tc>
      <w:tc>
        <w:tcPr>
          <w:tcW w:w="1134" w:type="dxa"/>
        </w:tcPr>
        <w:p w:rsidR="00A0032F" w:rsidP="0094502D">
          <w:pPr>
            <w:pStyle w:val="Header"/>
          </w:pPr>
        </w:p>
        <w:p w:rsidR="00A0032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957DC0ADCC44B3C8ED4FB4A44DC98E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0032F" w:rsidRPr="00A0032F" w:rsidP="00DA136B">
              <w:pPr>
                <w:pStyle w:val="Header"/>
                <w:rPr>
                  <w:b/>
                </w:rPr>
              </w:pPr>
              <w:r w:rsidRPr="00A0032F">
                <w:rPr>
                  <w:b/>
                </w:rPr>
                <w:t>Utbildningsdepartementet</w:t>
              </w:r>
            </w:p>
            <w:p w:rsidR="002F6F06" w:rsidP="00DA136B">
              <w:pPr>
                <w:pStyle w:val="Header"/>
              </w:pPr>
              <w:r w:rsidRPr="00A0032F">
                <w:t>Skolministern</w:t>
              </w:r>
            </w:p>
            <w:p w:rsidR="002F6F06" w:rsidP="00DA136B">
              <w:pPr>
                <w:pStyle w:val="Header"/>
              </w:pPr>
            </w:p>
            <w:p w:rsidR="00A0032F" w:rsidRPr="00340DE0" w:rsidP="00DA136B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8790CC0C93A46FFA4CC23AAB65A8D27"/>
          </w:placeholder>
          <w:dataBinding w:xpath="/ns0:DocumentInfo[1]/ns0:BaseInfo[1]/ns0:Recipient[1]" w:storeItemID="{4D013509-347E-471A-A978-04AC04E85C3C}" w:prefixMappings="xmlns:ns0='http://lp/documentinfo/RK' "/>
          <w:text w:multiLine="1"/>
        </w:sdtPr>
        <w:sdtContent>
          <w:tc>
            <w:tcPr>
              <w:tcW w:w="3170" w:type="dxa"/>
            </w:tcPr>
            <w:p w:rsidR="00A0032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0032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F015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A12F94B591B4A9EB6511F7E3233A3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049B6E-F588-4D44-9760-2EA770B486E4}"/>
      </w:docPartPr>
      <w:docPartBody>
        <w:p w:rsidR="004303E4" w:rsidP="0058383C">
          <w:pPr>
            <w:pStyle w:val="3A12F94B591B4A9EB6511F7E3233A3F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4AABC62A4EA49CFA3D666A8BE8118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1A3A91-8617-4D72-BAEF-6902E97FDAE8}"/>
      </w:docPartPr>
      <w:docPartBody>
        <w:p w:rsidR="004303E4" w:rsidP="0058383C">
          <w:pPr>
            <w:pStyle w:val="24AABC62A4EA49CFA3D666A8BE81185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957DC0ADCC44B3C8ED4FB4A44DC98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C68EF0-3391-41FF-B485-37010C1539AC}"/>
      </w:docPartPr>
      <w:docPartBody>
        <w:p w:rsidR="004303E4" w:rsidP="0058383C">
          <w:pPr>
            <w:pStyle w:val="F957DC0ADCC44B3C8ED4FB4A44DC98E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8790CC0C93A46FFA4CC23AAB65A8D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8AAB7F-0928-4E5B-9CDE-25D341854924}"/>
      </w:docPartPr>
      <w:docPartBody>
        <w:p w:rsidR="004303E4" w:rsidP="0058383C">
          <w:pPr>
            <w:pStyle w:val="D8790CC0C93A46FFA4CC23AAB65A8D2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242C20D8E3A4DE7804C9B64503976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FB665F-056F-45D9-8A41-975EE79DCCDD}"/>
      </w:docPartPr>
      <w:docPartBody>
        <w:p w:rsidR="004303E4" w:rsidP="0058383C">
          <w:pPr>
            <w:pStyle w:val="7242C20D8E3A4DE7804C9B6450397682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A67246B4D30945D58642C4109C54C9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8F0D30-B2FB-4D19-94D4-81DDD91B1F84}"/>
      </w:docPartPr>
      <w:docPartBody>
        <w:p w:rsidR="004303E4" w:rsidP="0058383C">
          <w:pPr>
            <w:pStyle w:val="A67246B4D30945D58642C4109C54C94E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4680A99C647B4C89A88F7AE2B49743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9713AB-8965-4788-90B0-7535F531ADAB}"/>
      </w:docPartPr>
      <w:docPartBody>
        <w:p w:rsidR="004303E4" w:rsidP="0058383C">
          <w:pPr>
            <w:pStyle w:val="4680A99C647B4C89A88F7AE2B4974357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ACCBDC0CE5474249B27B1FBA7BF582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2D5183-461C-4DE8-9A09-999AEC0C6EFE}"/>
      </w:docPartPr>
      <w:docPartBody>
        <w:p w:rsidR="004303E4" w:rsidP="0058383C">
          <w:pPr>
            <w:pStyle w:val="ACCBDC0CE5474249B27B1FBA7BF5824B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670AE4E26FAC45A497E876ED382C7E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F5F2C1-D08F-4B06-B237-B17D8E4BAFD4}"/>
      </w:docPartPr>
      <w:docPartBody>
        <w:p w:rsidR="004303E4" w:rsidP="0058383C">
          <w:pPr>
            <w:pStyle w:val="670AE4E26FAC45A497E876ED382C7E96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383C"/>
    <w:rPr>
      <w:noProof w:val="0"/>
      <w:color w:val="808080"/>
    </w:rPr>
  </w:style>
  <w:style w:type="paragraph" w:customStyle="1" w:styleId="3A12F94B591B4A9EB6511F7E3233A3F6">
    <w:name w:val="3A12F94B591B4A9EB6511F7E3233A3F6"/>
    <w:rsid w:val="0058383C"/>
  </w:style>
  <w:style w:type="paragraph" w:customStyle="1" w:styleId="D8790CC0C93A46FFA4CC23AAB65A8D27">
    <w:name w:val="D8790CC0C93A46FFA4CC23AAB65A8D27"/>
    <w:rsid w:val="0058383C"/>
  </w:style>
  <w:style w:type="paragraph" w:customStyle="1" w:styleId="24AABC62A4EA49CFA3D666A8BE8118561">
    <w:name w:val="24AABC62A4EA49CFA3D666A8BE8118561"/>
    <w:rsid w:val="0058383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957DC0ADCC44B3C8ED4FB4A44DC98EA1">
    <w:name w:val="F957DC0ADCC44B3C8ED4FB4A44DC98EA1"/>
    <w:rsid w:val="0058383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242C20D8E3A4DE7804C9B6450397682">
    <w:name w:val="7242C20D8E3A4DE7804C9B6450397682"/>
    <w:rsid w:val="0058383C"/>
  </w:style>
  <w:style w:type="paragraph" w:customStyle="1" w:styleId="A67246B4D30945D58642C4109C54C94E">
    <w:name w:val="A67246B4D30945D58642C4109C54C94E"/>
    <w:rsid w:val="0058383C"/>
  </w:style>
  <w:style w:type="paragraph" w:customStyle="1" w:styleId="4680A99C647B4C89A88F7AE2B4974357">
    <w:name w:val="4680A99C647B4C89A88F7AE2B4974357"/>
    <w:rsid w:val="0058383C"/>
  </w:style>
  <w:style w:type="paragraph" w:customStyle="1" w:styleId="ACCBDC0CE5474249B27B1FBA7BF5824B">
    <w:name w:val="ACCBDC0CE5474249B27B1FBA7BF5824B"/>
    <w:rsid w:val="0058383C"/>
  </w:style>
  <w:style w:type="paragraph" w:customStyle="1" w:styleId="670AE4E26FAC45A497E876ED382C7E96">
    <w:name w:val="670AE4E26FAC45A497E876ED382C7E96"/>
    <w:rsid w:val="0058383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Skol­ministern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2023-12-13T00:00:00</HeaderDate>
    <Office/>
    <Dnr>U2023/03430</Dnr>
    <ParagrafNr/>
    <DocumentTitle/>
    <VisitingAddress/>
    <Extra1/>
    <Extra2/>
    <Extra3>Åsa Eriksson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8b3c3950-574d-4be2-b867-4dfbfeeb90e8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013509-347E-471A-A978-04AC04E85C3C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808F0916-02E6-419F-B4AC-BF909F5C26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41F5F-2652-4C78-803A-8E3ECA72F727}">
  <ds:schemaRefs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http://schemas.openxmlformats.org/package/2006/metadata/core-properties"/>
    <ds:schemaRef ds:uri="http://purl.org/dc/terms/"/>
    <ds:schemaRef ds:uri="cce28019-86c4-43eb-9d2c-17951d3a857e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4097F0B-61FF-4B44-B082-CD1782B024E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373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2023_24_336 Statdsbidrag för elever med skyddad identitet.docx</dc:title>
  <cp:revision>2</cp:revision>
  <dcterms:created xsi:type="dcterms:W3CDTF">2023-12-13T08:12:00Z</dcterms:created>
  <dcterms:modified xsi:type="dcterms:W3CDTF">2023-12-13T08:12:00Z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96906495-2ab1-471e-afee-3e58a53e9e9f</vt:lpwstr>
  </property>
</Properties>
</file>