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D69" w:rsidRDefault="00A07D69" w:rsidP="00DA0661">
      <w:pPr>
        <w:pStyle w:val="Rubrik"/>
      </w:pPr>
      <w:bookmarkStart w:id="0" w:name="Start"/>
      <w:bookmarkEnd w:id="0"/>
      <w:r>
        <w:t>Svar på fråga 2017/18:1107 av Olof Lavesson (M)</w:t>
      </w:r>
      <w:r>
        <w:br/>
        <w:t>Rörelsernas museum i Malmö</w:t>
      </w:r>
    </w:p>
    <w:p w:rsidR="00A07D69" w:rsidRDefault="00A07D69" w:rsidP="002749F7">
      <w:pPr>
        <w:pStyle w:val="Brdtext"/>
      </w:pPr>
      <w:r>
        <w:t>Olof Lavesson har frågat mig om jag kan utlova ett statlig</w:t>
      </w:r>
      <w:r w:rsidR="00AC62AB">
        <w:t>t</w:t>
      </w:r>
      <w:bookmarkStart w:id="1" w:name="_GoBack"/>
      <w:bookmarkEnd w:id="1"/>
      <w:r>
        <w:t xml:space="preserve"> museum i form av Rörelsernas museum i Malmö.</w:t>
      </w:r>
    </w:p>
    <w:p w:rsidR="00A07D69" w:rsidRDefault="00A07D69" w:rsidP="002749F7">
      <w:pPr>
        <w:pStyle w:val="Brdtext"/>
      </w:pPr>
      <w:r>
        <w:t>Regeringen har i presenterat en samlad politik på kulturarvsområdet i propositionen Kulturarvspolitik (prop. 2016/17:116). Kulturarvspolitiken ska bidra till att det gemensamma kulturarvet blir en angelägenhet för alla, att det offentliga samtalet vidgas och fördjupas samt att medskapande och engagemang främjas.</w:t>
      </w:r>
    </w:p>
    <w:p w:rsidR="00A07D69" w:rsidRDefault="00A07D69" w:rsidP="002749F7">
      <w:pPr>
        <w:pStyle w:val="Brdtext"/>
      </w:pPr>
      <w:r>
        <w:t>Som ett led i detta aviserade regeringen i budgetpropositionen för 2018 (prop. 2017/18:1) att regeringen tillför anslaget</w:t>
      </w:r>
      <w:r w:rsidR="009D4D43">
        <w:t xml:space="preserve"> 8:3</w:t>
      </w:r>
      <w:r>
        <w:t xml:space="preserve"> </w:t>
      </w:r>
      <w:r w:rsidR="009D4D43">
        <w:rPr>
          <w:i/>
        </w:rPr>
        <w:t>B</w:t>
      </w:r>
      <w:r w:rsidRPr="002C2627">
        <w:rPr>
          <w:i/>
        </w:rPr>
        <w:t>idrag till vissa museer</w:t>
      </w:r>
      <w:r>
        <w:t xml:space="preserve"> 5 miljoner kronor från och med 2018 för att möjliggöra en fördjupad förstudie och försöksverksamhet avseende ett demokrati- och migrationsmuseum i Malmö. </w:t>
      </w:r>
      <w:r w:rsidR="00DD74C0" w:rsidRPr="00DD74C0">
        <w:t>Jag väljer att inte föregå detta, utan vill att denna fördjupade förstudie och försöksverksamhet ska få utvisa förutsättningarna för etablerandet av Rörelsernas museum i Malmö inklusive frågor om verksamhetsform och vilket huvudmannaskap.</w:t>
      </w:r>
    </w:p>
    <w:p w:rsidR="00A07D69" w:rsidRDefault="00A07D6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8E044660CA845CCB73D1DCFCC89AB5D"/>
          </w:placeholder>
          <w:dataBinding w:prefixMappings="xmlns:ns0='http://lp/documentinfo/RK' " w:xpath="/ns0:DocumentInfo[1]/ns0:BaseInfo[1]/ns0:HeaderDate[1]" w:storeItemID="{391FC934-53AA-4000-927B-7B18CA4680CC}"/>
          <w:date w:fullDate="2018-04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D4D43">
            <w:t>4 april 2018</w:t>
          </w:r>
        </w:sdtContent>
      </w:sdt>
    </w:p>
    <w:p w:rsidR="00A07D69" w:rsidRDefault="00A07D69" w:rsidP="004E7A8F">
      <w:pPr>
        <w:pStyle w:val="Brdtextutanavstnd"/>
      </w:pPr>
    </w:p>
    <w:p w:rsidR="00A07D69" w:rsidRDefault="00A07D69" w:rsidP="004E7A8F">
      <w:pPr>
        <w:pStyle w:val="Brdtextutanavstnd"/>
      </w:pPr>
    </w:p>
    <w:p w:rsidR="00A07D69" w:rsidRDefault="00A07D69" w:rsidP="004E7A8F">
      <w:pPr>
        <w:pStyle w:val="Brdtextutanavstnd"/>
      </w:pPr>
    </w:p>
    <w:p w:rsidR="00A07D69" w:rsidRDefault="00A07D69" w:rsidP="00422A41">
      <w:pPr>
        <w:pStyle w:val="Brdtext"/>
      </w:pPr>
      <w:r>
        <w:t>Alice Bah Kuhnke</w:t>
      </w:r>
    </w:p>
    <w:p w:rsidR="00A07D69" w:rsidRPr="00DB48AB" w:rsidRDefault="00A07D69" w:rsidP="00DB48AB">
      <w:pPr>
        <w:pStyle w:val="Brdtext"/>
      </w:pPr>
    </w:p>
    <w:sectPr w:rsidR="00A07D69" w:rsidRPr="00DB48AB" w:rsidSect="00A07D69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D69" w:rsidRDefault="00A07D69" w:rsidP="00A87A54">
      <w:pPr>
        <w:spacing w:after="0" w:line="240" w:lineRule="auto"/>
      </w:pPr>
      <w:r>
        <w:separator/>
      </w:r>
    </w:p>
  </w:endnote>
  <w:endnote w:type="continuationSeparator" w:id="0">
    <w:p w:rsidR="00A07D69" w:rsidRDefault="00A07D6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07D6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D69" w:rsidRDefault="00A07D69" w:rsidP="00A87A54">
      <w:pPr>
        <w:spacing w:after="0" w:line="240" w:lineRule="auto"/>
      </w:pPr>
      <w:r>
        <w:separator/>
      </w:r>
    </w:p>
  </w:footnote>
  <w:footnote w:type="continuationSeparator" w:id="0">
    <w:p w:rsidR="00A07D69" w:rsidRDefault="00A07D6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07D69" w:rsidTr="00C93EBA">
      <w:trPr>
        <w:trHeight w:val="227"/>
      </w:trPr>
      <w:tc>
        <w:tcPr>
          <w:tcW w:w="5534" w:type="dxa"/>
        </w:tcPr>
        <w:p w:rsidR="00A07D69" w:rsidRPr="007D73AB" w:rsidRDefault="00A07D69">
          <w:pPr>
            <w:pStyle w:val="Sidhuvud"/>
          </w:pPr>
        </w:p>
      </w:tc>
      <w:tc>
        <w:tcPr>
          <w:tcW w:w="3170" w:type="dxa"/>
          <w:vAlign w:val="bottom"/>
        </w:tcPr>
        <w:p w:rsidR="00A07D69" w:rsidRPr="007D73AB" w:rsidRDefault="00A07D69" w:rsidP="00340DE0">
          <w:pPr>
            <w:pStyle w:val="Sidhuvud"/>
          </w:pPr>
        </w:p>
      </w:tc>
      <w:tc>
        <w:tcPr>
          <w:tcW w:w="1134" w:type="dxa"/>
        </w:tcPr>
        <w:p w:rsidR="00A07D69" w:rsidRDefault="00A07D69" w:rsidP="005A703A">
          <w:pPr>
            <w:pStyle w:val="Sidhuvud"/>
          </w:pPr>
        </w:p>
      </w:tc>
    </w:tr>
    <w:tr w:rsidR="00A07D69" w:rsidTr="00C93EBA">
      <w:trPr>
        <w:trHeight w:val="1928"/>
      </w:trPr>
      <w:tc>
        <w:tcPr>
          <w:tcW w:w="5534" w:type="dxa"/>
        </w:tcPr>
        <w:p w:rsidR="00A07D69" w:rsidRPr="00340DE0" w:rsidRDefault="00A07D69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07D69" w:rsidRPr="00710A6C" w:rsidRDefault="00A07D69" w:rsidP="00EE3C0F">
          <w:pPr>
            <w:pStyle w:val="Sidhuvud"/>
            <w:rPr>
              <w:b/>
            </w:rPr>
          </w:pPr>
        </w:p>
        <w:p w:rsidR="00A07D69" w:rsidRDefault="00A07D69" w:rsidP="00EE3C0F">
          <w:pPr>
            <w:pStyle w:val="Sidhuvud"/>
          </w:pPr>
        </w:p>
        <w:p w:rsidR="00A07D69" w:rsidRDefault="00A07D69" w:rsidP="00EE3C0F">
          <w:pPr>
            <w:pStyle w:val="Sidhuvud"/>
          </w:pPr>
        </w:p>
        <w:p w:rsidR="00A07D69" w:rsidRDefault="00A07D6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9F41E2599424576858DD0436DE12A66"/>
            </w:placeholder>
            <w:dataBinding w:prefixMappings="xmlns:ns0='http://lp/documentinfo/RK' " w:xpath="/ns0:DocumentInfo[1]/ns0:BaseInfo[1]/ns0:Dnr[1]" w:storeItemID="{391FC934-53AA-4000-927B-7B18CA4680CC}"/>
            <w:text/>
          </w:sdtPr>
          <w:sdtEndPr/>
          <w:sdtContent>
            <w:p w:rsidR="00A07D69" w:rsidRDefault="00A07D69" w:rsidP="00EE3C0F">
              <w:pPr>
                <w:pStyle w:val="Sidhuvud"/>
              </w:pPr>
              <w:r>
                <w:t>Ku2018/</w:t>
              </w:r>
              <w:r w:rsidR="006111FE">
                <w:t>00772/KL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CE4124A725F49A08A1D09FA5B0F8D2C"/>
            </w:placeholder>
            <w:showingPlcHdr/>
            <w:dataBinding w:prefixMappings="xmlns:ns0='http://lp/documentinfo/RK' " w:xpath="/ns0:DocumentInfo[1]/ns0:BaseInfo[1]/ns0:DocNumber[1]" w:storeItemID="{391FC934-53AA-4000-927B-7B18CA4680CC}"/>
            <w:text/>
          </w:sdtPr>
          <w:sdtEndPr/>
          <w:sdtContent>
            <w:p w:rsidR="00A07D69" w:rsidRDefault="00A07D6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A07D69" w:rsidRDefault="00A07D69" w:rsidP="00EE3C0F">
          <w:pPr>
            <w:pStyle w:val="Sidhuvud"/>
          </w:pPr>
        </w:p>
      </w:tc>
      <w:tc>
        <w:tcPr>
          <w:tcW w:w="1134" w:type="dxa"/>
        </w:tcPr>
        <w:p w:rsidR="00A07D69" w:rsidRDefault="00A07D69" w:rsidP="0094502D">
          <w:pPr>
            <w:pStyle w:val="Sidhuvud"/>
          </w:pPr>
        </w:p>
        <w:p w:rsidR="00A07D69" w:rsidRPr="0094502D" w:rsidRDefault="00A07D69" w:rsidP="00EC71A6">
          <w:pPr>
            <w:pStyle w:val="Sidhuvud"/>
          </w:pPr>
        </w:p>
      </w:tc>
    </w:tr>
    <w:tr w:rsidR="00A07D69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C2BBAEC963843E0BD6DAE8695284C13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A07D69" w:rsidRPr="00A07D69" w:rsidRDefault="00A07D69" w:rsidP="00340DE0">
              <w:pPr>
                <w:pStyle w:val="Sidhuvud"/>
                <w:rPr>
                  <w:b/>
                </w:rPr>
              </w:pPr>
              <w:r w:rsidRPr="00A07D69">
                <w:rPr>
                  <w:b/>
                </w:rPr>
                <w:t>Kulturdepartementet</w:t>
              </w:r>
            </w:p>
            <w:p w:rsidR="009D4D43" w:rsidRDefault="00A07D69" w:rsidP="00340DE0">
              <w:pPr>
                <w:pStyle w:val="Sidhuvud"/>
              </w:pPr>
              <w:r w:rsidRPr="00A07D69">
                <w:t>Kultur- och demokratiministern</w:t>
              </w:r>
            </w:p>
            <w:p w:rsidR="009D4D43" w:rsidRDefault="009D4D43" w:rsidP="00340DE0">
              <w:pPr>
                <w:pStyle w:val="Sidhuvud"/>
              </w:pPr>
            </w:p>
            <w:p w:rsidR="009D4D43" w:rsidRDefault="009D4D43" w:rsidP="00340DE0">
              <w:pPr>
                <w:pStyle w:val="Sidhuvud"/>
              </w:pPr>
            </w:p>
            <w:p w:rsidR="009D4D43" w:rsidRDefault="009D4D43" w:rsidP="00340DE0">
              <w:pPr>
                <w:pStyle w:val="Sidhuvud"/>
              </w:pPr>
            </w:p>
            <w:p w:rsidR="009D4D43" w:rsidRDefault="009D4D43" w:rsidP="00340DE0">
              <w:pPr>
                <w:pStyle w:val="Sidhuvud"/>
              </w:pPr>
            </w:p>
            <w:p w:rsidR="00A07D69" w:rsidRPr="00A07D69" w:rsidRDefault="00A07D69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D4083243E534737A49CE9976E6B8C4A"/>
          </w:placeholder>
          <w:dataBinding w:prefixMappings="xmlns:ns0='http://lp/documentinfo/RK' " w:xpath="/ns0:DocumentInfo[1]/ns0:BaseInfo[1]/ns0:Recipient[1]" w:storeItemID="{391FC934-53AA-4000-927B-7B18CA4680CC}"/>
          <w:text w:multiLine="1"/>
        </w:sdtPr>
        <w:sdtEndPr/>
        <w:sdtContent>
          <w:tc>
            <w:tcPr>
              <w:tcW w:w="3170" w:type="dxa"/>
            </w:tcPr>
            <w:p w:rsidR="00A07D69" w:rsidRDefault="00A07D6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07D69" w:rsidRDefault="00A07D69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69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662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2627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473A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11FE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02CE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283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E14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D43"/>
    <w:rsid w:val="009D4E9F"/>
    <w:rsid w:val="009D5D40"/>
    <w:rsid w:val="009D6B1B"/>
    <w:rsid w:val="009E107B"/>
    <w:rsid w:val="009E18D6"/>
    <w:rsid w:val="00A00AE4"/>
    <w:rsid w:val="00A00D24"/>
    <w:rsid w:val="00A01F5C"/>
    <w:rsid w:val="00A07D69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C62AB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359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96F3D"/>
    <w:rsid w:val="00DA5C0D"/>
    <w:rsid w:val="00DB714B"/>
    <w:rsid w:val="00DC10F6"/>
    <w:rsid w:val="00DC3E45"/>
    <w:rsid w:val="00DC4598"/>
    <w:rsid w:val="00DD0722"/>
    <w:rsid w:val="00DD212F"/>
    <w:rsid w:val="00DD74C0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4E174E"/>
  <w15:docId w15:val="{F03238C6-3026-4586-BCC0-D384B672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F41E2599424576858DD0436DE12A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B26EF1-80BC-4E2C-8B53-D03B0B46CE88}"/>
      </w:docPartPr>
      <w:docPartBody>
        <w:p w:rsidR="00E560D0" w:rsidRDefault="000145A3" w:rsidP="000145A3">
          <w:pPr>
            <w:pStyle w:val="C9F41E2599424576858DD0436DE12A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E4124A725F49A08A1D09FA5B0F8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07B620-BD40-4D6F-B2C4-439917D7A9B5}"/>
      </w:docPartPr>
      <w:docPartBody>
        <w:p w:rsidR="00E560D0" w:rsidRDefault="000145A3" w:rsidP="000145A3">
          <w:pPr>
            <w:pStyle w:val="7CE4124A725F49A08A1D09FA5B0F8D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2BBAEC963843E0BD6DAE8695284C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18561E-3636-4DDF-868D-355F10CCDBC8}"/>
      </w:docPartPr>
      <w:docPartBody>
        <w:p w:rsidR="00E560D0" w:rsidRDefault="000145A3" w:rsidP="000145A3">
          <w:pPr>
            <w:pStyle w:val="0C2BBAEC963843E0BD6DAE8695284C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4083243E534737A49CE9976E6B8C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447FEF-6105-4E17-BAC4-BE3A967AEF94}"/>
      </w:docPartPr>
      <w:docPartBody>
        <w:p w:rsidR="00E560D0" w:rsidRDefault="000145A3" w:rsidP="000145A3">
          <w:pPr>
            <w:pStyle w:val="AD4083243E534737A49CE9976E6B8C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E044660CA845CCB73D1DCFCC89AB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B1D385-C4B2-48ED-BF41-E4A832B0EEDA}"/>
      </w:docPartPr>
      <w:docPartBody>
        <w:p w:rsidR="00E560D0" w:rsidRDefault="000145A3" w:rsidP="000145A3">
          <w:pPr>
            <w:pStyle w:val="D8E044660CA845CCB73D1DCFCC89AB5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A3"/>
    <w:rsid w:val="000145A3"/>
    <w:rsid w:val="00E5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B71DDE79A6C492B8DD93F124D1DE53F">
    <w:name w:val="3B71DDE79A6C492B8DD93F124D1DE53F"/>
    <w:rsid w:val="000145A3"/>
  </w:style>
  <w:style w:type="character" w:styleId="Platshllartext">
    <w:name w:val="Placeholder Text"/>
    <w:basedOn w:val="Standardstycketeckensnitt"/>
    <w:uiPriority w:val="99"/>
    <w:semiHidden/>
    <w:rsid w:val="000145A3"/>
    <w:rPr>
      <w:noProof w:val="0"/>
      <w:color w:val="808080"/>
    </w:rPr>
  </w:style>
  <w:style w:type="paragraph" w:customStyle="1" w:styleId="480B1EB2F9734E3F8140252119CBDD2C">
    <w:name w:val="480B1EB2F9734E3F8140252119CBDD2C"/>
    <w:rsid w:val="000145A3"/>
  </w:style>
  <w:style w:type="paragraph" w:customStyle="1" w:styleId="DF9AECEC640B47C2A82AA7007F8D82D6">
    <w:name w:val="DF9AECEC640B47C2A82AA7007F8D82D6"/>
    <w:rsid w:val="000145A3"/>
  </w:style>
  <w:style w:type="paragraph" w:customStyle="1" w:styleId="4DE18C42073B49E1A5D9F5C0993CC229">
    <w:name w:val="4DE18C42073B49E1A5D9F5C0993CC229"/>
    <w:rsid w:val="000145A3"/>
  </w:style>
  <w:style w:type="paragraph" w:customStyle="1" w:styleId="C9F41E2599424576858DD0436DE12A66">
    <w:name w:val="C9F41E2599424576858DD0436DE12A66"/>
    <w:rsid w:val="000145A3"/>
  </w:style>
  <w:style w:type="paragraph" w:customStyle="1" w:styleId="7CE4124A725F49A08A1D09FA5B0F8D2C">
    <w:name w:val="7CE4124A725F49A08A1D09FA5B0F8D2C"/>
    <w:rsid w:val="000145A3"/>
  </w:style>
  <w:style w:type="paragraph" w:customStyle="1" w:styleId="452A78AB10BA4C5A97D8C180AD2D72B8">
    <w:name w:val="452A78AB10BA4C5A97D8C180AD2D72B8"/>
    <w:rsid w:val="000145A3"/>
  </w:style>
  <w:style w:type="paragraph" w:customStyle="1" w:styleId="A56DC8138ADC49A49072750CA73C05B2">
    <w:name w:val="A56DC8138ADC49A49072750CA73C05B2"/>
    <w:rsid w:val="000145A3"/>
  </w:style>
  <w:style w:type="paragraph" w:customStyle="1" w:styleId="C15DABDC14F947D297A600F5D7A8F430">
    <w:name w:val="C15DABDC14F947D297A600F5D7A8F430"/>
    <w:rsid w:val="000145A3"/>
  </w:style>
  <w:style w:type="paragraph" w:customStyle="1" w:styleId="0C2BBAEC963843E0BD6DAE8695284C13">
    <w:name w:val="0C2BBAEC963843E0BD6DAE8695284C13"/>
    <w:rsid w:val="000145A3"/>
  </w:style>
  <w:style w:type="paragraph" w:customStyle="1" w:styleId="AD4083243E534737A49CE9976E6B8C4A">
    <w:name w:val="AD4083243E534737A49CE9976E6B8C4A"/>
    <w:rsid w:val="000145A3"/>
  </w:style>
  <w:style w:type="paragraph" w:customStyle="1" w:styleId="0935923E6E034128A351C4B5E7C90488">
    <w:name w:val="0935923E6E034128A351C4B5E7C90488"/>
    <w:rsid w:val="000145A3"/>
  </w:style>
  <w:style w:type="paragraph" w:customStyle="1" w:styleId="F759E602C9434F6EABF91A78E9A3F589">
    <w:name w:val="F759E602C9434F6EABF91A78E9A3F589"/>
    <w:rsid w:val="000145A3"/>
  </w:style>
  <w:style w:type="paragraph" w:customStyle="1" w:styleId="3AFCDC4C5143411A8E7C49759A4BD70D">
    <w:name w:val="3AFCDC4C5143411A8E7C49759A4BD70D"/>
    <w:rsid w:val="000145A3"/>
  </w:style>
  <w:style w:type="paragraph" w:customStyle="1" w:styleId="445D1985365F4BAC9EC40317AAA9BBA2">
    <w:name w:val="445D1985365F4BAC9EC40317AAA9BBA2"/>
    <w:rsid w:val="000145A3"/>
  </w:style>
  <w:style w:type="paragraph" w:customStyle="1" w:styleId="D8F49B662C9048E0A603B12CAAD3330B">
    <w:name w:val="D8F49B662C9048E0A603B12CAAD3330B"/>
    <w:rsid w:val="000145A3"/>
  </w:style>
  <w:style w:type="paragraph" w:customStyle="1" w:styleId="D8E044660CA845CCB73D1DCFCC89AB5D">
    <w:name w:val="D8E044660CA845CCB73D1DCFCC89AB5D"/>
    <w:rsid w:val="000145A3"/>
  </w:style>
  <w:style w:type="paragraph" w:customStyle="1" w:styleId="0C43C016531C4A148D7F42DD2EBE0D5A">
    <w:name w:val="0C43C016531C4A148D7F42DD2EBE0D5A"/>
    <w:rsid w:val="00014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cc20b6e5-53ea-4cbc-9e7a-ff64f75ffcf7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Kultur- och demokratiministern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2018-04-04T00:00:00</HeaderDate>
    <Office/>
    <Dnr>Ku2018/00772/KL</Dnr>
    <ParagrafNr/>
    <DocumentTitle/>
    <VisitingAddress/>
    <Extra1/>
    <Extra2/>
    <Extra3>Olof Lavesson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72E1C-A9C8-4149-A163-F8B306DEF969}"/>
</file>

<file path=customXml/itemProps2.xml><?xml version="1.0" encoding="utf-8"?>
<ds:datastoreItem xmlns:ds="http://schemas.openxmlformats.org/officeDocument/2006/customXml" ds:itemID="{39C94095-04F8-4285-9B2D-72C8B0080C10}"/>
</file>

<file path=customXml/itemProps3.xml><?xml version="1.0" encoding="utf-8"?>
<ds:datastoreItem xmlns:ds="http://schemas.openxmlformats.org/officeDocument/2006/customXml" ds:itemID="{F2BAAD20-7D36-41D8-99BE-027944A43CE3}"/>
</file>

<file path=customXml/itemProps4.xml><?xml version="1.0" encoding="utf-8"?>
<ds:datastoreItem xmlns:ds="http://schemas.openxmlformats.org/officeDocument/2006/customXml" ds:itemID="{39C94095-04F8-4285-9B2D-72C8B0080C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312719-6B5E-4E5C-9000-74687498C9F2}"/>
</file>

<file path=customXml/itemProps6.xml><?xml version="1.0" encoding="utf-8"?>
<ds:datastoreItem xmlns:ds="http://schemas.openxmlformats.org/officeDocument/2006/customXml" ds:itemID="{39C94095-04F8-4285-9B2D-72C8B0080C10}"/>
</file>

<file path=customXml/itemProps7.xml><?xml version="1.0" encoding="utf-8"?>
<ds:datastoreItem xmlns:ds="http://schemas.openxmlformats.org/officeDocument/2006/customXml" ds:itemID="{391FC934-53AA-4000-927B-7B18CA4680CC}"/>
</file>

<file path=customXml/itemProps8.xml><?xml version="1.0" encoding="utf-8"?>
<ds:datastoreItem xmlns:ds="http://schemas.openxmlformats.org/officeDocument/2006/customXml" ds:itemID="{FFA9201B-D15A-42BF-A198-D89B15F4B6A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Laurin</dc:creator>
  <cp:keywords/>
  <dc:description/>
  <cp:lastModifiedBy>Peter Cervin</cp:lastModifiedBy>
  <cp:revision>3</cp:revision>
  <dcterms:created xsi:type="dcterms:W3CDTF">2018-04-04T09:29:00Z</dcterms:created>
  <dcterms:modified xsi:type="dcterms:W3CDTF">2018-04-04T09:33:00Z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bf204a1f-9114-430a-af86-0155c1f3fe74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