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E7FF" w14:textId="77777777" w:rsidR="000F07AC" w:rsidRDefault="000F07AC" w:rsidP="00DA0661">
      <w:pPr>
        <w:pStyle w:val="Rubrik"/>
      </w:pPr>
      <w:bookmarkStart w:id="0" w:name="Start"/>
      <w:bookmarkEnd w:id="0"/>
      <w:r>
        <w:t>Svar på fråga 2017/18:979 av Hans Rothenberg (M)</w:t>
      </w:r>
      <w:r w:rsidR="006E6B49">
        <w:t xml:space="preserve"> </w:t>
      </w:r>
      <w:r>
        <w:br/>
        <w:t>Företagsamhet inom välfärdssektorn</w:t>
      </w:r>
      <w:r w:rsidR="00994737">
        <w:t xml:space="preserve"> och </w:t>
      </w:r>
      <w:r w:rsidR="007C2B2F">
        <w:t>fråga 2017/18:</w:t>
      </w:r>
      <w:r w:rsidR="00517509">
        <w:t>982 av Lars Beckman (M) Företagare i välfärden</w:t>
      </w:r>
      <w:r w:rsidR="00F557F8">
        <w:t xml:space="preserve"> </w:t>
      </w:r>
    </w:p>
    <w:p w14:paraId="2490DA5C" w14:textId="73AE0AB7" w:rsidR="000F07AC" w:rsidRDefault="000F07AC" w:rsidP="002749F7">
      <w:pPr>
        <w:pStyle w:val="Brdtext"/>
      </w:pPr>
      <w:r>
        <w:t>Hans Rothenberg har frågat mig vad jag avser att göra för att öka företag</w:t>
      </w:r>
      <w:r w:rsidR="00BC4816">
        <w:softHyphen/>
      </w:r>
      <w:r>
        <w:t xml:space="preserve">samheten inom den kvinnodominerade välfärdssektorn. </w:t>
      </w:r>
      <w:r w:rsidR="00517509">
        <w:t xml:space="preserve">Lars Beckman har frågat mig vad jag avser att vidta för åtgärder för att fler personer ska vilja starta och driva företag inom välfärden. </w:t>
      </w:r>
      <w:r w:rsidR="00994737">
        <w:t>Jag väljer att svara på de båda</w:t>
      </w:r>
      <w:r w:rsidR="00517509">
        <w:t xml:space="preserve"> frågorna i ett sammanhang.</w:t>
      </w:r>
    </w:p>
    <w:p w14:paraId="6415C227" w14:textId="69A3978C" w:rsidR="00EB186E" w:rsidRDefault="00EB186E" w:rsidP="00EB186E">
      <w:pPr>
        <w:pStyle w:val="Brdtext"/>
      </w:pPr>
      <w:r>
        <w:t>Regeringen anser att en mångfald av företag och företagare är viktigt för närings</w:t>
      </w:r>
      <w:r w:rsidR="00BC4816">
        <w:softHyphen/>
      </w:r>
      <w:r w:rsidR="00BC4816">
        <w:softHyphen/>
      </w:r>
      <w:r>
        <w:t>livets kon</w:t>
      </w:r>
      <w:r>
        <w:softHyphen/>
        <w:t>kurrenskraft, förnyelse och hållbarhet. Kvinnors och mäns möjligheter att vara företagare på likvärdiga, jämställda villkor är både en tillväxt- och en rättighetsfråga.</w:t>
      </w:r>
      <w:r w:rsidR="00D8004F">
        <w:t xml:space="preserve"> D</w:t>
      </w:r>
      <w:r w:rsidR="00D8004F" w:rsidRPr="00D8004F">
        <w:t>et är därför glädjande att kvinnors entre</w:t>
      </w:r>
      <w:r w:rsidR="00BC4816">
        <w:softHyphen/>
      </w:r>
      <w:r w:rsidR="00D8004F" w:rsidRPr="00D8004F">
        <w:t>prenörskap</w:t>
      </w:r>
      <w:r w:rsidR="00D8004F">
        <w:t xml:space="preserve"> i Sverige</w:t>
      </w:r>
      <w:r w:rsidR="00D8004F" w:rsidRPr="00D8004F">
        <w:t xml:space="preserve"> ökar i den senaste upplagan av Global </w:t>
      </w:r>
      <w:proofErr w:type="spellStart"/>
      <w:r w:rsidR="00D8004F" w:rsidRPr="00D8004F">
        <w:t>Entre</w:t>
      </w:r>
      <w:r w:rsidR="00BC4816">
        <w:softHyphen/>
      </w:r>
      <w:r w:rsidR="00D8004F" w:rsidRPr="00D8004F">
        <w:t>preneurship</w:t>
      </w:r>
      <w:proofErr w:type="spellEnd"/>
      <w:r w:rsidR="00D8004F" w:rsidRPr="00D8004F">
        <w:t xml:space="preserve"> Monitor.</w:t>
      </w:r>
      <w:r w:rsidR="00D8004F">
        <w:t xml:space="preserve"> I budgetpropositionen 2018 aviserade regeringen en satsning på utrikes födda kvinnors företagande som kommer pågå fram till år 2021. </w:t>
      </w:r>
    </w:p>
    <w:p w14:paraId="31C63DFE" w14:textId="43F9B23F" w:rsidR="00EB186E" w:rsidRDefault="00EB186E" w:rsidP="00EB186E">
      <w:pPr>
        <w:pStyle w:val="Brdtext"/>
      </w:pPr>
      <w:r>
        <w:t>Kvinnor och män driver företag i alla branscher men i olika omfattning. I välfärdsbranscher är kvinnors företagande jämförelsevis något högre än i andra branscher. Regeringen har samtidigt varit tydlig med att enskilda aktörer fortsatt ska vara en del av välfärden men utgångs</w:t>
      </w:r>
      <w:r>
        <w:softHyphen/>
      </w:r>
      <w:r>
        <w:softHyphen/>
        <w:t>punkten är att skatte</w:t>
      </w:r>
      <w:r w:rsidR="00BC4816">
        <w:softHyphen/>
      </w:r>
      <w:r>
        <w:t xml:space="preserve">pengar ska gå till det de är avsedda för. Både brukare och utförare gagnas av tydliga spelregler. </w:t>
      </w:r>
    </w:p>
    <w:p w14:paraId="1D44FB5D" w14:textId="5D37F34D" w:rsidR="00F557F8" w:rsidRDefault="00F557F8" w:rsidP="00F557F8">
      <w:r w:rsidRPr="00F557F8">
        <w:t xml:space="preserve">Regeringen har med 2018 års budget sammantaget tillfört vård, skola och omsorg över 35 miljarder kronor. Satsningar som både jämnar ut livsvillkor och främjar den ekonomiska utvecklingen. </w:t>
      </w:r>
      <w:r w:rsidR="006451B9" w:rsidRPr="00B01911">
        <w:t xml:space="preserve">I budgetpropositionen för 2018 </w:t>
      </w:r>
      <w:r w:rsidR="006451B9" w:rsidRPr="00B01911">
        <w:lastRenderedPageBreak/>
        <w:t>beräknar regeringen att</w:t>
      </w:r>
      <w:r w:rsidRPr="00F557F8">
        <w:t xml:space="preserve"> avsätt</w:t>
      </w:r>
      <w:r w:rsidR="006451B9">
        <w:t>a</w:t>
      </w:r>
      <w:r w:rsidRPr="00F557F8">
        <w:t xml:space="preserve"> 5 miljarder kronor 2019 och ytterligare 5 miljarder kronor 2020 för att permanent höja statsbidragen till kommuner och landsting. Detta ger kommuner och landsting bättre förutsättningar att stärka skolan, vården och omsorgen och minskar behov</w:t>
      </w:r>
      <w:r w:rsidR="003171F7">
        <w:t>et att höja kommunal</w:t>
      </w:r>
      <w:r w:rsidR="00BC4816">
        <w:softHyphen/>
      </w:r>
      <w:r w:rsidR="003171F7">
        <w:t xml:space="preserve">skatterna. </w:t>
      </w:r>
      <w:r w:rsidRPr="00F557F8">
        <w:t>Vården ska vara trygg, behovsanpassad</w:t>
      </w:r>
      <w:r w:rsidR="006451B9">
        <w:t>, jämställd</w:t>
      </w:r>
      <w:r w:rsidRPr="00F557F8">
        <w:t xml:space="preserve"> och jämlik i hela landet. </w:t>
      </w:r>
    </w:p>
    <w:p w14:paraId="7A6BDA33" w14:textId="01884F3A" w:rsidR="00EB186E" w:rsidRDefault="00EB186E" w:rsidP="00EB186E">
      <w:r>
        <w:t>A</w:t>
      </w:r>
      <w:r w:rsidR="00261B07">
        <w:t>lla politikområden ska bidra till att nå de jämställdhetspolitiska målen. Att företagande sker på lik</w:t>
      </w:r>
      <w:r w:rsidR="00646463">
        <w:t>värdiga</w:t>
      </w:r>
      <w:r w:rsidR="00261B07">
        <w:t xml:space="preserve"> villkor för kvinnor och män är en förut</w:t>
      </w:r>
      <w:r w:rsidR="00BC4816">
        <w:softHyphen/>
      </w:r>
      <w:r w:rsidR="00261B07">
        <w:t xml:space="preserve">sättning för att nå regeringens delmål om ekonomisk </w:t>
      </w:r>
      <w:r w:rsidR="00261B07" w:rsidRPr="00261B07">
        <w:t xml:space="preserve">jämställdhet men också </w:t>
      </w:r>
      <w:r w:rsidR="00646463">
        <w:t xml:space="preserve">viktigt </w:t>
      </w:r>
      <w:r w:rsidR="00261B07" w:rsidRPr="00261B07">
        <w:t>för att det leder till ett bättre resursutnyttjande, ökad innovations</w:t>
      </w:r>
      <w:r w:rsidR="00BC4816">
        <w:softHyphen/>
      </w:r>
      <w:r w:rsidR="00261B07" w:rsidRPr="00261B07">
        <w:t>förmåga i företagen, ökad attraktivitet och hållbar tillväxt i hela landet. Att ta tillvara människors</w:t>
      </w:r>
      <w:r w:rsidR="00646463">
        <w:t>, såväl kvinnor som mäns,</w:t>
      </w:r>
      <w:r w:rsidR="00261B07">
        <w:t xml:space="preserve"> kompetens, talang och skapar</w:t>
      </w:r>
      <w:r w:rsidR="00BC4816">
        <w:softHyphen/>
      </w:r>
      <w:r w:rsidR="00261B07">
        <w:t xml:space="preserve">kraft bidrar till vår ekonomiska tillväxt. </w:t>
      </w:r>
    </w:p>
    <w:p w14:paraId="169ED84E" w14:textId="77777777" w:rsidR="000F07AC" w:rsidRDefault="000F07A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FBCECA964B846188682BDAD7967FF33"/>
          </w:placeholder>
          <w:dataBinding w:prefixMappings="xmlns:ns0='http://lp/documentinfo/RK' " w:xpath="/ns0:DocumentInfo[1]/ns0:BaseInfo[1]/ns0:HeaderDate[1]" w:storeItemID="{1175F7B5-DA06-42F6-8E78-4ADA44BA5980}"/>
          <w:date w:fullDate="2018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02E5">
            <w:t>19</w:t>
          </w:r>
          <w:r>
            <w:t xml:space="preserve"> mars 2018</w:t>
          </w:r>
        </w:sdtContent>
      </w:sdt>
    </w:p>
    <w:p w14:paraId="66DCF2E3" w14:textId="77777777" w:rsidR="000F07AC" w:rsidRDefault="000F07AC" w:rsidP="004E7A8F">
      <w:pPr>
        <w:pStyle w:val="Brdtextutanavstnd"/>
      </w:pPr>
    </w:p>
    <w:p w14:paraId="455EE467" w14:textId="77777777" w:rsidR="000F07AC" w:rsidRDefault="000F07AC" w:rsidP="004E7A8F">
      <w:pPr>
        <w:pStyle w:val="Brdtextutanavstnd"/>
      </w:pPr>
    </w:p>
    <w:p w14:paraId="646D1982" w14:textId="77777777" w:rsidR="000F07AC" w:rsidRDefault="000F07AC" w:rsidP="004E7A8F">
      <w:pPr>
        <w:pStyle w:val="Brdtextutanavstnd"/>
      </w:pPr>
    </w:p>
    <w:p w14:paraId="4878851D" w14:textId="77777777" w:rsidR="000F07AC" w:rsidRDefault="000F07AC" w:rsidP="00422A41">
      <w:pPr>
        <w:pStyle w:val="Brdtext"/>
      </w:pPr>
      <w:r>
        <w:t>Mikael Damberg</w:t>
      </w:r>
      <w:bookmarkStart w:id="1" w:name="_GoBack"/>
      <w:bookmarkEnd w:id="1"/>
    </w:p>
    <w:p w14:paraId="52979129" w14:textId="77777777" w:rsidR="000F07AC" w:rsidRPr="00DB48AB" w:rsidRDefault="000F07AC" w:rsidP="00DB48AB">
      <w:pPr>
        <w:pStyle w:val="Brdtext"/>
      </w:pPr>
    </w:p>
    <w:sectPr w:rsidR="000F07AC" w:rsidRPr="00DB48AB" w:rsidSect="000F07A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D8EA" w14:textId="77777777" w:rsidR="000F07AC" w:rsidRDefault="000F07AC" w:rsidP="00A87A54">
      <w:pPr>
        <w:spacing w:after="0" w:line="240" w:lineRule="auto"/>
      </w:pPr>
      <w:r>
        <w:separator/>
      </w:r>
    </w:p>
  </w:endnote>
  <w:endnote w:type="continuationSeparator" w:id="0">
    <w:p w14:paraId="089EDECE" w14:textId="77777777" w:rsidR="000F07AC" w:rsidRDefault="000F07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0022C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CA8940" w14:textId="519A584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C48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C48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20482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4243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7C6D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2052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5C97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778E1C" w14:textId="77777777" w:rsidTr="00C26068">
      <w:trPr>
        <w:trHeight w:val="227"/>
      </w:trPr>
      <w:tc>
        <w:tcPr>
          <w:tcW w:w="4074" w:type="dxa"/>
        </w:tcPr>
        <w:p w14:paraId="001BC1C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E670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93B0B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AF22" w14:textId="77777777" w:rsidR="000F07AC" w:rsidRDefault="000F07AC" w:rsidP="00A87A54">
      <w:pPr>
        <w:spacing w:after="0" w:line="240" w:lineRule="auto"/>
      </w:pPr>
      <w:r>
        <w:separator/>
      </w:r>
    </w:p>
  </w:footnote>
  <w:footnote w:type="continuationSeparator" w:id="0">
    <w:p w14:paraId="637CFBF7" w14:textId="77777777" w:rsidR="000F07AC" w:rsidRDefault="000F07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07AC" w14:paraId="4E3278EB" w14:textId="77777777" w:rsidTr="00C93EBA">
      <w:trPr>
        <w:trHeight w:val="227"/>
      </w:trPr>
      <w:tc>
        <w:tcPr>
          <w:tcW w:w="5534" w:type="dxa"/>
        </w:tcPr>
        <w:p w14:paraId="7DD97E6F" w14:textId="77777777" w:rsidR="000F07AC" w:rsidRPr="007D73AB" w:rsidRDefault="000F07AC">
          <w:pPr>
            <w:pStyle w:val="Sidhuvud"/>
          </w:pPr>
        </w:p>
      </w:tc>
      <w:tc>
        <w:tcPr>
          <w:tcW w:w="3170" w:type="dxa"/>
          <w:vAlign w:val="bottom"/>
        </w:tcPr>
        <w:p w14:paraId="1BD458A5" w14:textId="77777777" w:rsidR="000F07AC" w:rsidRPr="007D73AB" w:rsidRDefault="000F07AC" w:rsidP="00340DE0">
          <w:pPr>
            <w:pStyle w:val="Sidhuvud"/>
          </w:pPr>
        </w:p>
      </w:tc>
      <w:tc>
        <w:tcPr>
          <w:tcW w:w="1134" w:type="dxa"/>
        </w:tcPr>
        <w:p w14:paraId="3C597035" w14:textId="77777777" w:rsidR="000F07AC" w:rsidRDefault="000F07AC" w:rsidP="005A703A">
          <w:pPr>
            <w:pStyle w:val="Sidhuvud"/>
          </w:pPr>
        </w:p>
      </w:tc>
    </w:tr>
    <w:tr w:rsidR="000F07AC" w14:paraId="34CF0522" w14:textId="77777777" w:rsidTr="00C93EBA">
      <w:trPr>
        <w:trHeight w:val="1928"/>
      </w:trPr>
      <w:tc>
        <w:tcPr>
          <w:tcW w:w="5534" w:type="dxa"/>
        </w:tcPr>
        <w:p w14:paraId="0155BD25" w14:textId="77777777" w:rsidR="000F07AC" w:rsidRPr="00340DE0" w:rsidRDefault="000F07A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CE8F4C" wp14:editId="265BFCC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45EBE3" w14:textId="77777777" w:rsidR="000F07AC" w:rsidRPr="00710A6C" w:rsidRDefault="000F07AC" w:rsidP="00EE3C0F">
          <w:pPr>
            <w:pStyle w:val="Sidhuvud"/>
            <w:rPr>
              <w:b/>
            </w:rPr>
          </w:pPr>
        </w:p>
        <w:p w14:paraId="02774D32" w14:textId="77777777" w:rsidR="000F07AC" w:rsidRDefault="000F07AC" w:rsidP="00EE3C0F">
          <w:pPr>
            <w:pStyle w:val="Sidhuvud"/>
          </w:pPr>
        </w:p>
        <w:p w14:paraId="35D91B0E" w14:textId="77777777" w:rsidR="000F07AC" w:rsidRDefault="000F07AC" w:rsidP="00EE3C0F">
          <w:pPr>
            <w:pStyle w:val="Sidhuvud"/>
          </w:pPr>
        </w:p>
        <w:p w14:paraId="64EFC226" w14:textId="77777777" w:rsidR="000F07AC" w:rsidRDefault="000F07A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FA189F06DE440CB0BBD266D7A51741"/>
            </w:placeholder>
            <w:dataBinding w:prefixMappings="xmlns:ns0='http://lp/documentinfo/RK' " w:xpath="/ns0:DocumentInfo[1]/ns0:BaseInfo[1]/ns0:Dnr[1]" w:storeItemID="{1175F7B5-DA06-42F6-8E78-4ADA44BA5980}"/>
            <w:text/>
          </w:sdtPr>
          <w:sdtEndPr/>
          <w:sdtContent>
            <w:p w14:paraId="5CF82962" w14:textId="77777777" w:rsidR="000F07AC" w:rsidRDefault="000F07AC" w:rsidP="00EE3C0F">
              <w:pPr>
                <w:pStyle w:val="Sidhuvud"/>
              </w:pPr>
              <w:r>
                <w:t>N2018/</w:t>
              </w:r>
              <w:r w:rsidR="006E6B49">
                <w:t>01657/FF                  N2018/01677/FF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96D88C05204FCA8C2C6621667A7BB4"/>
            </w:placeholder>
            <w:showingPlcHdr/>
            <w:dataBinding w:prefixMappings="xmlns:ns0='http://lp/documentinfo/RK' " w:xpath="/ns0:DocumentInfo[1]/ns0:BaseInfo[1]/ns0:DocNumber[1]" w:storeItemID="{1175F7B5-DA06-42F6-8E78-4ADA44BA5980}"/>
            <w:text/>
          </w:sdtPr>
          <w:sdtEndPr/>
          <w:sdtContent>
            <w:p w14:paraId="37587EED" w14:textId="77777777" w:rsidR="000F07AC" w:rsidRDefault="000F07A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0A1A45" w14:textId="77777777" w:rsidR="000F07AC" w:rsidRDefault="000F07AC" w:rsidP="00EE3C0F">
          <w:pPr>
            <w:pStyle w:val="Sidhuvud"/>
          </w:pPr>
        </w:p>
      </w:tc>
      <w:tc>
        <w:tcPr>
          <w:tcW w:w="1134" w:type="dxa"/>
        </w:tcPr>
        <w:p w14:paraId="739EB08A" w14:textId="77777777" w:rsidR="000F07AC" w:rsidRDefault="000F07AC" w:rsidP="0094502D">
          <w:pPr>
            <w:pStyle w:val="Sidhuvud"/>
          </w:pPr>
        </w:p>
        <w:p w14:paraId="29E7986B" w14:textId="77777777" w:rsidR="000F07AC" w:rsidRPr="0094502D" w:rsidRDefault="000F07AC" w:rsidP="00EC71A6">
          <w:pPr>
            <w:pStyle w:val="Sidhuvud"/>
          </w:pPr>
        </w:p>
      </w:tc>
    </w:tr>
    <w:tr w:rsidR="000F07AC" w14:paraId="2940CAB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A741C75371A4FF39BCF8CD319CF547D"/>
            </w:placeholder>
          </w:sdtPr>
          <w:sdtEndPr/>
          <w:sdtContent>
            <w:p w14:paraId="0504AF0A" w14:textId="77777777" w:rsidR="000F07AC" w:rsidRPr="000F07AC" w:rsidRDefault="000F07AC" w:rsidP="00340DE0">
              <w:pPr>
                <w:pStyle w:val="Sidhuvud"/>
                <w:rPr>
                  <w:b/>
                </w:rPr>
              </w:pPr>
              <w:r w:rsidRPr="000F07AC">
                <w:rPr>
                  <w:b/>
                </w:rPr>
                <w:t>Näringsdepartementet</w:t>
              </w:r>
            </w:p>
            <w:p w14:paraId="1FBBC343" w14:textId="77777777" w:rsidR="006E6B49" w:rsidRDefault="000F07AC" w:rsidP="00340DE0">
              <w:pPr>
                <w:pStyle w:val="Sidhuvud"/>
                <w:rPr>
                  <w:b/>
                </w:rPr>
              </w:pPr>
              <w:r w:rsidRPr="000F07AC">
                <w:t>Närings- och innovationsministern</w:t>
              </w:r>
            </w:p>
          </w:sdtContent>
        </w:sdt>
        <w:p w14:paraId="013EB6C3" w14:textId="77777777" w:rsidR="006E6B49" w:rsidRDefault="006E6B49" w:rsidP="006E6B49"/>
        <w:p w14:paraId="5DF60D03" w14:textId="74AEB118" w:rsidR="000F07AC" w:rsidRPr="006E6B49" w:rsidRDefault="000F07AC" w:rsidP="006E6B49"/>
      </w:tc>
      <w:sdt>
        <w:sdtPr>
          <w:alias w:val="Recipient"/>
          <w:tag w:val="ccRKShow_Recipient"/>
          <w:id w:val="-28344517"/>
          <w:placeholder>
            <w:docPart w:val="8D8F3AE1E8784D428E30EF50170CA933"/>
          </w:placeholder>
          <w:dataBinding w:prefixMappings="xmlns:ns0='http://lp/documentinfo/RK' " w:xpath="/ns0:DocumentInfo[1]/ns0:BaseInfo[1]/ns0:Recipient[1]" w:storeItemID="{1175F7B5-DA06-42F6-8E78-4ADA44BA5980}"/>
          <w:text w:multiLine="1"/>
        </w:sdtPr>
        <w:sdtEndPr/>
        <w:sdtContent>
          <w:tc>
            <w:tcPr>
              <w:tcW w:w="3170" w:type="dxa"/>
            </w:tcPr>
            <w:p w14:paraId="435E1271" w14:textId="77777777" w:rsidR="000F07AC" w:rsidRDefault="000F07A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F66301" w14:textId="77777777" w:rsidR="000F07AC" w:rsidRDefault="000F07AC" w:rsidP="003E6020">
          <w:pPr>
            <w:pStyle w:val="Sidhuvud"/>
          </w:pPr>
        </w:p>
      </w:tc>
    </w:tr>
  </w:tbl>
  <w:p w14:paraId="35ACE4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07AC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6695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1B07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71F7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D8B"/>
    <w:rsid w:val="003C7BE0"/>
    <w:rsid w:val="003D0DD3"/>
    <w:rsid w:val="003D17EF"/>
    <w:rsid w:val="003D3535"/>
    <w:rsid w:val="003D6AAE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7509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51B9"/>
    <w:rsid w:val="00646463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6B49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981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B2F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769"/>
    <w:rsid w:val="009036E7"/>
    <w:rsid w:val="0091053B"/>
    <w:rsid w:val="00912945"/>
    <w:rsid w:val="00915D4C"/>
    <w:rsid w:val="009279B2"/>
    <w:rsid w:val="0093492C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4737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911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17D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4816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02E5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7C9"/>
    <w:rsid w:val="00D279D8"/>
    <w:rsid w:val="00D27C8E"/>
    <w:rsid w:val="00D4141B"/>
    <w:rsid w:val="00D4145D"/>
    <w:rsid w:val="00D458F0"/>
    <w:rsid w:val="00D50B3B"/>
    <w:rsid w:val="00D53AC7"/>
    <w:rsid w:val="00D5467F"/>
    <w:rsid w:val="00D55837"/>
    <w:rsid w:val="00D60F51"/>
    <w:rsid w:val="00D6730A"/>
    <w:rsid w:val="00D674A6"/>
    <w:rsid w:val="00D74B7C"/>
    <w:rsid w:val="00D76068"/>
    <w:rsid w:val="00D76B01"/>
    <w:rsid w:val="00D8004F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186E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7F8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5262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F159C"/>
  <w15:docId w15:val="{1622198C-7490-4EEB-8265-61B69FC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A189F06DE440CB0BBD266D7A51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71FD9-05CC-42B3-B367-FAF60A77442F}"/>
      </w:docPartPr>
      <w:docPartBody>
        <w:p w:rsidR="00E66F9D" w:rsidRDefault="00F859F0" w:rsidP="00F859F0">
          <w:pPr>
            <w:pStyle w:val="ACFA189F06DE440CB0BBD266D7A517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6D88C05204FCA8C2C6621667A7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863D1-2024-41C1-B622-51CF2D1C97C1}"/>
      </w:docPartPr>
      <w:docPartBody>
        <w:p w:rsidR="00E66F9D" w:rsidRDefault="00F859F0" w:rsidP="00F859F0">
          <w:pPr>
            <w:pStyle w:val="1B96D88C05204FCA8C2C6621667A7B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741C75371A4FF39BCF8CD319CF5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5FE65-0A27-46FC-99A6-734F32101858}"/>
      </w:docPartPr>
      <w:docPartBody>
        <w:p w:rsidR="00E66F9D" w:rsidRDefault="00F859F0" w:rsidP="00F859F0">
          <w:pPr>
            <w:pStyle w:val="AA741C75371A4FF39BCF8CD319CF5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8F3AE1E8784D428E30EF50170CA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54216-6300-4396-A119-BAE7A45C506F}"/>
      </w:docPartPr>
      <w:docPartBody>
        <w:p w:rsidR="00E66F9D" w:rsidRDefault="00F859F0" w:rsidP="00F859F0">
          <w:pPr>
            <w:pStyle w:val="8D8F3AE1E8784D428E30EF50170CA9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BCECA964B846188682BDAD7967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4BB32-6DBA-4FF9-BF46-D2C2127BB7CA}"/>
      </w:docPartPr>
      <w:docPartBody>
        <w:p w:rsidR="00E66F9D" w:rsidRDefault="00F859F0" w:rsidP="00F859F0">
          <w:pPr>
            <w:pStyle w:val="4FBCECA964B846188682BDAD7967FF3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F0"/>
    <w:rsid w:val="00E66F9D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4E60BE9AFF4B9AB9B4B973B62A042A">
    <w:name w:val="B64E60BE9AFF4B9AB9B4B973B62A042A"/>
    <w:rsid w:val="00F859F0"/>
  </w:style>
  <w:style w:type="character" w:styleId="Platshllartext">
    <w:name w:val="Placeholder Text"/>
    <w:basedOn w:val="Standardstycketeckensnitt"/>
    <w:uiPriority w:val="99"/>
    <w:semiHidden/>
    <w:rsid w:val="00F859F0"/>
    <w:rPr>
      <w:noProof w:val="0"/>
      <w:color w:val="808080"/>
    </w:rPr>
  </w:style>
  <w:style w:type="paragraph" w:customStyle="1" w:styleId="2515EB4E75014B9E86A97BB37EB8B70C">
    <w:name w:val="2515EB4E75014B9E86A97BB37EB8B70C"/>
    <w:rsid w:val="00F859F0"/>
  </w:style>
  <w:style w:type="paragraph" w:customStyle="1" w:styleId="F4397D79EBDC4C5A86E817F87D1324BD">
    <w:name w:val="F4397D79EBDC4C5A86E817F87D1324BD"/>
    <w:rsid w:val="00F859F0"/>
  </w:style>
  <w:style w:type="paragraph" w:customStyle="1" w:styleId="4EBD752567194AF8AE5FD4954DFC38B1">
    <w:name w:val="4EBD752567194AF8AE5FD4954DFC38B1"/>
    <w:rsid w:val="00F859F0"/>
  </w:style>
  <w:style w:type="paragraph" w:customStyle="1" w:styleId="ACFA189F06DE440CB0BBD266D7A51741">
    <w:name w:val="ACFA189F06DE440CB0BBD266D7A51741"/>
    <w:rsid w:val="00F859F0"/>
  </w:style>
  <w:style w:type="paragraph" w:customStyle="1" w:styleId="1B96D88C05204FCA8C2C6621667A7BB4">
    <w:name w:val="1B96D88C05204FCA8C2C6621667A7BB4"/>
    <w:rsid w:val="00F859F0"/>
  </w:style>
  <w:style w:type="paragraph" w:customStyle="1" w:styleId="341E316AFE124425BE55E36AA8FBBEA9">
    <w:name w:val="341E316AFE124425BE55E36AA8FBBEA9"/>
    <w:rsid w:val="00F859F0"/>
  </w:style>
  <w:style w:type="paragraph" w:customStyle="1" w:styleId="806BCC26D4A64B2093B7DB34F9D66D2D">
    <w:name w:val="806BCC26D4A64B2093B7DB34F9D66D2D"/>
    <w:rsid w:val="00F859F0"/>
  </w:style>
  <w:style w:type="paragraph" w:customStyle="1" w:styleId="8754B39A454445C5A2A24477D053A6DE">
    <w:name w:val="8754B39A454445C5A2A24477D053A6DE"/>
    <w:rsid w:val="00F859F0"/>
  </w:style>
  <w:style w:type="paragraph" w:customStyle="1" w:styleId="AA741C75371A4FF39BCF8CD319CF547D">
    <w:name w:val="AA741C75371A4FF39BCF8CD319CF547D"/>
    <w:rsid w:val="00F859F0"/>
  </w:style>
  <w:style w:type="paragraph" w:customStyle="1" w:styleId="8D8F3AE1E8784D428E30EF50170CA933">
    <w:name w:val="8D8F3AE1E8784D428E30EF50170CA933"/>
    <w:rsid w:val="00F859F0"/>
  </w:style>
  <w:style w:type="paragraph" w:customStyle="1" w:styleId="09984E5A7C364AC886BA8248D69D33EA">
    <w:name w:val="09984E5A7C364AC886BA8248D69D33EA"/>
    <w:rsid w:val="00F859F0"/>
  </w:style>
  <w:style w:type="paragraph" w:customStyle="1" w:styleId="FDB491ECAC504FC191F77F645D1C01C5">
    <w:name w:val="FDB491ECAC504FC191F77F645D1C01C5"/>
    <w:rsid w:val="00F859F0"/>
  </w:style>
  <w:style w:type="paragraph" w:customStyle="1" w:styleId="4FCC03FBE452402F9695F7FEAA376BFE">
    <w:name w:val="4FCC03FBE452402F9695F7FEAA376BFE"/>
    <w:rsid w:val="00F859F0"/>
  </w:style>
  <w:style w:type="paragraph" w:customStyle="1" w:styleId="3AAF0FC8A9DD4667954ABEB3117A23ED">
    <w:name w:val="3AAF0FC8A9DD4667954ABEB3117A23ED"/>
    <w:rsid w:val="00F859F0"/>
  </w:style>
  <w:style w:type="paragraph" w:customStyle="1" w:styleId="D9423D2FF2D14DC7AEA2F91A0FBC1B98">
    <w:name w:val="D9423D2FF2D14DC7AEA2F91A0FBC1B98"/>
    <w:rsid w:val="00F859F0"/>
  </w:style>
  <w:style w:type="paragraph" w:customStyle="1" w:styleId="4FBCECA964B846188682BDAD7967FF33">
    <w:name w:val="4FBCECA964B846188682BDAD7967FF33"/>
    <w:rsid w:val="00F859F0"/>
  </w:style>
  <w:style w:type="paragraph" w:customStyle="1" w:styleId="712D912C194E49EBBBF857F148838E2E">
    <w:name w:val="712D912C194E49EBBBF857F148838E2E"/>
    <w:rsid w:val="00F8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2018-03-19T00:00:00</HeaderDate>
    <Office/>
    <Dnr>N2018/01657/FF                  N2018/01677/FF</Dnr>
    <ParagrafNr/>
    <DocumentTitle/>
    <VisitingAddress/>
    <Extra1/>
    <Extra2/>
    <Extra3>Hans Rothenberg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2018-03-19T00:00:00</HeaderDate>
    <Office/>
    <Dnr>N2018/01657/FF                  N2018/01677/FF</Dnr>
    <ParagrafNr/>
    <DocumentTitle/>
    <VisitingAddress/>
    <Extra1/>
    <Extra2/>
    <Extra3>Hans Rothenberg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7a51b8cb-b6a0-4023-ad96-54d7c08f580f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8840-9C33-4F0E-8D90-C59BC8C67F7D}"/>
</file>

<file path=customXml/itemProps2.xml><?xml version="1.0" encoding="utf-8"?>
<ds:datastoreItem xmlns:ds="http://schemas.openxmlformats.org/officeDocument/2006/customXml" ds:itemID="{1175F7B5-DA06-42F6-8E78-4ADA44BA5980}"/>
</file>

<file path=customXml/itemProps3.xml><?xml version="1.0" encoding="utf-8"?>
<ds:datastoreItem xmlns:ds="http://schemas.openxmlformats.org/officeDocument/2006/customXml" ds:itemID="{042173E9-BE1A-4DDE-AAAD-613F42291E55}"/>
</file>

<file path=customXml/itemProps4.xml><?xml version="1.0" encoding="utf-8"?>
<ds:datastoreItem xmlns:ds="http://schemas.openxmlformats.org/officeDocument/2006/customXml" ds:itemID="{F818AC10-F24B-4D5D-B5C8-113044586B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236840-4DEE-4ECE-A7B4-1D693741436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175F7B5-DA06-42F6-8E78-4ADA44BA598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D0659A3-1145-48E6-AE0A-E735DE595BD2}"/>
</file>

<file path=customXml/itemProps8.xml><?xml version="1.0" encoding="utf-8"?>
<ds:datastoreItem xmlns:ds="http://schemas.openxmlformats.org/officeDocument/2006/customXml" ds:itemID="{1FC3A7D4-3AA7-4348-89F1-CA52220BE6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Axencrantz</dc:creator>
  <cp:keywords/>
  <dc:description/>
  <cp:lastModifiedBy>Sofie Bergenheim</cp:lastModifiedBy>
  <cp:revision>2</cp:revision>
  <dcterms:created xsi:type="dcterms:W3CDTF">2018-03-15T10:12:00Z</dcterms:created>
  <dcterms:modified xsi:type="dcterms:W3CDTF">2018-03-15T10:12:00Z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03519b58-9fa9-4379-8df8-e9390e1f4c47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