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960CD" w14:textId="77777777" w:rsidR="00CC0D03" w:rsidRDefault="00CC0D03" w:rsidP="00DA0661">
      <w:pPr>
        <w:pStyle w:val="Rubrik"/>
      </w:pPr>
      <w:bookmarkStart w:id="0" w:name="Start"/>
      <w:bookmarkEnd w:id="0"/>
      <w:r>
        <w:t xml:space="preserve">Svar på fråga 2017/18:1251 av </w:t>
      </w:r>
      <w:r w:rsidRPr="00CC0D03">
        <w:t xml:space="preserve">Cecilie </w:t>
      </w:r>
      <w:proofErr w:type="spellStart"/>
      <w:r w:rsidRPr="00CC0D03">
        <w:t>Tenfjord-Toftby</w:t>
      </w:r>
      <w:proofErr w:type="spellEnd"/>
      <w:r>
        <w:t xml:space="preserve"> (M)</w:t>
      </w:r>
      <w:r>
        <w:br/>
        <w:t>om a</w:t>
      </w:r>
      <w:r w:rsidRPr="00CC0D03">
        <w:t>tt underlätta för att bebygga områden med fornminnen</w:t>
      </w:r>
    </w:p>
    <w:p w14:paraId="30239BE6" w14:textId="77777777" w:rsidR="00CC0D03" w:rsidRPr="00E25B6C" w:rsidRDefault="00CC0D03" w:rsidP="00CC0D03">
      <w:pPr>
        <w:pStyle w:val="Brdtext"/>
      </w:pPr>
      <w:r w:rsidRPr="00E25B6C">
        <w:t xml:space="preserve">Cecilie </w:t>
      </w:r>
      <w:proofErr w:type="spellStart"/>
      <w:r w:rsidRPr="00E25B6C">
        <w:t>Tenfjord-Toftby</w:t>
      </w:r>
      <w:proofErr w:type="spellEnd"/>
      <w:r w:rsidRPr="00E25B6C">
        <w:t xml:space="preserve"> har ställt frågan till bostads- och digitaliseringsministern om vilka åtgärder som statsrådet och regeringen avser att vidta för att underlätta för att fler ska kunna bo där människor har bott förut, det vill säga för att bebygga områden med fornminnen. Arbetet inom regeringen är så fördelat att det är jag som ska svara på frågan.</w:t>
      </w:r>
    </w:p>
    <w:p w14:paraId="5E28A8C3" w14:textId="0BB0503A" w:rsidR="005A7878" w:rsidRDefault="00E25B6C" w:rsidP="00CC0D03">
      <w:pPr>
        <w:pStyle w:val="Brdtext"/>
      </w:pPr>
      <w:r w:rsidRPr="00E25B6C">
        <w:t>K</w:t>
      </w:r>
      <w:r w:rsidR="00972E4E" w:rsidRPr="00E25B6C">
        <w:t>ulturmiljölagen (1988:950) fastställ</w:t>
      </w:r>
      <w:r w:rsidRPr="00E25B6C">
        <w:t>er</w:t>
      </w:r>
      <w:r w:rsidR="00972E4E" w:rsidRPr="00E25B6C">
        <w:t xml:space="preserve"> att d</w:t>
      </w:r>
      <w:r w:rsidR="00A07D3A" w:rsidRPr="00E25B6C">
        <w:t>et är en nationell angelägenhet att skydda och vårda kulturmiljön och ansvaret delas av alla</w:t>
      </w:r>
      <w:r w:rsidRPr="00E25B6C">
        <w:t>,</w:t>
      </w:r>
      <w:r w:rsidR="00A07D3A" w:rsidRPr="00E25B6C">
        <w:t xml:space="preserve"> vilket innebär att såväl enskilda som myndigheter ska visa hänsyn och aktsamhet mot kulturmiljön</w:t>
      </w:r>
      <w:r w:rsidRPr="00E25B6C">
        <w:t>. Samma lag</w:t>
      </w:r>
      <w:r w:rsidR="00F003D8" w:rsidRPr="00E25B6C">
        <w:t xml:space="preserve"> fastställer också skyddet för fornlämningar.</w:t>
      </w:r>
      <w:r w:rsidR="00810659">
        <w:br/>
      </w:r>
      <w:r w:rsidR="00CC0D03" w:rsidRPr="00E25B6C">
        <w:t>Det måste</w:t>
      </w:r>
      <w:r w:rsidR="0086326C">
        <w:t xml:space="preserve"> dock givetvis</w:t>
      </w:r>
      <w:r w:rsidR="00CC0D03" w:rsidRPr="00E25B6C">
        <w:t xml:space="preserve"> råda en balans mellan de arkeologiska intressena och intresset av att förtäta och bygga nytt. </w:t>
      </w:r>
      <w:r w:rsidR="00972E4E" w:rsidRPr="00E25B6C">
        <w:t xml:space="preserve">Varje enskilt fall innebär avvägningar mellan olika intressen. </w:t>
      </w:r>
    </w:p>
    <w:p w14:paraId="42764730" w14:textId="77777777" w:rsidR="00B11BE1" w:rsidRDefault="00F003D8" w:rsidP="00CC0D03">
      <w:pPr>
        <w:pStyle w:val="Brdtext"/>
      </w:pPr>
      <w:r w:rsidRPr="00E25B6C">
        <w:t>Det är l</w:t>
      </w:r>
      <w:r w:rsidR="00CC0D03" w:rsidRPr="00E25B6C">
        <w:t xml:space="preserve">änsstyrelsen som beslutar om tillstånd för att gräva ut och ta bort en fornlämning. </w:t>
      </w:r>
      <w:r w:rsidR="001C5F31" w:rsidRPr="00E25B6C">
        <w:t xml:space="preserve">Länsstyrelserna </w:t>
      </w:r>
      <w:r w:rsidR="00CC0D03" w:rsidRPr="00E25B6C">
        <w:t xml:space="preserve">har </w:t>
      </w:r>
      <w:r w:rsidR="005A7878">
        <w:t xml:space="preserve">också </w:t>
      </w:r>
      <w:r w:rsidR="00CC0D03" w:rsidRPr="00E25B6C">
        <w:t xml:space="preserve">möjlighet att </w:t>
      </w:r>
      <w:r w:rsidR="003D241E" w:rsidRPr="00E25B6C">
        <w:t xml:space="preserve">i enlighet med förordning </w:t>
      </w:r>
      <w:r w:rsidR="00C23D45" w:rsidRPr="00E25B6C">
        <w:t xml:space="preserve">(2010:1121) om bidrag till förvaltning av värdefulla kulturmiljöer </w:t>
      </w:r>
      <w:r w:rsidR="00CC0D03" w:rsidRPr="00E25B6C">
        <w:t>lämna bidrag</w:t>
      </w:r>
      <w:r w:rsidR="00F2722A" w:rsidRPr="00E25B6C">
        <w:t xml:space="preserve"> </w:t>
      </w:r>
      <w:r w:rsidR="00CC0D03" w:rsidRPr="00E25B6C">
        <w:t xml:space="preserve">till en arkeologisk undersökning om fornlämningen finns i en äldre stadskärna och berörs av kompletteringsbebyggelse. </w:t>
      </w:r>
      <w:r w:rsidR="00880ACD" w:rsidRPr="00E25B6C">
        <w:t>Vid införandet av förordningen sänktes kraven avseende hur höga kostnader som kan motivera bidrag</w:t>
      </w:r>
      <w:r w:rsidR="001C5F31" w:rsidRPr="00E25B6C">
        <w:t>.</w:t>
      </w:r>
      <w:r w:rsidR="00880ACD" w:rsidRPr="00E25B6C">
        <w:t xml:space="preserve"> Möjligheten för länsstyrelsen att ställa villkor om utformningen av </w:t>
      </w:r>
      <w:bookmarkStart w:id="1" w:name="_GoBack"/>
      <w:bookmarkEnd w:id="1"/>
      <w:r w:rsidR="00880ACD" w:rsidRPr="00E25B6C">
        <w:t>framtida bebyggelse togs även bort.</w:t>
      </w:r>
    </w:p>
    <w:p w14:paraId="7D67C47D" w14:textId="77777777" w:rsidR="00B11BE1" w:rsidRDefault="00B11BE1" w:rsidP="00CC0D03">
      <w:pPr>
        <w:pStyle w:val="Brdtext"/>
      </w:pPr>
    </w:p>
    <w:p w14:paraId="7224741E" w14:textId="64D406CB" w:rsidR="00CC0D03" w:rsidRDefault="00880ACD" w:rsidP="006A12F1">
      <w:pPr>
        <w:pStyle w:val="Brdtext"/>
      </w:pPr>
      <w:r w:rsidRPr="00E25B6C">
        <w:lastRenderedPageBreak/>
        <w:t xml:space="preserve">Regelverket </w:t>
      </w:r>
      <w:r w:rsidR="00CC0730">
        <w:t>balanserar olika intressen</w:t>
      </w:r>
      <w:r w:rsidRPr="00E25B6C">
        <w:t>. Jag avser inte ta initiativ till ytterligare förändringar av regelverket.</w:t>
      </w:r>
      <w:r w:rsidR="00B11BE1">
        <w:br/>
      </w:r>
      <w:r w:rsidR="00B11BE1">
        <w:br/>
      </w:r>
      <w:r w:rsidR="00CC0D03">
        <w:t xml:space="preserve">Stockholm den </w:t>
      </w:r>
      <w:sdt>
        <w:sdtPr>
          <w:id w:val="2032990546"/>
          <w:placeholder>
            <w:docPart w:val="B273F96F4CD047F7A12D754A30C65F92"/>
          </w:placeholder>
          <w:dataBinding w:prefixMappings="xmlns:ns0='http://lp/documentinfo/RK' " w:xpath="/ns0:DocumentInfo[1]/ns0:BaseInfo[1]/ns0:HeaderDate[1]" w:storeItemID="{BF69931A-6E6B-4181-AF2E-E2CD62E45BCA}"/>
          <w:date w:fullDate="2018-05-16T00:00:00Z">
            <w:dateFormat w:val="d MMMM yyyy"/>
            <w:lid w:val="sv-SE"/>
            <w:storeMappedDataAs w:val="dateTime"/>
            <w:calendar w:val="gregorian"/>
          </w:date>
        </w:sdtPr>
        <w:sdtEndPr/>
        <w:sdtContent>
          <w:r w:rsidR="00E25B6C">
            <w:t>16</w:t>
          </w:r>
          <w:r w:rsidR="00CC0D03">
            <w:t xml:space="preserve"> maj 2018</w:t>
          </w:r>
        </w:sdtContent>
      </w:sdt>
    </w:p>
    <w:p w14:paraId="7B8790F7" w14:textId="77777777" w:rsidR="00CC0D03" w:rsidRDefault="00CC0D03" w:rsidP="00471B06">
      <w:pPr>
        <w:pStyle w:val="Brdtextutanavstnd"/>
      </w:pPr>
    </w:p>
    <w:p w14:paraId="1AD14D7E" w14:textId="77777777" w:rsidR="00CC0D03" w:rsidRDefault="00CC0D03" w:rsidP="00471B06">
      <w:pPr>
        <w:pStyle w:val="Brdtextutanavstnd"/>
      </w:pPr>
    </w:p>
    <w:p w14:paraId="6A9694B1" w14:textId="77777777" w:rsidR="00CC0D03" w:rsidRDefault="00CC0D03" w:rsidP="00422A41">
      <w:pPr>
        <w:pStyle w:val="Brdtext"/>
      </w:pPr>
      <w:r>
        <w:t>Alice Bah Kuhnke</w:t>
      </w:r>
    </w:p>
    <w:p w14:paraId="2DD333CD" w14:textId="77777777" w:rsidR="00CC0D03" w:rsidRPr="00DB48AB" w:rsidRDefault="00CC0D03" w:rsidP="00DB48AB">
      <w:pPr>
        <w:pStyle w:val="Brdtext"/>
      </w:pPr>
    </w:p>
    <w:sectPr w:rsidR="00CC0D03" w:rsidRPr="00DB48AB" w:rsidSect="00CC0D03">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02790" w14:textId="77777777" w:rsidR="00CC0D03" w:rsidRDefault="00CC0D03" w:rsidP="00A87A54">
      <w:pPr>
        <w:spacing w:after="0" w:line="240" w:lineRule="auto"/>
      </w:pPr>
      <w:r>
        <w:separator/>
      </w:r>
    </w:p>
  </w:endnote>
  <w:endnote w:type="continuationSeparator" w:id="0">
    <w:p w14:paraId="2771CCDE" w14:textId="77777777" w:rsidR="00CC0D03" w:rsidRDefault="00CC0D03"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CE28A45" w14:textId="77777777" w:rsidTr="006A26EC">
      <w:trPr>
        <w:trHeight w:val="227"/>
        <w:jc w:val="right"/>
      </w:trPr>
      <w:tc>
        <w:tcPr>
          <w:tcW w:w="708" w:type="dxa"/>
          <w:vAlign w:val="bottom"/>
        </w:tcPr>
        <w:p w14:paraId="322552B4" w14:textId="253C2A40"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810659">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810659">
            <w:rPr>
              <w:rStyle w:val="Sidnummer"/>
              <w:noProof/>
            </w:rPr>
            <w:t>2</w:t>
          </w:r>
          <w:r>
            <w:rPr>
              <w:rStyle w:val="Sidnummer"/>
            </w:rPr>
            <w:fldChar w:fldCharType="end"/>
          </w:r>
          <w:r>
            <w:rPr>
              <w:rStyle w:val="Sidnummer"/>
            </w:rPr>
            <w:t>)</w:t>
          </w:r>
        </w:p>
      </w:tc>
    </w:tr>
    <w:tr w:rsidR="005606BC" w:rsidRPr="00347E11" w14:paraId="0C44E8DD" w14:textId="77777777" w:rsidTr="006A26EC">
      <w:trPr>
        <w:trHeight w:val="850"/>
        <w:jc w:val="right"/>
      </w:trPr>
      <w:tc>
        <w:tcPr>
          <w:tcW w:w="708" w:type="dxa"/>
          <w:vAlign w:val="bottom"/>
        </w:tcPr>
        <w:p w14:paraId="79DF72D2" w14:textId="77777777" w:rsidR="005606BC" w:rsidRPr="00347E11" w:rsidRDefault="005606BC" w:rsidP="005606BC">
          <w:pPr>
            <w:pStyle w:val="Sidfot"/>
            <w:spacing w:line="276" w:lineRule="auto"/>
            <w:jc w:val="right"/>
          </w:pPr>
        </w:p>
      </w:tc>
    </w:tr>
  </w:tbl>
  <w:p w14:paraId="4AA62274"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54E9CB5" w14:textId="77777777" w:rsidTr="001F4302">
      <w:trPr>
        <w:trHeight w:val="510"/>
      </w:trPr>
      <w:tc>
        <w:tcPr>
          <w:tcW w:w="8525" w:type="dxa"/>
          <w:gridSpan w:val="2"/>
          <w:vAlign w:val="bottom"/>
        </w:tcPr>
        <w:p w14:paraId="68FBF764" w14:textId="77777777" w:rsidR="00347E11" w:rsidRPr="00347E11" w:rsidRDefault="00347E11" w:rsidP="00347E11">
          <w:pPr>
            <w:pStyle w:val="Sidfot"/>
            <w:rPr>
              <w:sz w:val="8"/>
            </w:rPr>
          </w:pPr>
        </w:p>
      </w:tc>
    </w:tr>
    <w:tr w:rsidR="00093408" w:rsidRPr="00EE3C0F" w14:paraId="1878E8AB" w14:textId="77777777" w:rsidTr="00C26068">
      <w:trPr>
        <w:trHeight w:val="227"/>
      </w:trPr>
      <w:tc>
        <w:tcPr>
          <w:tcW w:w="4074" w:type="dxa"/>
        </w:tcPr>
        <w:p w14:paraId="53DE9C60" w14:textId="77777777" w:rsidR="00347E11" w:rsidRPr="00F53AEA" w:rsidRDefault="00347E11" w:rsidP="00C26068">
          <w:pPr>
            <w:pStyle w:val="Sidfot"/>
            <w:spacing w:line="276" w:lineRule="auto"/>
          </w:pPr>
        </w:p>
      </w:tc>
      <w:tc>
        <w:tcPr>
          <w:tcW w:w="4451" w:type="dxa"/>
        </w:tcPr>
        <w:p w14:paraId="1E21F9CD" w14:textId="77777777" w:rsidR="00093408" w:rsidRPr="00F53AEA" w:rsidRDefault="00093408" w:rsidP="00F53AEA">
          <w:pPr>
            <w:pStyle w:val="Sidfot"/>
            <w:spacing w:line="276" w:lineRule="auto"/>
          </w:pPr>
        </w:p>
      </w:tc>
    </w:tr>
  </w:tbl>
  <w:p w14:paraId="7182AEA0"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397BE" w14:textId="77777777" w:rsidR="00CC0D03" w:rsidRDefault="00CC0D03" w:rsidP="00A87A54">
      <w:pPr>
        <w:spacing w:after="0" w:line="240" w:lineRule="auto"/>
      </w:pPr>
      <w:r>
        <w:separator/>
      </w:r>
    </w:p>
  </w:footnote>
  <w:footnote w:type="continuationSeparator" w:id="0">
    <w:p w14:paraId="097AD2FA" w14:textId="77777777" w:rsidR="00CC0D03" w:rsidRDefault="00CC0D03"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C0D03" w14:paraId="47ED53C1" w14:textId="77777777" w:rsidTr="00C93EBA">
      <w:trPr>
        <w:trHeight w:val="227"/>
      </w:trPr>
      <w:tc>
        <w:tcPr>
          <w:tcW w:w="5534" w:type="dxa"/>
        </w:tcPr>
        <w:p w14:paraId="12A8B94D" w14:textId="77777777" w:rsidR="00CC0D03" w:rsidRPr="007D73AB" w:rsidRDefault="00CC0D03">
          <w:pPr>
            <w:pStyle w:val="Sidhuvud"/>
          </w:pPr>
        </w:p>
      </w:tc>
      <w:tc>
        <w:tcPr>
          <w:tcW w:w="3170" w:type="dxa"/>
          <w:vAlign w:val="bottom"/>
        </w:tcPr>
        <w:p w14:paraId="6DD96BED" w14:textId="77777777" w:rsidR="00CC0D03" w:rsidRPr="007D73AB" w:rsidRDefault="00CC0D03" w:rsidP="00340DE0">
          <w:pPr>
            <w:pStyle w:val="Sidhuvud"/>
          </w:pPr>
        </w:p>
      </w:tc>
      <w:tc>
        <w:tcPr>
          <w:tcW w:w="1134" w:type="dxa"/>
        </w:tcPr>
        <w:p w14:paraId="490E62B3" w14:textId="77777777" w:rsidR="00CC0D03" w:rsidRDefault="00CC0D03" w:rsidP="005A703A">
          <w:pPr>
            <w:pStyle w:val="Sidhuvud"/>
          </w:pPr>
        </w:p>
      </w:tc>
    </w:tr>
    <w:tr w:rsidR="00CC0D03" w14:paraId="643133CE" w14:textId="77777777" w:rsidTr="00C93EBA">
      <w:trPr>
        <w:trHeight w:val="1928"/>
      </w:trPr>
      <w:tc>
        <w:tcPr>
          <w:tcW w:w="5534" w:type="dxa"/>
        </w:tcPr>
        <w:p w14:paraId="76B2EE13" w14:textId="77777777" w:rsidR="00CC0D03" w:rsidRPr="00340DE0" w:rsidRDefault="00CC0D03" w:rsidP="00340DE0">
          <w:pPr>
            <w:pStyle w:val="Sidhuvud"/>
          </w:pPr>
          <w:r>
            <w:rPr>
              <w:noProof/>
            </w:rPr>
            <w:drawing>
              <wp:inline distT="0" distB="0" distL="0" distR="0" wp14:anchorId="481C6117" wp14:editId="03C59556">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49643C5F" w14:textId="77777777" w:rsidR="00CC0D03" w:rsidRPr="00710A6C" w:rsidRDefault="00CC0D03" w:rsidP="00EE3C0F">
          <w:pPr>
            <w:pStyle w:val="Sidhuvud"/>
            <w:rPr>
              <w:b/>
            </w:rPr>
          </w:pPr>
        </w:p>
        <w:p w14:paraId="256CF0E4" w14:textId="77777777" w:rsidR="00CC0D03" w:rsidRDefault="00CC0D03" w:rsidP="00EE3C0F">
          <w:pPr>
            <w:pStyle w:val="Sidhuvud"/>
          </w:pPr>
        </w:p>
        <w:p w14:paraId="5F620F47" w14:textId="77777777" w:rsidR="00CC0D03" w:rsidRDefault="00CC0D03" w:rsidP="00EE3C0F">
          <w:pPr>
            <w:pStyle w:val="Sidhuvud"/>
          </w:pPr>
        </w:p>
        <w:p w14:paraId="4FF0F653" w14:textId="77777777" w:rsidR="00CC0D03" w:rsidRDefault="00CC0D03" w:rsidP="00EE3C0F">
          <w:pPr>
            <w:pStyle w:val="Sidhuvud"/>
          </w:pPr>
        </w:p>
        <w:sdt>
          <w:sdtPr>
            <w:rPr>
              <w:rFonts w:cstheme="majorHAnsi"/>
              <w:color w:val="000000"/>
              <w:szCs w:val="19"/>
            </w:rPr>
            <w:alias w:val="Dnr"/>
            <w:tag w:val="ccRKShow_Dnr"/>
            <w:id w:val="-829283628"/>
            <w:placeholder>
              <w:docPart w:val="680BD270891E4C30AEF895DC81E9077C"/>
            </w:placeholder>
            <w:dataBinding w:prefixMappings="xmlns:ns0='http://lp/documentinfo/RK' " w:xpath="/ns0:DocumentInfo[1]/ns0:BaseInfo[1]/ns0:Dnr[1]" w:storeItemID="{BF69931A-6E6B-4181-AF2E-E2CD62E45BCA}"/>
            <w:text/>
          </w:sdtPr>
          <w:sdtEndPr/>
          <w:sdtContent>
            <w:p w14:paraId="6A26BEB1" w14:textId="17E1DC4E" w:rsidR="00CC0D03" w:rsidRPr="00B11BE1" w:rsidRDefault="00B11BE1" w:rsidP="00EE3C0F">
              <w:pPr>
                <w:pStyle w:val="Sidhuvud"/>
                <w:rPr>
                  <w:szCs w:val="19"/>
                </w:rPr>
              </w:pPr>
              <w:r w:rsidRPr="00B11BE1">
                <w:rPr>
                  <w:rFonts w:cstheme="majorHAnsi"/>
                  <w:color w:val="000000"/>
                  <w:szCs w:val="19"/>
                </w:rPr>
                <w:t>Ku2018/01113/KL</w:t>
              </w:r>
            </w:p>
          </w:sdtContent>
        </w:sdt>
        <w:sdt>
          <w:sdtPr>
            <w:alias w:val="DocNumber"/>
            <w:tag w:val="DocNumber"/>
            <w:id w:val="1726028884"/>
            <w:placeholder>
              <w:docPart w:val="40844271340546D1AC495AA292FE73FA"/>
            </w:placeholder>
            <w:showingPlcHdr/>
            <w:dataBinding w:prefixMappings="xmlns:ns0='http://lp/documentinfo/RK' " w:xpath="/ns0:DocumentInfo[1]/ns0:BaseInfo[1]/ns0:DocNumber[1]" w:storeItemID="{BF69931A-6E6B-4181-AF2E-E2CD62E45BCA}"/>
            <w:text/>
          </w:sdtPr>
          <w:sdtEndPr/>
          <w:sdtContent>
            <w:p w14:paraId="6B6E85C2" w14:textId="77777777" w:rsidR="00CC0D03" w:rsidRDefault="00CC0D03" w:rsidP="00EE3C0F">
              <w:pPr>
                <w:pStyle w:val="Sidhuvud"/>
              </w:pPr>
              <w:r>
                <w:rPr>
                  <w:rStyle w:val="Platshllartext"/>
                </w:rPr>
                <w:t xml:space="preserve"> </w:t>
              </w:r>
            </w:p>
          </w:sdtContent>
        </w:sdt>
        <w:p w14:paraId="0A0E4E2E" w14:textId="77777777" w:rsidR="00CC0D03" w:rsidRDefault="00CC0D03" w:rsidP="00EE3C0F">
          <w:pPr>
            <w:pStyle w:val="Sidhuvud"/>
          </w:pPr>
        </w:p>
      </w:tc>
      <w:tc>
        <w:tcPr>
          <w:tcW w:w="1134" w:type="dxa"/>
        </w:tcPr>
        <w:p w14:paraId="61D9E0FF" w14:textId="77777777" w:rsidR="00CC0D03" w:rsidRDefault="00CC0D03" w:rsidP="0094502D">
          <w:pPr>
            <w:pStyle w:val="Sidhuvud"/>
          </w:pPr>
        </w:p>
        <w:p w14:paraId="7E998FDE" w14:textId="77777777" w:rsidR="00CC0D03" w:rsidRPr="0094502D" w:rsidRDefault="00CC0D03" w:rsidP="00EC71A6">
          <w:pPr>
            <w:pStyle w:val="Sidhuvud"/>
          </w:pPr>
        </w:p>
      </w:tc>
    </w:tr>
    <w:tr w:rsidR="00CC0D03" w14:paraId="552B87B6" w14:textId="77777777" w:rsidTr="00C93EBA">
      <w:trPr>
        <w:trHeight w:val="2268"/>
      </w:trPr>
      <w:sdt>
        <w:sdtPr>
          <w:rPr>
            <w:b/>
          </w:rPr>
          <w:alias w:val="SenderText"/>
          <w:tag w:val="ccRKShow_SenderText"/>
          <w:id w:val="1374046025"/>
          <w:placeholder>
            <w:docPart w:val="73E68C2B02A7411A86285C1C2E46AC51"/>
          </w:placeholder>
        </w:sdtPr>
        <w:sdtEndPr/>
        <w:sdtContent>
          <w:tc>
            <w:tcPr>
              <w:tcW w:w="5534" w:type="dxa"/>
              <w:tcMar>
                <w:right w:w="1134" w:type="dxa"/>
              </w:tcMar>
            </w:tcPr>
            <w:p w14:paraId="4E9D3EED" w14:textId="77777777" w:rsidR="00CC0D03" w:rsidRPr="00CC0D03" w:rsidRDefault="00CC0D03" w:rsidP="00340DE0">
              <w:pPr>
                <w:pStyle w:val="Sidhuvud"/>
                <w:rPr>
                  <w:b/>
                </w:rPr>
              </w:pPr>
              <w:r w:rsidRPr="00CC0D03">
                <w:rPr>
                  <w:b/>
                </w:rPr>
                <w:t>Kulturdepartementet</w:t>
              </w:r>
            </w:p>
            <w:p w14:paraId="7E390C3A" w14:textId="77777777" w:rsidR="00B11BE1" w:rsidRDefault="00CC0D03" w:rsidP="00340DE0">
              <w:pPr>
                <w:pStyle w:val="Sidhuvud"/>
              </w:pPr>
              <w:r w:rsidRPr="00CC0D03">
                <w:t>Kultur- och demokratiministern</w:t>
              </w:r>
            </w:p>
            <w:p w14:paraId="0183E2D1" w14:textId="6A35F1F8" w:rsidR="00CC0D03" w:rsidRPr="00CC0D03" w:rsidRDefault="00CC0D03" w:rsidP="00340DE0">
              <w:pPr>
                <w:pStyle w:val="Sidhuvud"/>
                <w:rPr>
                  <w:b/>
                </w:rPr>
              </w:pPr>
            </w:p>
          </w:tc>
        </w:sdtContent>
      </w:sdt>
      <w:sdt>
        <w:sdtPr>
          <w:alias w:val="Recipient"/>
          <w:tag w:val="ccRKShow_Recipient"/>
          <w:id w:val="-28344517"/>
          <w:placeholder>
            <w:docPart w:val="1287A0834962402E9B0584465B4DAC4A"/>
          </w:placeholder>
          <w:dataBinding w:prefixMappings="xmlns:ns0='http://lp/documentinfo/RK' " w:xpath="/ns0:DocumentInfo[1]/ns0:BaseInfo[1]/ns0:Recipient[1]" w:storeItemID="{BF69931A-6E6B-4181-AF2E-E2CD62E45BCA}"/>
          <w:text w:multiLine="1"/>
        </w:sdtPr>
        <w:sdtEndPr/>
        <w:sdtContent>
          <w:tc>
            <w:tcPr>
              <w:tcW w:w="3170" w:type="dxa"/>
            </w:tcPr>
            <w:p w14:paraId="3BA121CD" w14:textId="77777777" w:rsidR="00CC0D03" w:rsidRDefault="00CC0D03" w:rsidP="00547B89">
              <w:pPr>
                <w:pStyle w:val="Sidhuvud"/>
              </w:pPr>
              <w:r>
                <w:t>Till riksdagen</w:t>
              </w:r>
            </w:p>
          </w:tc>
        </w:sdtContent>
      </w:sdt>
      <w:tc>
        <w:tcPr>
          <w:tcW w:w="1134" w:type="dxa"/>
        </w:tcPr>
        <w:p w14:paraId="2F9A7FF4" w14:textId="77777777" w:rsidR="00CC0D03" w:rsidRDefault="00CC0D03" w:rsidP="003E6020">
          <w:pPr>
            <w:pStyle w:val="Sidhuvud"/>
          </w:pPr>
        </w:p>
      </w:tc>
    </w:tr>
  </w:tbl>
  <w:p w14:paraId="02022351"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D03"/>
    <w:rsid w:val="00000290"/>
    <w:rsid w:val="00004D5C"/>
    <w:rsid w:val="00005F68"/>
    <w:rsid w:val="00006CA7"/>
    <w:rsid w:val="00012B00"/>
    <w:rsid w:val="00014EF6"/>
    <w:rsid w:val="00017197"/>
    <w:rsid w:val="0001725B"/>
    <w:rsid w:val="000203B0"/>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B56A9"/>
    <w:rsid w:val="000C61D1"/>
    <w:rsid w:val="000D31A9"/>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5F31"/>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73D"/>
    <w:rsid w:val="003128E2"/>
    <w:rsid w:val="003131A0"/>
    <w:rsid w:val="003153D9"/>
    <w:rsid w:val="00321621"/>
    <w:rsid w:val="00323EF7"/>
    <w:rsid w:val="003240E1"/>
    <w:rsid w:val="00326C03"/>
    <w:rsid w:val="00327474"/>
    <w:rsid w:val="003277B5"/>
    <w:rsid w:val="00337921"/>
    <w:rsid w:val="00340DE0"/>
    <w:rsid w:val="00341F47"/>
    <w:rsid w:val="00342327"/>
    <w:rsid w:val="00347E11"/>
    <w:rsid w:val="003503DD"/>
    <w:rsid w:val="00350696"/>
    <w:rsid w:val="00350C92"/>
    <w:rsid w:val="003542C5"/>
    <w:rsid w:val="00365461"/>
    <w:rsid w:val="00370311"/>
    <w:rsid w:val="00380663"/>
    <w:rsid w:val="00380ED7"/>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241E"/>
    <w:rsid w:val="003D3535"/>
    <w:rsid w:val="003D7B03"/>
    <w:rsid w:val="003E5A50"/>
    <w:rsid w:val="003E6020"/>
    <w:rsid w:val="003F1F1F"/>
    <w:rsid w:val="003F299F"/>
    <w:rsid w:val="003F6B92"/>
    <w:rsid w:val="00400DE1"/>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6D22"/>
    <w:rsid w:val="004F0448"/>
    <w:rsid w:val="004F1EA0"/>
    <w:rsid w:val="004F2DDE"/>
    <w:rsid w:val="004F6525"/>
    <w:rsid w:val="004F6FE2"/>
    <w:rsid w:val="00505905"/>
    <w:rsid w:val="00511A1B"/>
    <w:rsid w:val="00511A68"/>
    <w:rsid w:val="00513E7D"/>
    <w:rsid w:val="00514A67"/>
    <w:rsid w:val="0052127C"/>
    <w:rsid w:val="005302E0"/>
    <w:rsid w:val="00544738"/>
    <w:rsid w:val="005456E4"/>
    <w:rsid w:val="00547B89"/>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5193"/>
    <w:rsid w:val="005A7878"/>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3B59"/>
    <w:rsid w:val="006358C8"/>
    <w:rsid w:val="0064133A"/>
    <w:rsid w:val="00641452"/>
    <w:rsid w:val="00647FD7"/>
    <w:rsid w:val="00650080"/>
    <w:rsid w:val="00651F17"/>
    <w:rsid w:val="00654B4D"/>
    <w:rsid w:val="0065559D"/>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464B0"/>
    <w:rsid w:val="00747FF1"/>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B0438"/>
    <w:rsid w:val="007C44FF"/>
    <w:rsid w:val="007C7BDB"/>
    <w:rsid w:val="007D73AB"/>
    <w:rsid w:val="007D790E"/>
    <w:rsid w:val="007E2712"/>
    <w:rsid w:val="007E4A9C"/>
    <w:rsid w:val="007E5516"/>
    <w:rsid w:val="007E7EE2"/>
    <w:rsid w:val="007F06CA"/>
    <w:rsid w:val="0080228F"/>
    <w:rsid w:val="00804C1B"/>
    <w:rsid w:val="00810659"/>
    <w:rsid w:val="008178E6"/>
    <w:rsid w:val="0082249C"/>
    <w:rsid w:val="00830B7B"/>
    <w:rsid w:val="00832661"/>
    <w:rsid w:val="008349AA"/>
    <w:rsid w:val="008375D5"/>
    <w:rsid w:val="00841486"/>
    <w:rsid w:val="00842BC9"/>
    <w:rsid w:val="008431AF"/>
    <w:rsid w:val="0084476E"/>
    <w:rsid w:val="008504F6"/>
    <w:rsid w:val="008573B9"/>
    <w:rsid w:val="0086326C"/>
    <w:rsid w:val="00863BB7"/>
    <w:rsid w:val="008723AE"/>
    <w:rsid w:val="00873DA1"/>
    <w:rsid w:val="00875DDD"/>
    <w:rsid w:val="00880AC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8F7EEC"/>
    <w:rsid w:val="009036E7"/>
    <w:rsid w:val="0091053B"/>
    <w:rsid w:val="00912945"/>
    <w:rsid w:val="00915D4C"/>
    <w:rsid w:val="009203B3"/>
    <w:rsid w:val="009279B2"/>
    <w:rsid w:val="00935814"/>
    <w:rsid w:val="0094502D"/>
    <w:rsid w:val="00947013"/>
    <w:rsid w:val="00964A72"/>
    <w:rsid w:val="00972E4E"/>
    <w:rsid w:val="00973084"/>
    <w:rsid w:val="00984EA2"/>
    <w:rsid w:val="00986CC3"/>
    <w:rsid w:val="0099068E"/>
    <w:rsid w:val="009920AA"/>
    <w:rsid w:val="00992943"/>
    <w:rsid w:val="009931B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07D3A"/>
    <w:rsid w:val="00A2019A"/>
    <w:rsid w:val="00A2416A"/>
    <w:rsid w:val="00A26DC4"/>
    <w:rsid w:val="00A3270B"/>
    <w:rsid w:val="00A379E4"/>
    <w:rsid w:val="00A43B02"/>
    <w:rsid w:val="00A44946"/>
    <w:rsid w:val="00A46B85"/>
    <w:rsid w:val="00A50585"/>
    <w:rsid w:val="00A506F1"/>
    <w:rsid w:val="00A5156E"/>
    <w:rsid w:val="00A53E57"/>
    <w:rsid w:val="00A548EA"/>
    <w:rsid w:val="00A56824"/>
    <w:rsid w:val="00A572DA"/>
    <w:rsid w:val="00A60D45"/>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D41E4"/>
    <w:rsid w:val="00AE7BD8"/>
    <w:rsid w:val="00AE7D02"/>
    <w:rsid w:val="00AF0BB7"/>
    <w:rsid w:val="00AF0BDE"/>
    <w:rsid w:val="00AF0EDE"/>
    <w:rsid w:val="00AF4853"/>
    <w:rsid w:val="00B0234E"/>
    <w:rsid w:val="00B06751"/>
    <w:rsid w:val="00B11BE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02F"/>
    <w:rsid w:val="00BE3210"/>
    <w:rsid w:val="00BE350E"/>
    <w:rsid w:val="00BE4BF7"/>
    <w:rsid w:val="00BF27B2"/>
    <w:rsid w:val="00BF4F06"/>
    <w:rsid w:val="00BF534E"/>
    <w:rsid w:val="00BF5717"/>
    <w:rsid w:val="00C01585"/>
    <w:rsid w:val="00C141C6"/>
    <w:rsid w:val="00C16F5A"/>
    <w:rsid w:val="00C2071A"/>
    <w:rsid w:val="00C20ACB"/>
    <w:rsid w:val="00C23703"/>
    <w:rsid w:val="00C23D45"/>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0730"/>
    <w:rsid w:val="00CC0D03"/>
    <w:rsid w:val="00CC41BA"/>
    <w:rsid w:val="00CD09EF"/>
    <w:rsid w:val="00CD17C1"/>
    <w:rsid w:val="00CD1C6C"/>
    <w:rsid w:val="00CD37F1"/>
    <w:rsid w:val="00CD6169"/>
    <w:rsid w:val="00CD6D76"/>
    <w:rsid w:val="00CE20BC"/>
    <w:rsid w:val="00CF1FD8"/>
    <w:rsid w:val="00CF45F2"/>
    <w:rsid w:val="00CF4FDC"/>
    <w:rsid w:val="00D00E9E"/>
    <w:rsid w:val="00D021D2"/>
    <w:rsid w:val="00D061BB"/>
    <w:rsid w:val="00D07BE1"/>
    <w:rsid w:val="00D10490"/>
    <w:rsid w:val="00D116C0"/>
    <w:rsid w:val="00D13433"/>
    <w:rsid w:val="00D13D8A"/>
    <w:rsid w:val="00D20DA7"/>
    <w:rsid w:val="00D279D8"/>
    <w:rsid w:val="00D27C8E"/>
    <w:rsid w:val="00D3026A"/>
    <w:rsid w:val="00D4141B"/>
    <w:rsid w:val="00D4145D"/>
    <w:rsid w:val="00D458F0"/>
    <w:rsid w:val="00D50B3B"/>
    <w:rsid w:val="00D5467F"/>
    <w:rsid w:val="00D55837"/>
    <w:rsid w:val="00D60F51"/>
    <w:rsid w:val="00D6730A"/>
    <w:rsid w:val="00D674A6"/>
    <w:rsid w:val="00D7168E"/>
    <w:rsid w:val="00D74B7C"/>
    <w:rsid w:val="00D76068"/>
    <w:rsid w:val="00D76B01"/>
    <w:rsid w:val="00D804A2"/>
    <w:rsid w:val="00D84704"/>
    <w:rsid w:val="00D921FD"/>
    <w:rsid w:val="00D93714"/>
    <w:rsid w:val="00D95424"/>
    <w:rsid w:val="00DA4084"/>
    <w:rsid w:val="00DA5C0D"/>
    <w:rsid w:val="00DB714B"/>
    <w:rsid w:val="00DC10F6"/>
    <w:rsid w:val="00DC3E45"/>
    <w:rsid w:val="00DC4598"/>
    <w:rsid w:val="00DD0722"/>
    <w:rsid w:val="00DD212F"/>
    <w:rsid w:val="00DF5BFB"/>
    <w:rsid w:val="00DF5CD6"/>
    <w:rsid w:val="00E022DA"/>
    <w:rsid w:val="00E03BCB"/>
    <w:rsid w:val="00E124DC"/>
    <w:rsid w:val="00E21C34"/>
    <w:rsid w:val="00E25B6C"/>
    <w:rsid w:val="00E26DDF"/>
    <w:rsid w:val="00E30167"/>
    <w:rsid w:val="00E33493"/>
    <w:rsid w:val="00E37922"/>
    <w:rsid w:val="00E406DF"/>
    <w:rsid w:val="00E415D3"/>
    <w:rsid w:val="00E469E4"/>
    <w:rsid w:val="00E475C3"/>
    <w:rsid w:val="00E509B0"/>
    <w:rsid w:val="00E50B11"/>
    <w:rsid w:val="00E54246"/>
    <w:rsid w:val="00E55D8E"/>
    <w:rsid w:val="00E74A30"/>
    <w:rsid w:val="00E77778"/>
    <w:rsid w:val="00E77B7E"/>
    <w:rsid w:val="00E82DF1"/>
    <w:rsid w:val="00E93339"/>
    <w:rsid w:val="00E96532"/>
    <w:rsid w:val="00E973A0"/>
    <w:rsid w:val="00EA1688"/>
    <w:rsid w:val="00EA4C83"/>
    <w:rsid w:val="00EC0A92"/>
    <w:rsid w:val="00EC1DA0"/>
    <w:rsid w:val="00EC329B"/>
    <w:rsid w:val="00EC5EB9"/>
    <w:rsid w:val="00EC71A6"/>
    <w:rsid w:val="00EC73EB"/>
    <w:rsid w:val="00ED592E"/>
    <w:rsid w:val="00ED6ABD"/>
    <w:rsid w:val="00ED72E1"/>
    <w:rsid w:val="00EE3C0F"/>
    <w:rsid w:val="00EE6810"/>
    <w:rsid w:val="00EF21FE"/>
    <w:rsid w:val="00EF2A7F"/>
    <w:rsid w:val="00EF4803"/>
    <w:rsid w:val="00EF5127"/>
    <w:rsid w:val="00F003D8"/>
    <w:rsid w:val="00F03EAC"/>
    <w:rsid w:val="00F04B7C"/>
    <w:rsid w:val="00F14024"/>
    <w:rsid w:val="00F15DB1"/>
    <w:rsid w:val="00F24297"/>
    <w:rsid w:val="00F25761"/>
    <w:rsid w:val="00F259D7"/>
    <w:rsid w:val="00F2722A"/>
    <w:rsid w:val="00F32D05"/>
    <w:rsid w:val="00F35263"/>
    <w:rsid w:val="00F403BF"/>
    <w:rsid w:val="00F4342F"/>
    <w:rsid w:val="00F45227"/>
    <w:rsid w:val="00F5045C"/>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114316B"/>
  <w15:docId w15:val="{A5939C83-B5ED-49AF-B8E8-9A4E962D9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0BD270891E4C30AEF895DC81E9077C"/>
        <w:category>
          <w:name w:val="Allmänt"/>
          <w:gallery w:val="placeholder"/>
        </w:category>
        <w:types>
          <w:type w:val="bbPlcHdr"/>
        </w:types>
        <w:behaviors>
          <w:behavior w:val="content"/>
        </w:behaviors>
        <w:guid w:val="{3F689EFF-2CC8-4111-AD9D-979173D85528}"/>
      </w:docPartPr>
      <w:docPartBody>
        <w:p w:rsidR="00E9716F" w:rsidRDefault="008A31EC" w:rsidP="008A31EC">
          <w:pPr>
            <w:pStyle w:val="680BD270891E4C30AEF895DC81E9077C"/>
          </w:pPr>
          <w:r>
            <w:rPr>
              <w:rStyle w:val="Platshllartext"/>
            </w:rPr>
            <w:t xml:space="preserve"> </w:t>
          </w:r>
        </w:p>
      </w:docPartBody>
    </w:docPart>
    <w:docPart>
      <w:docPartPr>
        <w:name w:val="40844271340546D1AC495AA292FE73FA"/>
        <w:category>
          <w:name w:val="Allmänt"/>
          <w:gallery w:val="placeholder"/>
        </w:category>
        <w:types>
          <w:type w:val="bbPlcHdr"/>
        </w:types>
        <w:behaviors>
          <w:behavior w:val="content"/>
        </w:behaviors>
        <w:guid w:val="{9CC377AB-1E45-4E69-8B03-076BEA4A8AE5}"/>
      </w:docPartPr>
      <w:docPartBody>
        <w:p w:rsidR="00E9716F" w:rsidRDefault="008A31EC" w:rsidP="008A31EC">
          <w:pPr>
            <w:pStyle w:val="40844271340546D1AC495AA292FE73FA"/>
          </w:pPr>
          <w:r>
            <w:rPr>
              <w:rStyle w:val="Platshllartext"/>
            </w:rPr>
            <w:t xml:space="preserve"> </w:t>
          </w:r>
        </w:p>
      </w:docPartBody>
    </w:docPart>
    <w:docPart>
      <w:docPartPr>
        <w:name w:val="73E68C2B02A7411A86285C1C2E46AC51"/>
        <w:category>
          <w:name w:val="Allmänt"/>
          <w:gallery w:val="placeholder"/>
        </w:category>
        <w:types>
          <w:type w:val="bbPlcHdr"/>
        </w:types>
        <w:behaviors>
          <w:behavior w:val="content"/>
        </w:behaviors>
        <w:guid w:val="{E2B2D02E-D700-4315-9730-BD139DE91B03}"/>
      </w:docPartPr>
      <w:docPartBody>
        <w:p w:rsidR="00E9716F" w:rsidRDefault="008A31EC" w:rsidP="008A31EC">
          <w:pPr>
            <w:pStyle w:val="73E68C2B02A7411A86285C1C2E46AC51"/>
          </w:pPr>
          <w:r>
            <w:rPr>
              <w:rStyle w:val="Platshllartext"/>
            </w:rPr>
            <w:t xml:space="preserve"> </w:t>
          </w:r>
        </w:p>
      </w:docPartBody>
    </w:docPart>
    <w:docPart>
      <w:docPartPr>
        <w:name w:val="1287A0834962402E9B0584465B4DAC4A"/>
        <w:category>
          <w:name w:val="Allmänt"/>
          <w:gallery w:val="placeholder"/>
        </w:category>
        <w:types>
          <w:type w:val="bbPlcHdr"/>
        </w:types>
        <w:behaviors>
          <w:behavior w:val="content"/>
        </w:behaviors>
        <w:guid w:val="{69D3EF90-9190-4115-8DD2-364D593780F5}"/>
      </w:docPartPr>
      <w:docPartBody>
        <w:p w:rsidR="00E9716F" w:rsidRDefault="008A31EC" w:rsidP="008A31EC">
          <w:pPr>
            <w:pStyle w:val="1287A0834962402E9B0584465B4DAC4A"/>
          </w:pPr>
          <w:r>
            <w:rPr>
              <w:rStyle w:val="Platshllartext"/>
            </w:rPr>
            <w:t xml:space="preserve"> </w:t>
          </w:r>
        </w:p>
      </w:docPartBody>
    </w:docPart>
    <w:docPart>
      <w:docPartPr>
        <w:name w:val="B273F96F4CD047F7A12D754A30C65F92"/>
        <w:category>
          <w:name w:val="Allmänt"/>
          <w:gallery w:val="placeholder"/>
        </w:category>
        <w:types>
          <w:type w:val="bbPlcHdr"/>
        </w:types>
        <w:behaviors>
          <w:behavior w:val="content"/>
        </w:behaviors>
        <w:guid w:val="{3E391D34-0C63-4B77-B60E-56B28B05D0F2}"/>
      </w:docPartPr>
      <w:docPartBody>
        <w:p w:rsidR="00E9716F" w:rsidRDefault="008A31EC" w:rsidP="008A31EC">
          <w:pPr>
            <w:pStyle w:val="B273F96F4CD047F7A12D754A30C65F92"/>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1EC"/>
    <w:rsid w:val="008A31EC"/>
    <w:rsid w:val="00E971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AC61248692442DBA073F4E11CAEFF34">
    <w:name w:val="6AC61248692442DBA073F4E11CAEFF34"/>
    <w:rsid w:val="008A31EC"/>
  </w:style>
  <w:style w:type="character" w:styleId="Platshllartext">
    <w:name w:val="Placeholder Text"/>
    <w:basedOn w:val="Standardstycketeckensnitt"/>
    <w:uiPriority w:val="99"/>
    <w:semiHidden/>
    <w:rsid w:val="008A31EC"/>
    <w:rPr>
      <w:noProof w:val="0"/>
      <w:color w:val="808080"/>
    </w:rPr>
  </w:style>
  <w:style w:type="paragraph" w:customStyle="1" w:styleId="F7887839FDAC401DA1A40B4A27BA4A0F">
    <w:name w:val="F7887839FDAC401DA1A40B4A27BA4A0F"/>
    <w:rsid w:val="008A31EC"/>
  </w:style>
  <w:style w:type="paragraph" w:customStyle="1" w:styleId="298ECCABCFDB4740B8A53BF2918CD3E8">
    <w:name w:val="298ECCABCFDB4740B8A53BF2918CD3E8"/>
    <w:rsid w:val="008A31EC"/>
  </w:style>
  <w:style w:type="paragraph" w:customStyle="1" w:styleId="8E68D6E50C2C46F5AE4244210A06874D">
    <w:name w:val="8E68D6E50C2C46F5AE4244210A06874D"/>
    <w:rsid w:val="008A31EC"/>
  </w:style>
  <w:style w:type="paragraph" w:customStyle="1" w:styleId="680BD270891E4C30AEF895DC81E9077C">
    <w:name w:val="680BD270891E4C30AEF895DC81E9077C"/>
    <w:rsid w:val="008A31EC"/>
  </w:style>
  <w:style w:type="paragraph" w:customStyle="1" w:styleId="40844271340546D1AC495AA292FE73FA">
    <w:name w:val="40844271340546D1AC495AA292FE73FA"/>
    <w:rsid w:val="008A31EC"/>
  </w:style>
  <w:style w:type="paragraph" w:customStyle="1" w:styleId="727EE256F58B44D58253B5F7E65BFB38">
    <w:name w:val="727EE256F58B44D58253B5F7E65BFB38"/>
    <w:rsid w:val="008A31EC"/>
  </w:style>
  <w:style w:type="paragraph" w:customStyle="1" w:styleId="41425E250BBC4B6882FBA871E84AC800">
    <w:name w:val="41425E250BBC4B6882FBA871E84AC800"/>
    <w:rsid w:val="008A31EC"/>
  </w:style>
  <w:style w:type="paragraph" w:customStyle="1" w:styleId="2F2FB2246C5148879F8E2697F32618DB">
    <w:name w:val="2F2FB2246C5148879F8E2697F32618DB"/>
    <w:rsid w:val="008A31EC"/>
  </w:style>
  <w:style w:type="paragraph" w:customStyle="1" w:styleId="73E68C2B02A7411A86285C1C2E46AC51">
    <w:name w:val="73E68C2B02A7411A86285C1C2E46AC51"/>
    <w:rsid w:val="008A31EC"/>
  </w:style>
  <w:style w:type="paragraph" w:customStyle="1" w:styleId="1287A0834962402E9B0584465B4DAC4A">
    <w:name w:val="1287A0834962402E9B0584465B4DAC4A"/>
    <w:rsid w:val="008A31EC"/>
  </w:style>
  <w:style w:type="paragraph" w:customStyle="1" w:styleId="7B71A1FC72744FB5B5DDA0FEA2F350DE">
    <w:name w:val="7B71A1FC72744FB5B5DDA0FEA2F350DE"/>
    <w:rsid w:val="008A31EC"/>
  </w:style>
  <w:style w:type="paragraph" w:customStyle="1" w:styleId="641E4EBBC04E46698348EFEE86F4341E">
    <w:name w:val="641E4EBBC04E46698348EFEE86F4341E"/>
    <w:rsid w:val="008A31EC"/>
  </w:style>
  <w:style w:type="paragraph" w:customStyle="1" w:styleId="2B193132225B435E9EE3C709F39C5AE5">
    <w:name w:val="2B193132225B435E9EE3C709F39C5AE5"/>
    <w:rsid w:val="008A31EC"/>
  </w:style>
  <w:style w:type="paragraph" w:customStyle="1" w:styleId="8C87BE1689B64B5FA33A202D3316F9C0">
    <w:name w:val="8C87BE1689B64B5FA33A202D3316F9C0"/>
    <w:rsid w:val="008A31EC"/>
  </w:style>
  <w:style w:type="paragraph" w:customStyle="1" w:styleId="ACFF69C2AFAE4625A03DECB619554D80">
    <w:name w:val="ACFF69C2AFAE4625A03DECB619554D80"/>
    <w:rsid w:val="008A31EC"/>
  </w:style>
  <w:style w:type="paragraph" w:customStyle="1" w:styleId="FB421D3430CD40459D1256138483D5AD">
    <w:name w:val="FB421D3430CD40459D1256138483D5AD"/>
    <w:rsid w:val="008A31EC"/>
  </w:style>
  <w:style w:type="paragraph" w:customStyle="1" w:styleId="E64D661411D24192A603A154FE637165">
    <w:name w:val="E64D661411D24192A603A154FE637165"/>
    <w:rsid w:val="008A31EC"/>
  </w:style>
  <w:style w:type="paragraph" w:customStyle="1" w:styleId="B273F96F4CD047F7A12D754A30C65F92">
    <w:name w:val="B273F96F4CD047F7A12D754A30C65F92"/>
    <w:rsid w:val="008A31EC"/>
  </w:style>
  <w:style w:type="paragraph" w:customStyle="1" w:styleId="9F80E8092E594886A3478F4D00BA9F64">
    <w:name w:val="9F80E8092E594886A3478F4D00BA9F64"/>
    <w:rsid w:val="008A31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Kultur- och demokratiministern</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2018-05-16T00:00:00</HeaderDate>
    <Office/>
    <Dnr>Ku2018/01113/KL</Dnr>
    <ParagrafNr/>
    <DocumentTitle/>
    <VisitingAddress/>
    <Extra1/>
    <Extra2/>
    <Extra3>Cecilie Tenfjord-Toftby</Extra3>
    <Number/>
    <Recipient>Till riksdagen</Recipient>
    <SenderText/>
    <DocNumber/>
    <Doclanguage>1053</Doclanguage>
    <Appendix/>
    <LogotypeName>RK_LOGO_SV_BW.png</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36473222-d825-44b8-9b53-a549a0ca7f25</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14D2B-9615-41C8-AA11-B36D7F03BC8A}"/>
</file>

<file path=customXml/itemProps2.xml><?xml version="1.0" encoding="utf-8"?>
<ds:datastoreItem xmlns:ds="http://schemas.openxmlformats.org/officeDocument/2006/customXml" ds:itemID="{7A3BAFC0-DF49-487B-B751-E0035DD79C0B}"/>
</file>

<file path=customXml/itemProps3.xml><?xml version="1.0" encoding="utf-8"?>
<ds:datastoreItem xmlns:ds="http://schemas.openxmlformats.org/officeDocument/2006/customXml" ds:itemID="{BF69931A-6E6B-4181-AF2E-E2CD62E45BCA}"/>
</file>

<file path=customXml/itemProps4.xml><?xml version="1.0" encoding="utf-8"?>
<ds:datastoreItem xmlns:ds="http://schemas.openxmlformats.org/officeDocument/2006/customXml" ds:itemID="{7A3BAFC0-DF49-487B-B751-E0035DD79C0B}">
  <ds:schemaRefs>
    <ds:schemaRef ds:uri="http://schemas.microsoft.com/sharepoint/v3/contenttype/forms"/>
  </ds:schemaRefs>
</ds:datastoreItem>
</file>

<file path=customXml/itemProps5.xml><?xml version="1.0" encoding="utf-8"?>
<ds:datastoreItem xmlns:ds="http://schemas.openxmlformats.org/officeDocument/2006/customXml" ds:itemID="{712B7355-CA63-4DC6-9BE1-FEE98D4C8FAD}"/>
</file>

<file path=customXml/itemProps6.xml><?xml version="1.0" encoding="utf-8"?>
<ds:datastoreItem xmlns:ds="http://schemas.openxmlformats.org/officeDocument/2006/customXml" ds:itemID="{7A3BAFC0-DF49-487B-B751-E0035DD79C0B}"/>
</file>

<file path=customXml/itemProps7.xml><?xml version="1.0" encoding="utf-8"?>
<ds:datastoreItem xmlns:ds="http://schemas.openxmlformats.org/officeDocument/2006/customXml" ds:itemID="{A436FFF3-9229-4135-ADDD-56B30804A1D7}"/>
</file>

<file path=customXml/itemProps8.xml><?xml version="1.0" encoding="utf-8"?>
<ds:datastoreItem xmlns:ds="http://schemas.openxmlformats.org/officeDocument/2006/customXml" ds:itemID="{77269B0E-594D-4A52-9E1D-2B64074508FD}"/>
</file>

<file path=docProps/app.xml><?xml version="1.0" encoding="utf-8"?>
<Properties xmlns="http://schemas.openxmlformats.org/officeDocument/2006/extended-properties" xmlns:vt="http://schemas.openxmlformats.org/officeDocument/2006/docPropsVTypes">
  <Template>RK Basmall</Template>
  <TotalTime>0</TotalTime>
  <Pages>2</Pages>
  <Words>264</Words>
  <Characters>1405</Characters>
  <Application>Microsoft Office Word</Application>
  <DocSecurity>4</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Nylén</dc:creator>
  <cp:keywords/>
  <dc:description/>
  <cp:lastModifiedBy>Peter Cervin</cp:lastModifiedBy>
  <cp:revision>2</cp:revision>
  <dcterms:created xsi:type="dcterms:W3CDTF">2018-05-16T08:03:00Z</dcterms:created>
  <dcterms:modified xsi:type="dcterms:W3CDTF">2018-05-16T08:03:00Z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c87aa40e-6f59-4c48-9ef0-a006ee33497f</vt:lpwstr>
  </property>
</Properties>
</file>