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2717" w14:textId="7D12104D" w:rsidR="00AD1675" w:rsidRDefault="00AD1675" w:rsidP="00DA0661">
      <w:pPr>
        <w:pStyle w:val="Rubrik"/>
      </w:pPr>
      <w:bookmarkStart w:id="0" w:name="Start"/>
      <w:bookmarkEnd w:id="0"/>
      <w:r>
        <w:t xml:space="preserve">Svar på fråga 2020/21:2188 av </w:t>
      </w:r>
      <w:sdt>
        <w:sdtPr>
          <w:alias w:val="Frågeställare"/>
          <w:tag w:val="delete"/>
          <w:id w:val="-211816850"/>
          <w:placeholder>
            <w:docPart w:val="8005BC5F96C44B22BD66D11F4E4BEFC0"/>
          </w:placeholder>
          <w:dataBinding w:prefixMappings="xmlns:ns0='http://lp/documentinfo/RK' " w:xpath="/ns0:DocumentInfo[1]/ns0:BaseInfo[1]/ns0:Extra3[1]" w:storeItemID="{D0EA7A64-A8A4-4EA6-8A84-3514FD999090}"/>
          <w:text/>
        </w:sdtPr>
        <w:sdtEndPr/>
        <w:sdtContent>
          <w:r>
            <w:t xml:space="preserve">Markus </w:t>
          </w:r>
          <w:proofErr w:type="spellStart"/>
          <w:r>
            <w:t>Wiechel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0DD7C7A01864D838D320556C573B83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Självcensur i public service</w:t>
      </w:r>
    </w:p>
    <w:p w14:paraId="7BC3BEAF" w14:textId="1A940B0E" w:rsidR="00AD1675" w:rsidRDefault="00460559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77F010FBBDE47C292F4BF0B80D73DFE"/>
          </w:placeholder>
          <w:dataBinding w:prefixMappings="xmlns:ns0='http://lp/documentinfo/RK' " w:xpath="/ns0:DocumentInfo[1]/ns0:BaseInfo[1]/ns0:Extra3[1]" w:storeItemID="{D0EA7A64-A8A4-4EA6-8A84-3514FD999090}"/>
          <w:text/>
        </w:sdtPr>
        <w:sdtEndPr/>
        <w:sdtContent>
          <w:r w:rsidR="00AD1675">
            <w:t xml:space="preserve">Markus </w:t>
          </w:r>
          <w:proofErr w:type="spellStart"/>
          <w:r w:rsidR="00AD1675">
            <w:t>Wiechel</w:t>
          </w:r>
          <w:proofErr w:type="spellEnd"/>
        </w:sdtContent>
      </w:sdt>
      <w:r w:rsidR="00AD1675">
        <w:t xml:space="preserve"> har frågat mig hur jag ser på att public service utövar det frågeställaren kallar självcensur i sina inslag och om jag avser att vidta några åtgärder med anledning av Sveriges Television AB</w:t>
      </w:r>
      <w:r w:rsidR="001A08C8">
        <w:t>:s agerande i samband med en intervju</w:t>
      </w:r>
      <w:r w:rsidR="00AD1675">
        <w:t xml:space="preserve"> om vinter-OS i Peking. </w:t>
      </w:r>
    </w:p>
    <w:p w14:paraId="40240B2B" w14:textId="29A5B918" w:rsidR="00AD1675" w:rsidRDefault="00AD1675" w:rsidP="00AD1675">
      <w:pPr>
        <w:pStyle w:val="Brdtext"/>
      </w:pPr>
      <w:r>
        <w:t xml:space="preserve">Public service-företagen – Sveriges Radio AB, Sveriges Television AB och Sveriges Utbildningsradio AB – </w:t>
      </w:r>
      <w:r w:rsidR="001A08C8">
        <w:t xml:space="preserve">är självständiga medieföretag. Deras verksamhet </w:t>
      </w:r>
      <w:r>
        <w:t xml:space="preserve">regleras på en övergripande nivå genom sändningstillstånd och </w:t>
      </w:r>
      <w:proofErr w:type="spellStart"/>
      <w:r>
        <w:t>medelsvillkor</w:t>
      </w:r>
      <w:proofErr w:type="spellEnd"/>
      <w:r>
        <w:t xml:space="preserve"> som beslutas av regeringen i enlighet med den inriktning som fastställs av riksdagen. Enlig</w:t>
      </w:r>
      <w:r w:rsidR="00A55C1A">
        <w:t>t</w:t>
      </w:r>
      <w:r>
        <w:t xml:space="preserve"> sändningstillstånden ska public service-verksamheten präglas av oberoende och stark integritet och bedrivas självständigt i förhållande till såväl staten som olika ekonomiska, politiska och andra intressen och maktsfärer i samhället. </w:t>
      </w:r>
    </w:p>
    <w:p w14:paraId="23E05135" w14:textId="19C5CB5B" w:rsidR="00AD1675" w:rsidRDefault="00AD1675" w:rsidP="002749F7">
      <w:pPr>
        <w:pStyle w:val="Brdtext"/>
      </w:pPr>
      <w:r>
        <w:t xml:space="preserve">Public service-företagens oberoende är av avgörande betydelse såväl för programverksamheten som för allmänhetens förtroende för företagens publicistiska integritet. Som minister </w:t>
      </w:r>
      <w:r w:rsidR="006F4F60">
        <w:t>ska</w:t>
      </w:r>
      <w:r>
        <w:t xml:space="preserve"> jag</w:t>
      </w:r>
      <w:r w:rsidR="001A08C8">
        <w:t xml:space="preserve"> därför</w:t>
      </w:r>
      <w:r>
        <w:t xml:space="preserve"> inte kommentera Sveriges Televisions publicistiska beslut</w:t>
      </w:r>
      <w:r w:rsidRPr="00AD1675">
        <w:t>.</w:t>
      </w:r>
    </w:p>
    <w:p w14:paraId="1F773D15" w14:textId="6AFDA63B" w:rsidR="00AD1675" w:rsidRDefault="00AD167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F9530066BEE452A89B943B0B5847FBD"/>
          </w:placeholder>
          <w:dataBinding w:prefixMappings="xmlns:ns0='http://lp/documentinfo/RK' " w:xpath="/ns0:DocumentInfo[1]/ns0:BaseInfo[1]/ns0:HeaderDate[1]" w:storeItemID="{D0EA7A64-A8A4-4EA6-8A84-3514FD999090}"/>
          <w:date w:fullDate="2021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A08C8">
            <w:t>24 mars 2021</w:t>
          </w:r>
        </w:sdtContent>
      </w:sdt>
    </w:p>
    <w:p w14:paraId="3C6F0BB2" w14:textId="77777777" w:rsidR="00AD1675" w:rsidRDefault="00AD1675" w:rsidP="004E7A8F">
      <w:pPr>
        <w:pStyle w:val="Brdtextutanavstnd"/>
      </w:pPr>
    </w:p>
    <w:p w14:paraId="0B2086EE" w14:textId="77777777" w:rsidR="00AD1675" w:rsidRDefault="00AD1675" w:rsidP="004E7A8F">
      <w:pPr>
        <w:pStyle w:val="Brdtextutanavstnd"/>
      </w:pPr>
    </w:p>
    <w:p w14:paraId="79E51513" w14:textId="77777777" w:rsidR="00AD1675" w:rsidRDefault="00AD167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5E6080254E04DE7B83886D0DD83D656"/>
        </w:placeholder>
        <w:dataBinding w:prefixMappings="xmlns:ns0='http://lp/documentinfo/RK' " w:xpath="/ns0:DocumentInfo[1]/ns0:BaseInfo[1]/ns0:TopSender[1]" w:storeItemID="{D0EA7A64-A8A4-4EA6-8A84-3514FD999090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27835029" w14:textId="69D70666" w:rsidR="00AD1675" w:rsidRPr="00DB48AB" w:rsidRDefault="001A08C8" w:rsidP="00DB48AB">
          <w:pPr>
            <w:pStyle w:val="Brdtext"/>
          </w:pPr>
          <w:r>
            <w:t>Amanda Lind</w:t>
          </w:r>
        </w:p>
      </w:sdtContent>
    </w:sdt>
    <w:sectPr w:rsidR="00AD167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F443F" w14:textId="77777777" w:rsidR="00460559" w:rsidRDefault="00460559" w:rsidP="00A87A54">
      <w:pPr>
        <w:spacing w:after="0" w:line="240" w:lineRule="auto"/>
      </w:pPr>
      <w:r>
        <w:separator/>
      </w:r>
    </w:p>
  </w:endnote>
  <w:endnote w:type="continuationSeparator" w:id="0">
    <w:p w14:paraId="11631540" w14:textId="77777777" w:rsidR="00460559" w:rsidRDefault="004605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F79474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328DD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8B2EA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B1440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88ED3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A27A6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E6C1B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9E248B" w14:textId="77777777" w:rsidTr="00C26068">
      <w:trPr>
        <w:trHeight w:val="227"/>
      </w:trPr>
      <w:tc>
        <w:tcPr>
          <w:tcW w:w="4074" w:type="dxa"/>
        </w:tcPr>
        <w:p w14:paraId="1B3E6AB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90587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ECD07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67DD7" w14:textId="77777777" w:rsidR="00460559" w:rsidRDefault="00460559" w:rsidP="00A87A54">
      <w:pPr>
        <w:spacing w:after="0" w:line="240" w:lineRule="auto"/>
      </w:pPr>
      <w:r>
        <w:separator/>
      </w:r>
    </w:p>
  </w:footnote>
  <w:footnote w:type="continuationSeparator" w:id="0">
    <w:p w14:paraId="1A10B357" w14:textId="77777777" w:rsidR="00460559" w:rsidRDefault="004605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D1675" w14:paraId="0BD217CE" w14:textId="77777777" w:rsidTr="00C93EBA">
      <w:trPr>
        <w:trHeight w:val="227"/>
      </w:trPr>
      <w:tc>
        <w:tcPr>
          <w:tcW w:w="5534" w:type="dxa"/>
        </w:tcPr>
        <w:p w14:paraId="3A9F4C03" w14:textId="77777777" w:rsidR="00AD1675" w:rsidRPr="007D73AB" w:rsidRDefault="00AD1675">
          <w:pPr>
            <w:pStyle w:val="Sidhuvud"/>
          </w:pPr>
        </w:p>
      </w:tc>
      <w:tc>
        <w:tcPr>
          <w:tcW w:w="3170" w:type="dxa"/>
          <w:vAlign w:val="bottom"/>
        </w:tcPr>
        <w:p w14:paraId="0C33E20A" w14:textId="77777777" w:rsidR="00AD1675" w:rsidRPr="007D73AB" w:rsidRDefault="00AD1675" w:rsidP="00340DE0">
          <w:pPr>
            <w:pStyle w:val="Sidhuvud"/>
          </w:pPr>
        </w:p>
      </w:tc>
      <w:tc>
        <w:tcPr>
          <w:tcW w:w="1134" w:type="dxa"/>
        </w:tcPr>
        <w:p w14:paraId="3D735008" w14:textId="77777777" w:rsidR="00AD1675" w:rsidRDefault="00AD1675" w:rsidP="005A703A">
          <w:pPr>
            <w:pStyle w:val="Sidhuvud"/>
          </w:pPr>
        </w:p>
      </w:tc>
    </w:tr>
    <w:tr w:rsidR="00AD1675" w14:paraId="7E6A780B" w14:textId="77777777" w:rsidTr="00C93EBA">
      <w:trPr>
        <w:trHeight w:val="1928"/>
      </w:trPr>
      <w:tc>
        <w:tcPr>
          <w:tcW w:w="5534" w:type="dxa"/>
        </w:tcPr>
        <w:p w14:paraId="15E7E599" w14:textId="77777777" w:rsidR="00AD1675" w:rsidRPr="00340DE0" w:rsidRDefault="00AD167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7DC4D79" wp14:editId="0995070B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C5FD50D" w14:textId="77777777" w:rsidR="00AD1675" w:rsidRPr="00710A6C" w:rsidRDefault="00AD1675" w:rsidP="00EE3C0F">
          <w:pPr>
            <w:pStyle w:val="Sidhuvud"/>
            <w:rPr>
              <w:b/>
            </w:rPr>
          </w:pPr>
        </w:p>
        <w:p w14:paraId="037D55F4" w14:textId="77777777" w:rsidR="00AD1675" w:rsidRDefault="00AD1675" w:rsidP="00EE3C0F">
          <w:pPr>
            <w:pStyle w:val="Sidhuvud"/>
          </w:pPr>
        </w:p>
        <w:p w14:paraId="7A57196D" w14:textId="77777777" w:rsidR="00AD1675" w:rsidRDefault="00AD1675" w:rsidP="00EE3C0F">
          <w:pPr>
            <w:pStyle w:val="Sidhuvud"/>
          </w:pPr>
        </w:p>
        <w:p w14:paraId="7A7755BE" w14:textId="77777777" w:rsidR="00AD1675" w:rsidRDefault="00AD167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3E03A301F94E06A1DE4858E0269A7F"/>
            </w:placeholder>
            <w:dataBinding w:prefixMappings="xmlns:ns0='http://lp/documentinfo/RK' " w:xpath="/ns0:DocumentInfo[1]/ns0:BaseInfo[1]/ns0:Dnr[1]" w:storeItemID="{D0EA7A64-A8A4-4EA6-8A84-3514FD999090}"/>
            <w:text/>
          </w:sdtPr>
          <w:sdtEndPr/>
          <w:sdtContent>
            <w:p w14:paraId="4F2150A2" w14:textId="0A247AA2" w:rsidR="00AD1675" w:rsidRDefault="00AD1675" w:rsidP="00EE3C0F">
              <w:pPr>
                <w:pStyle w:val="Sidhuvud"/>
              </w:pPr>
              <w:r>
                <w:t>Ku2021/</w:t>
              </w:r>
              <w:r w:rsidR="00C35475">
                <w:t>00837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D5595C4505413EA13E05CB2EFAEC64"/>
            </w:placeholder>
            <w:showingPlcHdr/>
            <w:dataBinding w:prefixMappings="xmlns:ns0='http://lp/documentinfo/RK' " w:xpath="/ns0:DocumentInfo[1]/ns0:BaseInfo[1]/ns0:DocNumber[1]" w:storeItemID="{D0EA7A64-A8A4-4EA6-8A84-3514FD999090}"/>
            <w:text/>
          </w:sdtPr>
          <w:sdtEndPr/>
          <w:sdtContent>
            <w:p w14:paraId="4C1F455F" w14:textId="77777777" w:rsidR="00AD1675" w:rsidRDefault="00AD16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B52447" w14:textId="77777777" w:rsidR="00AD1675" w:rsidRDefault="00AD1675" w:rsidP="00EE3C0F">
          <w:pPr>
            <w:pStyle w:val="Sidhuvud"/>
          </w:pPr>
        </w:p>
      </w:tc>
      <w:tc>
        <w:tcPr>
          <w:tcW w:w="1134" w:type="dxa"/>
        </w:tcPr>
        <w:p w14:paraId="4E3D9EAB" w14:textId="77777777" w:rsidR="00AD1675" w:rsidRDefault="00AD1675" w:rsidP="0094502D">
          <w:pPr>
            <w:pStyle w:val="Sidhuvud"/>
          </w:pPr>
        </w:p>
        <w:p w14:paraId="2CFCEF06" w14:textId="77777777" w:rsidR="00AD1675" w:rsidRPr="0094502D" w:rsidRDefault="00AD1675" w:rsidP="00EC71A6">
          <w:pPr>
            <w:pStyle w:val="Sidhuvud"/>
          </w:pPr>
        </w:p>
      </w:tc>
    </w:tr>
    <w:tr w:rsidR="00AD1675" w14:paraId="1BFB4FE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340E8EA182745C4BA3CF180C233CC5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196F931" w14:textId="77777777" w:rsidR="001A08C8" w:rsidRPr="001A08C8" w:rsidRDefault="001A08C8" w:rsidP="00340DE0">
              <w:pPr>
                <w:pStyle w:val="Sidhuvud"/>
                <w:rPr>
                  <w:b/>
                </w:rPr>
              </w:pPr>
              <w:r w:rsidRPr="001A08C8">
                <w:rPr>
                  <w:b/>
                </w:rPr>
                <w:t>Kulturdepartementet</w:t>
              </w:r>
            </w:p>
            <w:p w14:paraId="558C270B" w14:textId="7EA42916" w:rsidR="00AD1675" w:rsidRPr="00F66B9F" w:rsidRDefault="00F66B9F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39D113834446699F0F84770FD4DC2F"/>
          </w:placeholder>
          <w:dataBinding w:prefixMappings="xmlns:ns0='http://lp/documentinfo/RK' " w:xpath="/ns0:DocumentInfo[1]/ns0:BaseInfo[1]/ns0:Recipient[1]" w:storeItemID="{D0EA7A64-A8A4-4EA6-8A84-3514FD999090}"/>
          <w:text w:multiLine="1"/>
        </w:sdtPr>
        <w:sdtEndPr/>
        <w:sdtContent>
          <w:tc>
            <w:tcPr>
              <w:tcW w:w="3170" w:type="dxa"/>
            </w:tcPr>
            <w:p w14:paraId="7CC2C44F" w14:textId="77777777" w:rsidR="00AD1675" w:rsidRDefault="00AD16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F1F971" w14:textId="77777777" w:rsidR="00AD1675" w:rsidRDefault="00AD1675" w:rsidP="003E6020">
          <w:pPr>
            <w:pStyle w:val="Sidhuvud"/>
          </w:pPr>
        </w:p>
      </w:tc>
    </w:tr>
  </w:tbl>
  <w:p w14:paraId="1334067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7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08C8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559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4E5A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4F6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C1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6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475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2A9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B9F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2855B"/>
  <w15:docId w15:val="{4DEA5F32-DEDB-47B4-8510-AC75E73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3E03A301F94E06A1DE4858E0269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3A703-F94A-4ED3-BBDC-34E85B276B6A}"/>
      </w:docPartPr>
      <w:docPartBody>
        <w:p w:rsidR="004C41A6" w:rsidRDefault="0030479F" w:rsidP="0030479F">
          <w:pPr>
            <w:pStyle w:val="763E03A301F94E06A1DE4858E0269A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D5595C4505413EA13E05CB2EFAE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558C9-300A-4BB3-8FBB-7D958232FE7F}"/>
      </w:docPartPr>
      <w:docPartBody>
        <w:p w:rsidR="004C41A6" w:rsidRDefault="0030479F" w:rsidP="0030479F">
          <w:pPr>
            <w:pStyle w:val="37D5595C4505413EA13E05CB2EFAEC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40E8EA182745C4BA3CF180C233C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73249-D496-4883-AACC-907BD53802D8}"/>
      </w:docPartPr>
      <w:docPartBody>
        <w:p w:rsidR="004C41A6" w:rsidRDefault="0030479F" w:rsidP="0030479F">
          <w:pPr>
            <w:pStyle w:val="6340E8EA182745C4BA3CF180C233CC5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39D113834446699F0F84770FD4D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8E9AB-167E-4CF1-AD8A-249B1A7312F4}"/>
      </w:docPartPr>
      <w:docPartBody>
        <w:p w:rsidR="004C41A6" w:rsidRDefault="0030479F" w:rsidP="0030479F">
          <w:pPr>
            <w:pStyle w:val="E839D113834446699F0F84770FD4DC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5BC5F96C44B22BD66D11F4E4BE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90468-2FC6-46FA-B688-EA09854D06EC}"/>
      </w:docPartPr>
      <w:docPartBody>
        <w:p w:rsidR="004C41A6" w:rsidRDefault="0030479F" w:rsidP="0030479F">
          <w:pPr>
            <w:pStyle w:val="8005BC5F96C44B22BD66D11F4E4BEFC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0DD7C7A01864D838D320556C573B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CEE29-087C-4D00-BC4A-00A3CE350CAC}"/>
      </w:docPartPr>
      <w:docPartBody>
        <w:p w:rsidR="004C41A6" w:rsidRDefault="0030479F" w:rsidP="0030479F">
          <w:pPr>
            <w:pStyle w:val="60DD7C7A01864D838D320556C573B83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77F010FBBDE47C292F4BF0B80D73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F9195-DF94-471B-98D3-B1F1A7C1CDC1}"/>
      </w:docPartPr>
      <w:docPartBody>
        <w:p w:rsidR="004C41A6" w:rsidRDefault="0030479F" w:rsidP="0030479F">
          <w:pPr>
            <w:pStyle w:val="377F010FBBDE47C292F4BF0B80D73DF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F9530066BEE452A89B943B0B5847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8FD4C-956A-4CA8-84C8-F17D91F32B64}"/>
      </w:docPartPr>
      <w:docPartBody>
        <w:p w:rsidR="004C41A6" w:rsidRDefault="0030479F" w:rsidP="0030479F">
          <w:pPr>
            <w:pStyle w:val="6F9530066BEE452A89B943B0B5847FB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5E6080254E04DE7B83886D0DD83D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D8A16-3231-4103-9E6C-92C244639620}"/>
      </w:docPartPr>
      <w:docPartBody>
        <w:p w:rsidR="004C41A6" w:rsidRDefault="0030479F" w:rsidP="0030479F">
          <w:pPr>
            <w:pStyle w:val="C5E6080254E04DE7B83886D0DD83D65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9F"/>
    <w:rsid w:val="0030479F"/>
    <w:rsid w:val="00323905"/>
    <w:rsid w:val="004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EA85D5AD7E426D8DE442D2CE553DC5">
    <w:name w:val="08EA85D5AD7E426D8DE442D2CE553DC5"/>
    <w:rsid w:val="0030479F"/>
  </w:style>
  <w:style w:type="character" w:styleId="Platshllartext">
    <w:name w:val="Placeholder Text"/>
    <w:basedOn w:val="Standardstycketeckensnitt"/>
    <w:uiPriority w:val="99"/>
    <w:semiHidden/>
    <w:rsid w:val="0030479F"/>
    <w:rPr>
      <w:noProof w:val="0"/>
      <w:color w:val="808080"/>
    </w:rPr>
  </w:style>
  <w:style w:type="paragraph" w:customStyle="1" w:styleId="DB2DB44F05CB4102A33BC78A42E3DDBD">
    <w:name w:val="DB2DB44F05CB4102A33BC78A42E3DDBD"/>
    <w:rsid w:val="0030479F"/>
  </w:style>
  <w:style w:type="paragraph" w:customStyle="1" w:styleId="303B0DE911F642E38B96EF0453E5A426">
    <w:name w:val="303B0DE911F642E38B96EF0453E5A426"/>
    <w:rsid w:val="0030479F"/>
  </w:style>
  <w:style w:type="paragraph" w:customStyle="1" w:styleId="3FC50C25D4D04263B66BCBB53CEC5046">
    <w:name w:val="3FC50C25D4D04263B66BCBB53CEC5046"/>
    <w:rsid w:val="0030479F"/>
  </w:style>
  <w:style w:type="paragraph" w:customStyle="1" w:styleId="763E03A301F94E06A1DE4858E0269A7F">
    <w:name w:val="763E03A301F94E06A1DE4858E0269A7F"/>
    <w:rsid w:val="0030479F"/>
  </w:style>
  <w:style w:type="paragraph" w:customStyle="1" w:styleId="37D5595C4505413EA13E05CB2EFAEC64">
    <w:name w:val="37D5595C4505413EA13E05CB2EFAEC64"/>
    <w:rsid w:val="0030479F"/>
  </w:style>
  <w:style w:type="paragraph" w:customStyle="1" w:styleId="4DFAD82368ED458AA0A98A77090FB8A4">
    <w:name w:val="4DFAD82368ED458AA0A98A77090FB8A4"/>
    <w:rsid w:val="0030479F"/>
  </w:style>
  <w:style w:type="paragraph" w:customStyle="1" w:styleId="3920BFFE55324350A741024C0BA53803">
    <w:name w:val="3920BFFE55324350A741024C0BA53803"/>
    <w:rsid w:val="0030479F"/>
  </w:style>
  <w:style w:type="paragraph" w:customStyle="1" w:styleId="39866B05FC30467DBA6A29F3A45B1459">
    <w:name w:val="39866B05FC30467DBA6A29F3A45B1459"/>
    <w:rsid w:val="0030479F"/>
  </w:style>
  <w:style w:type="paragraph" w:customStyle="1" w:styleId="6340E8EA182745C4BA3CF180C233CC5A">
    <w:name w:val="6340E8EA182745C4BA3CF180C233CC5A"/>
    <w:rsid w:val="0030479F"/>
  </w:style>
  <w:style w:type="paragraph" w:customStyle="1" w:styleId="E839D113834446699F0F84770FD4DC2F">
    <w:name w:val="E839D113834446699F0F84770FD4DC2F"/>
    <w:rsid w:val="0030479F"/>
  </w:style>
  <w:style w:type="paragraph" w:customStyle="1" w:styleId="37D5595C4505413EA13E05CB2EFAEC641">
    <w:name w:val="37D5595C4505413EA13E05CB2EFAEC641"/>
    <w:rsid w:val="003047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340E8EA182745C4BA3CF180C233CC5A1">
    <w:name w:val="6340E8EA182745C4BA3CF180C233CC5A1"/>
    <w:rsid w:val="003047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05BC5F96C44B22BD66D11F4E4BEFC0">
    <w:name w:val="8005BC5F96C44B22BD66D11F4E4BEFC0"/>
    <w:rsid w:val="0030479F"/>
  </w:style>
  <w:style w:type="paragraph" w:customStyle="1" w:styleId="60DD7C7A01864D838D320556C573B838">
    <w:name w:val="60DD7C7A01864D838D320556C573B838"/>
    <w:rsid w:val="0030479F"/>
  </w:style>
  <w:style w:type="paragraph" w:customStyle="1" w:styleId="AF9419CC1398435394C5BFA156270E46">
    <w:name w:val="AF9419CC1398435394C5BFA156270E46"/>
    <w:rsid w:val="0030479F"/>
  </w:style>
  <w:style w:type="paragraph" w:customStyle="1" w:styleId="7FC882E28E1B4C8885D66968D165C4EA">
    <w:name w:val="7FC882E28E1B4C8885D66968D165C4EA"/>
    <w:rsid w:val="0030479F"/>
  </w:style>
  <w:style w:type="paragraph" w:customStyle="1" w:styleId="377F010FBBDE47C292F4BF0B80D73DFE">
    <w:name w:val="377F010FBBDE47C292F4BF0B80D73DFE"/>
    <w:rsid w:val="0030479F"/>
  </w:style>
  <w:style w:type="paragraph" w:customStyle="1" w:styleId="6F9530066BEE452A89B943B0B5847FBD">
    <w:name w:val="6F9530066BEE452A89B943B0B5847FBD"/>
    <w:rsid w:val="0030479F"/>
  </w:style>
  <w:style w:type="paragraph" w:customStyle="1" w:styleId="C5E6080254E04DE7B83886D0DD83D656">
    <w:name w:val="C5E6080254E04DE7B83886D0DD83D656"/>
    <w:rsid w:val="00304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2021-03-24T00:00:00</HeaderDate>
    <Office/>
    <Dnr>Ku2021/00837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4a584799-883f-40ed-b8ae-f3aea5dbbadb</RD_Svarsid>
  </documentManagement>
</p:properties>
</file>

<file path=customXml/itemProps1.xml><?xml version="1.0" encoding="utf-8"?>
<ds:datastoreItem xmlns:ds="http://schemas.openxmlformats.org/officeDocument/2006/customXml" ds:itemID="{C09B3420-A070-4839-BC44-B6CFCEEA67E3}"/>
</file>

<file path=customXml/itemProps2.xml><?xml version="1.0" encoding="utf-8"?>
<ds:datastoreItem xmlns:ds="http://schemas.openxmlformats.org/officeDocument/2006/customXml" ds:itemID="{C3064272-1156-42D2-AD5B-FC7E49D3836E}"/>
</file>

<file path=customXml/itemProps3.xml><?xml version="1.0" encoding="utf-8"?>
<ds:datastoreItem xmlns:ds="http://schemas.openxmlformats.org/officeDocument/2006/customXml" ds:itemID="{D0EA7A64-A8A4-4EA6-8A84-3514FD999090}"/>
</file>

<file path=customXml/itemProps4.xml><?xml version="1.0" encoding="utf-8"?>
<ds:datastoreItem xmlns:ds="http://schemas.openxmlformats.org/officeDocument/2006/customXml" ds:itemID="{C3064272-1156-42D2-AD5B-FC7E49D383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AC5C9A-2C06-4C66-BFF3-795921A5966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7B337A13-E479-482A-95ED-D63D2D1B05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2188 Självcensur i public service.docx</dc:title>
  <dc:subject/>
  <dc:creator>Anna-Karin Adolfsson Ku/MD</dc:creator>
  <cp:keywords/>
  <dc:description/>
  <cp:lastModifiedBy>Susanne Levin</cp:lastModifiedBy>
  <cp:revision>7</cp:revision>
  <dcterms:created xsi:type="dcterms:W3CDTF">2021-03-16T07:31:00Z</dcterms:created>
  <dcterms:modified xsi:type="dcterms:W3CDTF">2021-03-24T08:36:00Z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01682a50-b84d-4357-9f17-896eb493baff</vt:lpwstr>
  </property>
</Properties>
</file>