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BF19" w14:textId="77777777" w:rsidR="00BA7B86" w:rsidRDefault="00BA7B8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2019/20:1177 av Maria Stockhaus (M)</w:t>
      </w:r>
      <w:r>
        <w:br/>
        <w:t xml:space="preserve">Paketreselagen och </w:t>
      </w:r>
      <w:proofErr w:type="spellStart"/>
      <w:r>
        <w:t>coronakrisen</w:t>
      </w:r>
      <w:proofErr w:type="spellEnd"/>
    </w:p>
    <w:p w14:paraId="35F5E9DD" w14:textId="77777777" w:rsidR="00BA7B86" w:rsidRDefault="00BA7B86" w:rsidP="002749F7">
      <w:pPr>
        <w:pStyle w:val="Brdtext"/>
      </w:pPr>
      <w:r>
        <w:t xml:space="preserve">Maria Stockhaus har frågat mig vilka åtgärder jag avser att vidta för att underlätta för resebranschen och när insatserna kommer. </w:t>
      </w:r>
    </w:p>
    <w:p w14:paraId="36199D93" w14:textId="4833CEE9" w:rsidR="00BA7B86" w:rsidRDefault="00B1608E" w:rsidP="006A12F1">
      <w:pPr>
        <w:pStyle w:val="Brdtext"/>
      </w:pPr>
      <w:r w:rsidRPr="00BA7B86">
        <w:t xml:space="preserve">Sverige befinner sig </w:t>
      </w:r>
      <w:r>
        <w:t xml:space="preserve">nu i </w:t>
      </w:r>
      <w:r w:rsidR="00BA7B86" w:rsidRPr="00BA7B86">
        <w:t xml:space="preserve">ett mycket </w:t>
      </w:r>
      <w:r w:rsidR="00FC27AA">
        <w:t xml:space="preserve">allvarligt </w:t>
      </w:r>
      <w:r w:rsidR="00BA7B86" w:rsidRPr="00BA7B86">
        <w:t>läge.</w:t>
      </w:r>
      <w:r w:rsidR="00BA7B86">
        <w:t xml:space="preserve"> Många företagare </w:t>
      </w:r>
      <w:r>
        <w:t>i flera olika</w:t>
      </w:r>
      <w:r w:rsidR="00BA7B86">
        <w:t xml:space="preserve"> branscher </w:t>
      </w:r>
      <w:r>
        <w:t>upplever</w:t>
      </w:r>
      <w:r w:rsidR="00BA7B86">
        <w:t xml:space="preserve"> stora ekonomiska </w:t>
      </w:r>
      <w:r>
        <w:t>bekymmer</w:t>
      </w:r>
      <w:r w:rsidR="00BA7B86">
        <w:t xml:space="preserve"> i sina verksamheter. Regeringen har vidtagit en rad åtgärder som syftar till att mildra </w:t>
      </w:r>
      <w:r>
        <w:t>konsekvenserna</w:t>
      </w:r>
      <w:r w:rsidR="00BA7B86">
        <w:t xml:space="preserve"> i företagen</w:t>
      </w:r>
      <w:r w:rsidR="0030143B">
        <w:t xml:space="preserve">, både genom att lyfta av kostnader och genom lån och </w:t>
      </w:r>
      <w:r w:rsidR="00BF6583">
        <w:t>kredit</w:t>
      </w:r>
      <w:r w:rsidR="0030143B">
        <w:t xml:space="preserve">garantier. </w:t>
      </w:r>
      <w:r>
        <w:t xml:space="preserve">Arbetet med att hjälpa företag genom krisen pågår kontinuerligt. </w:t>
      </w:r>
    </w:p>
    <w:p w14:paraId="29780658" w14:textId="0710DE94" w:rsidR="00BA7B86" w:rsidRDefault="00B1608E" w:rsidP="006A12F1">
      <w:pPr>
        <w:pStyle w:val="Brdtext"/>
      </w:pPr>
      <w:r>
        <w:t>Jag och mina regeringskollegor</w:t>
      </w:r>
      <w:r w:rsidR="00BA7B86">
        <w:t xml:space="preserve"> har kontakt med många branschorganisationer och</w:t>
      </w:r>
      <w:r w:rsidR="0030143B">
        <w:t xml:space="preserve"> fackförbund och</w:t>
      </w:r>
      <w:r w:rsidR="00BA7B86">
        <w:t xml:space="preserve"> har tagit emot ett stort antal förslag</w:t>
      </w:r>
      <w:r w:rsidR="00FC27AA">
        <w:t xml:space="preserve">. Vi </w:t>
      </w:r>
      <w:r w:rsidR="0030143B">
        <w:t>följer utvecklingen noga och analyserar tillsammans med myndigheterna förslag</w:t>
      </w:r>
      <w:r w:rsidR="00BF6583">
        <w:t>en som inkommit</w:t>
      </w:r>
      <w:r w:rsidR="0030143B">
        <w:t xml:space="preserve">. </w:t>
      </w:r>
    </w:p>
    <w:p w14:paraId="7C982E70" w14:textId="77777777" w:rsidR="00B1608E" w:rsidRDefault="00B1608E" w:rsidP="00DB48AB">
      <w:pPr>
        <w:pStyle w:val="Brdtext"/>
      </w:pPr>
    </w:p>
    <w:p w14:paraId="753A8209" w14:textId="77777777" w:rsidR="00BA7B86" w:rsidRDefault="00BA7B86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8744CF70B94F437A9025670286E1C550"/>
          </w:placeholder>
          <w:dataBinding w:prefixMappings="xmlns:ns0='http://lp/documentinfo/RK' " w:xpath="/ns0:DocumentInfo[1]/ns0:BaseInfo[1]/ns0:HeaderDate[1]" w:storeItemID="{BAE5A001-5F32-4C12-B1A0-CB887ADAF75A}"/>
          <w:date w:fullDate="2020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1608E">
            <w:t>21</w:t>
          </w:r>
          <w:r>
            <w:t xml:space="preserve"> april 2020</w:t>
          </w:r>
        </w:sdtContent>
      </w:sdt>
    </w:p>
    <w:p w14:paraId="609B7D24" w14:textId="77777777" w:rsidR="00B1608E" w:rsidRDefault="00B1608E" w:rsidP="00DB48AB">
      <w:pPr>
        <w:pStyle w:val="Brdtext"/>
      </w:pPr>
    </w:p>
    <w:p w14:paraId="481CC13E" w14:textId="77777777" w:rsidR="00B1608E" w:rsidRPr="00DB48AB" w:rsidRDefault="00B1608E" w:rsidP="00DB48AB">
      <w:pPr>
        <w:pStyle w:val="Brdtext"/>
      </w:pPr>
      <w:r>
        <w:t>Ibrahim Baylan</w:t>
      </w:r>
    </w:p>
    <w:sectPr w:rsidR="00B1608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E2FA" w14:textId="77777777" w:rsidR="00CE1048" w:rsidRDefault="00CE1048" w:rsidP="00A87A54">
      <w:pPr>
        <w:spacing w:after="0" w:line="240" w:lineRule="auto"/>
      </w:pPr>
      <w:r>
        <w:separator/>
      </w:r>
    </w:p>
  </w:endnote>
  <w:endnote w:type="continuationSeparator" w:id="0">
    <w:p w14:paraId="418DCF87" w14:textId="77777777" w:rsidR="00CE1048" w:rsidRDefault="00CE10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F9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1CAD7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D972F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E013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37CD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6A84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3F34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0ECF9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94DDF1" w14:textId="77777777" w:rsidTr="00C26068">
      <w:trPr>
        <w:trHeight w:val="227"/>
      </w:trPr>
      <w:tc>
        <w:tcPr>
          <w:tcW w:w="4074" w:type="dxa"/>
        </w:tcPr>
        <w:p w14:paraId="7BDBEE0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478A6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1348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2BD3" w14:textId="77777777" w:rsidR="00CE1048" w:rsidRDefault="00CE1048" w:rsidP="00A87A54">
      <w:pPr>
        <w:spacing w:after="0" w:line="240" w:lineRule="auto"/>
      </w:pPr>
      <w:r>
        <w:separator/>
      </w:r>
    </w:p>
  </w:footnote>
  <w:footnote w:type="continuationSeparator" w:id="0">
    <w:p w14:paraId="3D8FE2F0" w14:textId="77777777" w:rsidR="00CE1048" w:rsidRDefault="00CE10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9AA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791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7B86" w14:paraId="22A7449A" w14:textId="77777777" w:rsidTr="00C93EBA">
      <w:trPr>
        <w:trHeight w:val="227"/>
      </w:trPr>
      <w:tc>
        <w:tcPr>
          <w:tcW w:w="5534" w:type="dxa"/>
        </w:tcPr>
        <w:p w14:paraId="10318056" w14:textId="77777777" w:rsidR="00BA7B86" w:rsidRPr="007D73AB" w:rsidRDefault="00BA7B86">
          <w:pPr>
            <w:pStyle w:val="Sidhuvud"/>
          </w:pPr>
        </w:p>
      </w:tc>
      <w:tc>
        <w:tcPr>
          <w:tcW w:w="3170" w:type="dxa"/>
          <w:vAlign w:val="bottom"/>
        </w:tcPr>
        <w:p w14:paraId="5615264D" w14:textId="77777777" w:rsidR="00BA7B86" w:rsidRPr="007D73AB" w:rsidRDefault="00BA7B86" w:rsidP="00340DE0">
          <w:pPr>
            <w:pStyle w:val="Sidhuvud"/>
          </w:pPr>
        </w:p>
      </w:tc>
      <w:tc>
        <w:tcPr>
          <w:tcW w:w="1134" w:type="dxa"/>
        </w:tcPr>
        <w:p w14:paraId="046B479F" w14:textId="77777777" w:rsidR="00BA7B86" w:rsidRDefault="00BA7B86" w:rsidP="005A703A">
          <w:pPr>
            <w:pStyle w:val="Sidhuvud"/>
          </w:pPr>
        </w:p>
      </w:tc>
    </w:tr>
    <w:tr w:rsidR="00BA7B86" w14:paraId="6E851D6C" w14:textId="77777777" w:rsidTr="00C93EBA">
      <w:trPr>
        <w:trHeight w:val="1928"/>
      </w:trPr>
      <w:tc>
        <w:tcPr>
          <w:tcW w:w="5534" w:type="dxa"/>
        </w:tcPr>
        <w:p w14:paraId="05FF9760" w14:textId="77777777" w:rsidR="00BA7B86" w:rsidRPr="00340DE0" w:rsidRDefault="00BA7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F4D3FC" wp14:editId="717552E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95EDFAB" w14:textId="77777777" w:rsidR="00BA7B86" w:rsidRPr="00710A6C" w:rsidRDefault="00BA7B86" w:rsidP="00EE3C0F">
          <w:pPr>
            <w:pStyle w:val="Sidhuvud"/>
            <w:rPr>
              <w:b/>
            </w:rPr>
          </w:pPr>
        </w:p>
        <w:p w14:paraId="07B779E4" w14:textId="77777777" w:rsidR="00BA7B86" w:rsidRDefault="00BA7B86" w:rsidP="00EE3C0F">
          <w:pPr>
            <w:pStyle w:val="Sidhuvud"/>
          </w:pPr>
        </w:p>
        <w:p w14:paraId="24CBE058" w14:textId="77777777" w:rsidR="00BA7B86" w:rsidRDefault="00BA7B86" w:rsidP="00EE3C0F">
          <w:pPr>
            <w:pStyle w:val="Sidhuvud"/>
          </w:pPr>
        </w:p>
        <w:p w14:paraId="3C6A5281" w14:textId="77777777" w:rsidR="00BA7B86" w:rsidRDefault="00BA7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317475A09B4D0394F60D393001EA27"/>
            </w:placeholder>
            <w:dataBinding w:prefixMappings="xmlns:ns0='http://lp/documentinfo/RK' " w:xpath="/ns0:DocumentInfo[1]/ns0:BaseInfo[1]/ns0:Dnr[1]" w:storeItemID="{BAE5A001-5F32-4C12-B1A0-CB887ADAF75A}"/>
            <w:text/>
          </w:sdtPr>
          <w:sdtEndPr/>
          <w:sdtContent>
            <w:p w14:paraId="55EC0417" w14:textId="33FB7F56" w:rsidR="00BA7B86" w:rsidRDefault="004A066D" w:rsidP="00EE3C0F">
              <w:pPr>
                <w:pStyle w:val="Sidhuvud"/>
              </w:pPr>
              <w:r>
                <w:t>N2020/01024/BI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F7FA789132462AB54716C277FD5C20"/>
            </w:placeholder>
            <w:showingPlcHdr/>
            <w:dataBinding w:prefixMappings="xmlns:ns0='http://lp/documentinfo/RK' " w:xpath="/ns0:DocumentInfo[1]/ns0:BaseInfo[1]/ns0:DocNumber[1]" w:storeItemID="{BAE5A001-5F32-4C12-B1A0-CB887ADAF75A}"/>
            <w:text/>
          </w:sdtPr>
          <w:sdtEndPr/>
          <w:sdtContent>
            <w:p w14:paraId="5A65CF67" w14:textId="77777777" w:rsidR="00BA7B86" w:rsidRDefault="00BA7B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D29596" w14:textId="77777777" w:rsidR="00BA7B86" w:rsidRDefault="00BA7B86" w:rsidP="00EE3C0F">
          <w:pPr>
            <w:pStyle w:val="Sidhuvud"/>
          </w:pPr>
        </w:p>
      </w:tc>
      <w:tc>
        <w:tcPr>
          <w:tcW w:w="1134" w:type="dxa"/>
        </w:tcPr>
        <w:p w14:paraId="3FC155F0" w14:textId="77777777" w:rsidR="00BA7B86" w:rsidRDefault="00BA7B86" w:rsidP="0094502D">
          <w:pPr>
            <w:pStyle w:val="Sidhuvud"/>
          </w:pPr>
        </w:p>
        <w:p w14:paraId="770AA5BC" w14:textId="77777777" w:rsidR="00BA7B86" w:rsidRPr="0094502D" w:rsidRDefault="00BA7B86" w:rsidP="00EC71A6">
          <w:pPr>
            <w:pStyle w:val="Sidhuvud"/>
          </w:pPr>
        </w:p>
      </w:tc>
    </w:tr>
    <w:tr w:rsidR="00BA7B86" w14:paraId="481E174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A700132176442A7A291B6C0F16157AD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3C6A974" w14:textId="77777777" w:rsidR="00BA7B86" w:rsidRPr="00340DE0" w:rsidRDefault="00BA7B86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9935268EB64C2CA8FFD9298242AE4D"/>
          </w:placeholder>
          <w:dataBinding w:prefixMappings="xmlns:ns0='http://lp/documentinfo/RK' " w:xpath="/ns0:DocumentInfo[1]/ns0:BaseInfo[1]/ns0:Recipient[1]" w:storeItemID="{BAE5A001-5F32-4C12-B1A0-CB887ADAF75A}"/>
          <w:text w:multiLine="1"/>
        </w:sdtPr>
        <w:sdtEndPr/>
        <w:sdtContent>
          <w:tc>
            <w:tcPr>
              <w:tcW w:w="3170" w:type="dxa"/>
            </w:tcPr>
            <w:p w14:paraId="775F8C4C" w14:textId="77777777" w:rsidR="00BA7B86" w:rsidRDefault="00BA7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96328D" w14:textId="77777777" w:rsidR="00BA7B86" w:rsidRDefault="00BA7B86" w:rsidP="003E6020">
          <w:pPr>
            <w:pStyle w:val="Sidhuvud"/>
          </w:pPr>
        </w:p>
      </w:tc>
    </w:tr>
  </w:tbl>
  <w:p w14:paraId="456FC0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8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46D4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F4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DB5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43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D0A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66D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878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49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248"/>
    <w:rsid w:val="00716E22"/>
    <w:rsid w:val="007171AB"/>
    <w:rsid w:val="007213D0"/>
    <w:rsid w:val="007219C0"/>
    <w:rsid w:val="00732599"/>
    <w:rsid w:val="00743E09"/>
    <w:rsid w:val="00744FCC"/>
    <w:rsid w:val="0074576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A7C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08E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7B86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583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048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53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7AA"/>
    <w:rsid w:val="00FC7600"/>
    <w:rsid w:val="00FD0B7B"/>
    <w:rsid w:val="00FD1A46"/>
    <w:rsid w:val="00FD4C08"/>
    <w:rsid w:val="00FE1DCC"/>
    <w:rsid w:val="00FE2B19"/>
    <w:rsid w:val="00FE2F9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B028C"/>
  <w15:docId w15:val="{D195D684-4330-4F8A-A619-9DFE18E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317475A09B4D0394F60D393001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F4233-D0D5-428B-A08A-9179969F0CC1}"/>
      </w:docPartPr>
      <w:docPartBody>
        <w:p w:rsidR="00AF7E0F" w:rsidRDefault="007E0C96" w:rsidP="007E0C96">
          <w:pPr>
            <w:pStyle w:val="53317475A09B4D0394F60D393001EA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7FA789132462AB54716C277FD5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A404F-4AC9-4F1B-ABF4-3AB2E212859F}"/>
      </w:docPartPr>
      <w:docPartBody>
        <w:p w:rsidR="00AF7E0F" w:rsidRDefault="007E0C96" w:rsidP="007E0C96">
          <w:pPr>
            <w:pStyle w:val="3FF7FA789132462AB54716C277FD5C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700132176442A7A291B6C0F1615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40974-7AA1-47EF-9B95-A2505280336C}"/>
      </w:docPartPr>
      <w:docPartBody>
        <w:p w:rsidR="00AF7E0F" w:rsidRDefault="007E0C96" w:rsidP="007E0C96">
          <w:pPr>
            <w:pStyle w:val="5A700132176442A7A291B6C0F16157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9935268EB64C2CA8FFD9298242A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9F729-4288-40F7-8036-DAD9CBDCEF97}"/>
      </w:docPartPr>
      <w:docPartBody>
        <w:p w:rsidR="00AF7E0F" w:rsidRDefault="007E0C96" w:rsidP="007E0C96">
          <w:pPr>
            <w:pStyle w:val="889935268EB64C2CA8FFD9298242AE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44CF70B94F437A9025670286E1C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0C4B4-AEBD-4402-A7BF-0FAD5B4C19B0}"/>
      </w:docPartPr>
      <w:docPartBody>
        <w:p w:rsidR="00AF7E0F" w:rsidRDefault="007E0C96" w:rsidP="007E0C96">
          <w:pPr>
            <w:pStyle w:val="8744CF70B94F437A9025670286E1C5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96"/>
    <w:rsid w:val="00475F13"/>
    <w:rsid w:val="00505FDF"/>
    <w:rsid w:val="005E7CD8"/>
    <w:rsid w:val="007E0C96"/>
    <w:rsid w:val="00A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22184A6BE94DCB803969241DB13F22">
    <w:name w:val="9122184A6BE94DCB803969241DB13F22"/>
    <w:rsid w:val="007E0C96"/>
  </w:style>
  <w:style w:type="character" w:styleId="Platshllartext">
    <w:name w:val="Placeholder Text"/>
    <w:basedOn w:val="Standardstycketeckensnitt"/>
    <w:uiPriority w:val="99"/>
    <w:semiHidden/>
    <w:rsid w:val="007E0C96"/>
    <w:rPr>
      <w:noProof w:val="0"/>
      <w:color w:val="808080"/>
    </w:rPr>
  </w:style>
  <w:style w:type="paragraph" w:customStyle="1" w:styleId="FFB345E8407A48C0961D976A0E6FBA88">
    <w:name w:val="FFB345E8407A48C0961D976A0E6FBA88"/>
    <w:rsid w:val="007E0C96"/>
  </w:style>
  <w:style w:type="paragraph" w:customStyle="1" w:styleId="F85AD2797374431D8EDF55F58674530C">
    <w:name w:val="F85AD2797374431D8EDF55F58674530C"/>
    <w:rsid w:val="007E0C96"/>
  </w:style>
  <w:style w:type="paragraph" w:customStyle="1" w:styleId="DEFD69D7067C44D4A186D6FCF0565365">
    <w:name w:val="DEFD69D7067C44D4A186D6FCF0565365"/>
    <w:rsid w:val="007E0C96"/>
  </w:style>
  <w:style w:type="paragraph" w:customStyle="1" w:styleId="53317475A09B4D0394F60D393001EA27">
    <w:name w:val="53317475A09B4D0394F60D393001EA27"/>
    <w:rsid w:val="007E0C96"/>
  </w:style>
  <w:style w:type="paragraph" w:customStyle="1" w:styleId="3FF7FA789132462AB54716C277FD5C20">
    <w:name w:val="3FF7FA789132462AB54716C277FD5C20"/>
    <w:rsid w:val="007E0C96"/>
  </w:style>
  <w:style w:type="paragraph" w:customStyle="1" w:styleId="F4CDFB048FDF43DAB13409A244A87F6C">
    <w:name w:val="F4CDFB048FDF43DAB13409A244A87F6C"/>
    <w:rsid w:val="007E0C96"/>
  </w:style>
  <w:style w:type="paragraph" w:customStyle="1" w:styleId="D76E22A1C0C9499FB231D98639269E6B">
    <w:name w:val="D76E22A1C0C9499FB231D98639269E6B"/>
    <w:rsid w:val="007E0C96"/>
  </w:style>
  <w:style w:type="paragraph" w:customStyle="1" w:styleId="855AA191EF004032921DAEBEBBAC7130">
    <w:name w:val="855AA191EF004032921DAEBEBBAC7130"/>
    <w:rsid w:val="007E0C96"/>
  </w:style>
  <w:style w:type="paragraph" w:customStyle="1" w:styleId="5A700132176442A7A291B6C0F16157AD">
    <w:name w:val="5A700132176442A7A291B6C0F16157AD"/>
    <w:rsid w:val="007E0C96"/>
  </w:style>
  <w:style w:type="paragraph" w:customStyle="1" w:styleId="889935268EB64C2CA8FFD9298242AE4D">
    <w:name w:val="889935268EB64C2CA8FFD9298242AE4D"/>
    <w:rsid w:val="007E0C96"/>
  </w:style>
  <w:style w:type="paragraph" w:customStyle="1" w:styleId="081A93478EB440AE8C531F8934E38307">
    <w:name w:val="081A93478EB440AE8C531F8934E38307"/>
    <w:rsid w:val="007E0C96"/>
  </w:style>
  <w:style w:type="paragraph" w:customStyle="1" w:styleId="9411D8701C54481AA49543D2F876B63F">
    <w:name w:val="9411D8701C54481AA49543D2F876B63F"/>
    <w:rsid w:val="007E0C96"/>
  </w:style>
  <w:style w:type="paragraph" w:customStyle="1" w:styleId="31991C1C3ACB41EB9AD6DA74F10481F1">
    <w:name w:val="31991C1C3ACB41EB9AD6DA74F10481F1"/>
    <w:rsid w:val="007E0C96"/>
  </w:style>
  <w:style w:type="paragraph" w:customStyle="1" w:styleId="01F13AC2EE3040CB9BA9BB9940D54090">
    <w:name w:val="01F13AC2EE3040CB9BA9BB9940D54090"/>
    <w:rsid w:val="007E0C96"/>
  </w:style>
  <w:style w:type="paragraph" w:customStyle="1" w:styleId="EF8D8E2C260D4B55BC13B03F3AB8AE29">
    <w:name w:val="EF8D8E2C260D4B55BC13B03F3AB8AE29"/>
    <w:rsid w:val="007E0C96"/>
  </w:style>
  <w:style w:type="paragraph" w:customStyle="1" w:styleId="8744CF70B94F437A9025670286E1C550">
    <w:name w:val="8744CF70B94F437A9025670286E1C550"/>
    <w:rsid w:val="007E0C96"/>
  </w:style>
  <w:style w:type="paragraph" w:customStyle="1" w:styleId="35691E501FDF4074B3AB88D6AC14F969">
    <w:name w:val="35691E501FDF4074B3AB88D6AC14F969"/>
    <w:rsid w:val="007E0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2020-04-21T00:00:00</HeaderDate>
    <Office/>
    <Dnr>N2020/01024/BI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acb9aa41-b2e5-4461-a74c-cf21b70927d8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2020-04-21T00:00:00</HeaderDate>
    <Office/>
    <Dnr>N2020/01024/BI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/yta/n-nliv/bi/rendehantering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2F4E-636F-4DE0-8093-A19EF0C6FC38}"/>
</file>

<file path=customXml/itemProps2.xml><?xml version="1.0" encoding="utf-8"?>
<ds:datastoreItem xmlns:ds="http://schemas.openxmlformats.org/officeDocument/2006/customXml" ds:itemID="{BAE5A001-5F32-4C12-B1A0-CB887ADAF75A}"/>
</file>

<file path=customXml/itemProps3.xml><?xml version="1.0" encoding="utf-8"?>
<ds:datastoreItem xmlns:ds="http://schemas.openxmlformats.org/officeDocument/2006/customXml" ds:itemID="{D50127B4-9883-4D90-88FB-60598B94A245}"/>
</file>

<file path=customXml/itemProps4.xml><?xml version="1.0" encoding="utf-8"?>
<ds:datastoreItem xmlns:ds="http://schemas.openxmlformats.org/officeDocument/2006/customXml" ds:itemID="{6FF97FA7-7F47-4779-AF04-AE64C3CF06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E5A001-5F32-4C12-B1A0-CB887ADAF75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5647505-D041-47B9-B2F5-858AED2C7F8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27CFCEA-76C4-4295-8B9F-B36AE40F3BD8}"/>
</file>

<file path=customXml/itemProps8.xml><?xml version="1.0" encoding="utf-8"?>
<ds:datastoreItem xmlns:ds="http://schemas.openxmlformats.org/officeDocument/2006/customXml" ds:itemID="{349B7A07-C076-4C33-B018-D8F7B08F82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1177 Paketreselagen och coronakrisen.docx</dc:title>
  <dc:subject/>
  <dc:creator>Linda Nöremark</dc:creator>
  <cp:keywords/>
  <dc:description/>
  <cp:lastModifiedBy>Ulrika Enshagen</cp:lastModifiedBy>
  <cp:revision>2</cp:revision>
  <cp:lastPrinted>2020-04-15T10:12:00Z</cp:lastPrinted>
  <dcterms:created xsi:type="dcterms:W3CDTF">2020-04-22T08:32:00Z</dcterms:created>
  <dcterms:modified xsi:type="dcterms:W3CDTF">2020-04-22T08:32:00Z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b9268681-0936-4a3b-8c88-49d2118e8a05</vt:lpwstr>
  </property>
</Properties>
</file>