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26B15" w:rsidRPr="00C26B15" w:rsidP="00DA0661">
      <w:pPr>
        <w:pStyle w:val="Title"/>
      </w:pPr>
      <w:r>
        <w:t>Svar på fråga 2021/22:1835 av Björn Söder (SD)</w:t>
      </w:r>
      <w:r>
        <w:br/>
        <w:t xml:space="preserve">Återlämnande av </w:t>
      </w:r>
      <w:r w:rsidRPr="00C26B15">
        <w:t>Ł</w:t>
      </w:r>
      <w:r>
        <w:t>askis</w:t>
      </w:r>
      <w:r>
        <w:t xml:space="preserve"> stadgar till Polen</w:t>
      </w:r>
    </w:p>
    <w:p w:rsidR="00C26B15" w:rsidP="00C26B15">
      <w:pPr>
        <w:pStyle w:val="BodyText"/>
      </w:pPr>
      <w:r>
        <w:t xml:space="preserve">Björn Söder har frågat mig om jag kan tänka mig att visa välvilja till Polens önskningar om att få tillbaka </w:t>
      </w:r>
      <w:r>
        <w:t>Łaskis</w:t>
      </w:r>
      <w:r>
        <w:t xml:space="preserve"> stadgar genom att ta initiativ till att återlämna dokumentet med anledning av den betydelse som dokumentet har för Polen jämfört med Sverige</w:t>
      </w:r>
      <w:r w:rsidR="00AB3D39">
        <w:t>.</w:t>
      </w:r>
    </w:p>
    <w:p w:rsidR="0051438A" w:rsidP="00C03628">
      <w:pPr>
        <w:pStyle w:val="BodyText"/>
      </w:pPr>
      <w:r>
        <w:t xml:space="preserve">I tidigare riksdagssvar i samma ämne hänvisade jag till rådande praxis avseende krigsbyten. Då Björn Söder nu vänt sig till ansvarig institution </w:t>
      </w:r>
      <w:r>
        <w:t>har han fått veta</w:t>
      </w:r>
      <w:r>
        <w:t xml:space="preserve"> att det </w:t>
      </w:r>
      <w:r w:rsidRPr="00191917" w:rsidR="002642B6">
        <w:t>sannolikt</w:t>
      </w:r>
      <w:r w:rsidR="002642B6">
        <w:t xml:space="preserve"> </w:t>
      </w:r>
      <w:r>
        <w:t>är fråga om en gåva</w:t>
      </w:r>
      <w:r>
        <w:t xml:space="preserve">.  </w:t>
      </w:r>
    </w:p>
    <w:p w:rsidR="00607BB2" w:rsidP="00C03628">
      <w:pPr>
        <w:pStyle w:val="BodyText"/>
      </w:pPr>
      <w:r>
        <w:t>I regeringens proposition Kulturarvspolitik (prop. 2016/17:116) framhålls betydelsen av att utgå från professionens kunskap och bedömningar då en fråga om återlämnande av kulturföremål aktualiseras</w:t>
      </w:r>
      <w:r>
        <w:t>. Det är de verksamma vid kulturarvsinstitutioner, såsom museer, bibliotek och arkiv</w:t>
      </w:r>
      <w:r w:rsidR="00773721">
        <w:t>,</w:t>
      </w:r>
      <w:r>
        <w:t xml:space="preserve"> som har förutsättningar att i enlighet med gällande regelverk och praxis ta ställning till de mångdimensionella och etiska aspekterna i varje föreliggande fall.</w:t>
      </w:r>
    </w:p>
    <w:p w:rsidR="00607BB2" w:rsidP="00607BB2">
      <w:pPr>
        <w:pStyle w:val="BodyText"/>
      </w:pPr>
      <w:r>
        <w:t xml:space="preserve">I Riksantikvarieämbetets </w:t>
      </w:r>
      <w:r w:rsidRPr="00502A60">
        <w:t>stöddokument God samlingsförvaltning: Stöd för museer i återlämnandeärenden</w:t>
      </w:r>
      <w:r>
        <w:t xml:space="preserve">, </w:t>
      </w:r>
      <w:r w:rsidRPr="00502A60">
        <w:t xml:space="preserve">som </w:t>
      </w:r>
      <w:r>
        <w:t>myndigheten</w:t>
      </w:r>
      <w:r w:rsidRPr="00502A60">
        <w:t xml:space="preserve"> tagit fram på regeringens uppdrag, framgår att ett återlämnandeärende kan initieras både av kulturarvsinstitutionen som förvaltar föremålet och av en extern kravställare. Armlängds avstånd mellan politiska intressen och förvaltningen av vårt gemensamma kulturarv är en viktig princip för regeringen.</w:t>
      </w:r>
      <w:r>
        <w:t xml:space="preserve"> </w:t>
      </w:r>
    </w:p>
    <w:p w:rsidR="00607BB2" w:rsidP="00607BB2">
      <w:pPr>
        <w:pStyle w:val="BodyText"/>
      </w:pPr>
      <w:r>
        <w:t xml:space="preserve">Det är </w:t>
      </w:r>
      <w:r w:rsidRPr="00B83757">
        <w:t xml:space="preserve">samtidigt knappast lämpligt att i diplomatiska sammanhang tacka för en </w:t>
      </w:r>
      <w:r>
        <w:t xml:space="preserve">ratificering </w:t>
      </w:r>
      <w:r w:rsidRPr="00B83757">
        <w:t>med en gåva</w:t>
      </w:r>
      <w:r>
        <w:t xml:space="preserve">. </w:t>
      </w:r>
      <w:r>
        <w:t xml:space="preserve">Jag avser inte att ta initiativ till ett återlämnande av </w:t>
      </w:r>
      <w:r>
        <w:t>Łaskis</w:t>
      </w:r>
      <w:r>
        <w:t xml:space="preserve"> stadgar.</w:t>
      </w:r>
    </w:p>
    <w:p w:rsidR="0051438A" w:rsidP="00C03628">
      <w:pPr>
        <w:pStyle w:val="BodyText"/>
      </w:pPr>
    </w:p>
    <w:p w:rsidR="00C26B15" w:rsidRPr="00191917" w:rsidP="006A12F1">
      <w:pPr>
        <w:pStyle w:val="BodyText"/>
        <w:rPr>
          <w:lang w:val="de-DE"/>
        </w:rPr>
      </w:pPr>
      <w:r w:rsidRPr="00191917">
        <w:rPr>
          <w:lang w:val="de-DE"/>
        </w:rPr>
        <w:t xml:space="preserve">Stockholm den </w:t>
      </w:r>
      <w:sdt>
        <w:sdtPr>
          <w:rPr>
            <w:lang w:val="de-DE"/>
          </w:rPr>
          <w:id w:val="-1225218591"/>
          <w:placeholder>
            <w:docPart w:val="B0677E0CAA7943888C2B13FEDA9DAA20"/>
          </w:placeholder>
          <w:dataBinding w:xpath="/ns0:DocumentInfo[1]/ns0:BaseInfo[1]/ns0:HeaderDate[1]" w:storeItemID="{8974ECED-817E-419E-B772-116B219822C2}" w:prefixMappings="xmlns:ns0='http://lp/documentinfo/RK' "/>
          <w:date w:fullDate="2022-08-16T00:00:00Z">
            <w:dateFormat w:val="d MMMM yyyy"/>
            <w:lid w:val="sv-SE"/>
            <w:storeMappedDataAs w:val="dateTime"/>
            <w:calendar w:val="gregorian"/>
          </w:date>
        </w:sdtPr>
        <w:sdtContent>
          <w:r w:rsidRPr="00191917">
            <w:rPr>
              <w:lang w:val="de-DE"/>
            </w:rPr>
            <w:t>1</w:t>
          </w:r>
          <w:r w:rsidRPr="00191917" w:rsidR="00191917">
            <w:rPr>
              <w:lang w:val="de-DE"/>
            </w:rPr>
            <w:t>6</w:t>
          </w:r>
          <w:r w:rsidRPr="00191917">
            <w:rPr>
              <w:lang w:val="de-DE"/>
            </w:rPr>
            <w:t xml:space="preserve"> </w:t>
          </w:r>
          <w:r w:rsidRPr="00191917">
            <w:rPr>
              <w:lang w:val="de-DE"/>
            </w:rPr>
            <w:t>augusti</w:t>
          </w:r>
          <w:r w:rsidRPr="00191917">
            <w:rPr>
              <w:lang w:val="de-DE"/>
            </w:rPr>
            <w:t xml:space="preserve"> 2022</w:t>
          </w:r>
        </w:sdtContent>
      </w:sdt>
    </w:p>
    <w:p w:rsidR="00C26B15" w:rsidRPr="00191917" w:rsidP="004E7A8F">
      <w:pPr>
        <w:pStyle w:val="Brdtextutanavstnd"/>
        <w:rPr>
          <w:lang w:val="de-DE"/>
        </w:rPr>
      </w:pPr>
    </w:p>
    <w:p w:rsidR="00C26B15" w:rsidRPr="00191917" w:rsidP="004E7A8F">
      <w:pPr>
        <w:pStyle w:val="Brdtextutanavstnd"/>
        <w:rPr>
          <w:lang w:val="de-DE"/>
        </w:rPr>
      </w:pPr>
    </w:p>
    <w:p w:rsidR="00C26B15" w:rsidRPr="00191917" w:rsidP="004E7A8F">
      <w:pPr>
        <w:pStyle w:val="Brdtextutanavstnd"/>
        <w:rPr>
          <w:lang w:val="de-DE"/>
        </w:rPr>
      </w:pPr>
    </w:p>
    <w:p w:rsidR="00C26B15" w:rsidRPr="00191917" w:rsidP="00422A41">
      <w:pPr>
        <w:pStyle w:val="BodyText"/>
        <w:rPr>
          <w:lang w:val="de-DE"/>
        </w:rPr>
      </w:pPr>
      <w:r w:rsidRPr="00191917">
        <w:rPr>
          <w:lang w:val="de-DE"/>
        </w:rPr>
        <w:t>Ann Linde</w:t>
      </w:r>
    </w:p>
    <w:p w:rsidR="00C26B15" w:rsidRPr="00191917"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26B15" w:rsidRPr="007D73AB">
          <w:pPr>
            <w:pStyle w:val="Header"/>
          </w:pPr>
        </w:p>
      </w:tc>
      <w:tc>
        <w:tcPr>
          <w:tcW w:w="3170" w:type="dxa"/>
          <w:vAlign w:val="bottom"/>
        </w:tcPr>
        <w:p w:rsidR="00C26B15" w:rsidRPr="007D73AB" w:rsidP="00340DE0">
          <w:pPr>
            <w:pStyle w:val="Header"/>
          </w:pPr>
        </w:p>
      </w:tc>
      <w:tc>
        <w:tcPr>
          <w:tcW w:w="1134" w:type="dxa"/>
        </w:tcPr>
        <w:p w:rsidR="00C26B1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26B1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26B15" w:rsidRPr="00710A6C" w:rsidP="00EE3C0F">
          <w:pPr>
            <w:pStyle w:val="Header"/>
            <w:rPr>
              <w:b/>
            </w:rPr>
          </w:pPr>
        </w:p>
        <w:p w:rsidR="00C26B15" w:rsidP="00EE3C0F">
          <w:pPr>
            <w:pStyle w:val="Header"/>
          </w:pPr>
        </w:p>
        <w:p w:rsidR="00C26B15" w:rsidP="00EE3C0F">
          <w:pPr>
            <w:pStyle w:val="Header"/>
          </w:pPr>
        </w:p>
        <w:p w:rsidR="00C26B15" w:rsidP="00EE3C0F">
          <w:pPr>
            <w:pStyle w:val="Header"/>
          </w:pPr>
        </w:p>
        <w:sdt>
          <w:sdtPr>
            <w:alias w:val="Dnr"/>
            <w:tag w:val="ccRKShow_Dnr"/>
            <w:id w:val="-829283628"/>
            <w:placeholder>
              <w:docPart w:val="107AEB9B25B046DA8390B84BBDB5C068"/>
            </w:placeholder>
            <w:dataBinding w:xpath="/ns0:DocumentInfo[1]/ns0:BaseInfo[1]/ns0:Dnr[1]" w:storeItemID="{8974ECED-817E-419E-B772-116B219822C2}" w:prefixMappings="xmlns:ns0='http://lp/documentinfo/RK' "/>
            <w:text/>
          </w:sdtPr>
          <w:sdtContent>
            <w:p w:rsidR="00C26B15" w:rsidP="00EE3C0F">
              <w:pPr>
                <w:pStyle w:val="Header"/>
              </w:pPr>
              <w:r>
                <w:t>UD2022/</w:t>
              </w:r>
              <w:r w:rsidR="00191917">
                <w:t>11619</w:t>
              </w:r>
            </w:p>
          </w:sdtContent>
        </w:sdt>
        <w:sdt>
          <w:sdtPr>
            <w:alias w:val="DocNumber"/>
            <w:tag w:val="DocNumber"/>
            <w:id w:val="1726028884"/>
            <w:placeholder>
              <w:docPart w:val="7447AD89ABBD4C21AFBA9D02DF8EBD0F"/>
            </w:placeholder>
            <w:showingPlcHdr/>
            <w:dataBinding w:xpath="/ns0:DocumentInfo[1]/ns0:BaseInfo[1]/ns0:DocNumber[1]" w:storeItemID="{8974ECED-817E-419E-B772-116B219822C2}" w:prefixMappings="xmlns:ns0='http://lp/documentinfo/RK' "/>
            <w:text/>
          </w:sdtPr>
          <w:sdtContent>
            <w:p w:rsidR="00C26B15" w:rsidP="00EE3C0F">
              <w:pPr>
                <w:pStyle w:val="Header"/>
              </w:pPr>
              <w:r>
                <w:rPr>
                  <w:rStyle w:val="PlaceholderText"/>
                </w:rPr>
                <w:t xml:space="preserve"> </w:t>
              </w:r>
            </w:p>
          </w:sdtContent>
        </w:sdt>
        <w:p w:rsidR="00C26B15" w:rsidP="00EE3C0F">
          <w:pPr>
            <w:pStyle w:val="Header"/>
          </w:pPr>
        </w:p>
      </w:tc>
      <w:tc>
        <w:tcPr>
          <w:tcW w:w="1134" w:type="dxa"/>
        </w:tcPr>
        <w:p w:rsidR="00C26B15" w:rsidP="0094502D">
          <w:pPr>
            <w:pStyle w:val="Header"/>
          </w:pPr>
        </w:p>
        <w:p w:rsidR="00C26B1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FF284A1304947F29BDE5101FCD2C1BA"/>
          </w:placeholder>
          <w:richText/>
        </w:sdtPr>
        <w:sdtEndPr>
          <w:rPr>
            <w:b w:val="0"/>
          </w:rPr>
        </w:sdtEndPr>
        <w:sdtContent>
          <w:tc>
            <w:tcPr>
              <w:tcW w:w="5534" w:type="dxa"/>
              <w:tcMar>
                <w:right w:w="1134" w:type="dxa"/>
              </w:tcMar>
            </w:tcPr>
            <w:p w:rsidR="00C26B15" w:rsidRPr="00C26B15" w:rsidP="00340DE0">
              <w:pPr>
                <w:pStyle w:val="Header"/>
                <w:rPr>
                  <w:b/>
                </w:rPr>
              </w:pPr>
              <w:r w:rsidRPr="00C26B15">
                <w:rPr>
                  <w:b/>
                </w:rPr>
                <w:t>Utrikesdepartementet</w:t>
              </w:r>
            </w:p>
            <w:p w:rsidR="00C26B15" w:rsidRPr="00340DE0" w:rsidP="00340DE0">
              <w:pPr>
                <w:pStyle w:val="Header"/>
              </w:pPr>
              <w:r w:rsidRPr="00C26B15">
                <w:t>Utrikesministern</w:t>
              </w:r>
            </w:p>
          </w:tc>
        </w:sdtContent>
      </w:sdt>
      <w:sdt>
        <w:sdtPr>
          <w:alias w:val="Recipient"/>
          <w:tag w:val="ccRKShow_Recipient"/>
          <w:id w:val="-28344517"/>
          <w:placeholder>
            <w:docPart w:val="B3C602B4789D4B5CA2F4F4FB834CC69A"/>
          </w:placeholder>
          <w:dataBinding w:xpath="/ns0:DocumentInfo[1]/ns0:BaseInfo[1]/ns0:Recipient[1]" w:storeItemID="{8974ECED-817E-419E-B772-116B219822C2}" w:prefixMappings="xmlns:ns0='http://lp/documentinfo/RK' "/>
          <w:text w:multiLine="1"/>
        </w:sdtPr>
        <w:sdtContent>
          <w:tc>
            <w:tcPr>
              <w:tcW w:w="3170" w:type="dxa"/>
            </w:tcPr>
            <w:p w:rsidR="00C26B15" w:rsidP="00547B89">
              <w:pPr>
                <w:pStyle w:val="Header"/>
              </w:pPr>
              <w:r>
                <w:t>Till riksdagen</w:t>
              </w:r>
            </w:p>
          </w:tc>
        </w:sdtContent>
      </w:sdt>
      <w:tc>
        <w:tcPr>
          <w:tcW w:w="1134" w:type="dxa"/>
        </w:tcPr>
        <w:p w:rsidR="00C26B1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7AEB9B25B046DA8390B84BBDB5C068"/>
        <w:category>
          <w:name w:val="Allmänt"/>
          <w:gallery w:val="placeholder"/>
        </w:category>
        <w:types>
          <w:type w:val="bbPlcHdr"/>
        </w:types>
        <w:behaviors>
          <w:behavior w:val="content"/>
        </w:behaviors>
        <w:guid w:val="{C3FD95D3-984B-4663-8E9A-28359E61030A}"/>
      </w:docPartPr>
      <w:docPartBody>
        <w:p w:rsidR="007627D6" w:rsidP="00031138">
          <w:pPr>
            <w:pStyle w:val="107AEB9B25B046DA8390B84BBDB5C068"/>
          </w:pPr>
          <w:r>
            <w:rPr>
              <w:rStyle w:val="PlaceholderText"/>
            </w:rPr>
            <w:t xml:space="preserve"> </w:t>
          </w:r>
        </w:p>
      </w:docPartBody>
    </w:docPart>
    <w:docPart>
      <w:docPartPr>
        <w:name w:val="7447AD89ABBD4C21AFBA9D02DF8EBD0F"/>
        <w:category>
          <w:name w:val="Allmänt"/>
          <w:gallery w:val="placeholder"/>
        </w:category>
        <w:types>
          <w:type w:val="bbPlcHdr"/>
        </w:types>
        <w:behaviors>
          <w:behavior w:val="content"/>
        </w:behaviors>
        <w:guid w:val="{09825CDD-5C9D-4649-B113-0EA8A8E0ABA0}"/>
      </w:docPartPr>
      <w:docPartBody>
        <w:p w:rsidR="007627D6" w:rsidP="00031138">
          <w:pPr>
            <w:pStyle w:val="7447AD89ABBD4C21AFBA9D02DF8EBD0F1"/>
          </w:pPr>
          <w:r>
            <w:rPr>
              <w:rStyle w:val="PlaceholderText"/>
            </w:rPr>
            <w:t xml:space="preserve"> </w:t>
          </w:r>
        </w:p>
      </w:docPartBody>
    </w:docPart>
    <w:docPart>
      <w:docPartPr>
        <w:name w:val="0FF284A1304947F29BDE5101FCD2C1BA"/>
        <w:category>
          <w:name w:val="Allmänt"/>
          <w:gallery w:val="placeholder"/>
        </w:category>
        <w:types>
          <w:type w:val="bbPlcHdr"/>
        </w:types>
        <w:behaviors>
          <w:behavior w:val="content"/>
        </w:behaviors>
        <w:guid w:val="{2EB3FADF-C2C0-4A14-AED3-901BE32A4D34}"/>
      </w:docPartPr>
      <w:docPartBody>
        <w:p w:rsidR="007627D6" w:rsidP="00031138">
          <w:pPr>
            <w:pStyle w:val="0FF284A1304947F29BDE5101FCD2C1BA1"/>
          </w:pPr>
          <w:r>
            <w:rPr>
              <w:rStyle w:val="PlaceholderText"/>
            </w:rPr>
            <w:t xml:space="preserve"> </w:t>
          </w:r>
        </w:p>
      </w:docPartBody>
    </w:docPart>
    <w:docPart>
      <w:docPartPr>
        <w:name w:val="B3C602B4789D4B5CA2F4F4FB834CC69A"/>
        <w:category>
          <w:name w:val="Allmänt"/>
          <w:gallery w:val="placeholder"/>
        </w:category>
        <w:types>
          <w:type w:val="bbPlcHdr"/>
        </w:types>
        <w:behaviors>
          <w:behavior w:val="content"/>
        </w:behaviors>
        <w:guid w:val="{A9D686CF-C093-45B5-9913-74832BDF1CD3}"/>
      </w:docPartPr>
      <w:docPartBody>
        <w:p w:rsidR="007627D6" w:rsidP="00031138">
          <w:pPr>
            <w:pStyle w:val="B3C602B4789D4B5CA2F4F4FB834CC69A"/>
          </w:pPr>
          <w:r>
            <w:rPr>
              <w:rStyle w:val="PlaceholderText"/>
            </w:rPr>
            <w:t xml:space="preserve"> </w:t>
          </w:r>
        </w:p>
      </w:docPartBody>
    </w:docPart>
    <w:docPart>
      <w:docPartPr>
        <w:name w:val="B0677E0CAA7943888C2B13FEDA9DAA20"/>
        <w:category>
          <w:name w:val="Allmänt"/>
          <w:gallery w:val="placeholder"/>
        </w:category>
        <w:types>
          <w:type w:val="bbPlcHdr"/>
        </w:types>
        <w:behaviors>
          <w:behavior w:val="content"/>
        </w:behaviors>
        <w:guid w:val="{C71656AA-777F-4CE4-ABE2-90AF911B9F9E}"/>
      </w:docPartPr>
      <w:docPartBody>
        <w:p w:rsidR="007627D6" w:rsidP="00031138">
          <w:pPr>
            <w:pStyle w:val="B0677E0CAA7943888C2B13FEDA9DAA2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138"/>
    <w:rPr>
      <w:noProof w:val="0"/>
      <w:color w:val="808080"/>
    </w:rPr>
  </w:style>
  <w:style w:type="paragraph" w:customStyle="1" w:styleId="107AEB9B25B046DA8390B84BBDB5C068">
    <w:name w:val="107AEB9B25B046DA8390B84BBDB5C068"/>
    <w:rsid w:val="00031138"/>
  </w:style>
  <w:style w:type="paragraph" w:customStyle="1" w:styleId="B3C602B4789D4B5CA2F4F4FB834CC69A">
    <w:name w:val="B3C602B4789D4B5CA2F4F4FB834CC69A"/>
    <w:rsid w:val="00031138"/>
  </w:style>
  <w:style w:type="paragraph" w:customStyle="1" w:styleId="7447AD89ABBD4C21AFBA9D02DF8EBD0F1">
    <w:name w:val="7447AD89ABBD4C21AFBA9D02DF8EBD0F1"/>
    <w:rsid w:val="0003113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FF284A1304947F29BDE5101FCD2C1BA1">
    <w:name w:val="0FF284A1304947F29BDE5101FCD2C1BA1"/>
    <w:rsid w:val="0003113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0677E0CAA7943888C2B13FEDA9DAA20">
    <w:name w:val="B0677E0CAA7943888C2B13FEDA9DAA20"/>
    <w:rsid w:val="0003113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b0f1ea1a-8c4f-4e83-a7ce-b7ce23b3769d</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2022-08-16T00:00:00</HeaderDate>
    <Office/>
    <Dnr>UD2022/11619</Dnr>
    <ParagrafNr/>
    <DocumentTitle/>
    <VisitingAddress/>
    <Extra1/>
    <Extra2/>
    <Extra3>Björn Söder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34451DE-B58E-468C-ADAA-262C9F449AE1}"/>
</file>

<file path=customXml/itemProps2.xml><?xml version="1.0" encoding="utf-8"?>
<ds:datastoreItem xmlns:ds="http://schemas.openxmlformats.org/officeDocument/2006/customXml" ds:itemID="{856D7EC8-1848-46DC-87F2-6F6DC54F958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B99D60F6-9D5F-4AE5-9AA2-39880881FFAD}"/>
</file>

<file path=customXml/itemProps5.xml><?xml version="1.0" encoding="utf-8"?>
<ds:datastoreItem xmlns:ds="http://schemas.openxmlformats.org/officeDocument/2006/customXml" ds:itemID="{8974ECED-817E-419E-B772-116B219822C2}"/>
</file>

<file path=docProps/app.xml><?xml version="1.0" encoding="utf-8"?>
<Properties xmlns="http://schemas.openxmlformats.org/officeDocument/2006/extended-properties" xmlns:vt="http://schemas.openxmlformats.org/officeDocument/2006/docPropsVTypes">
  <Template>RK Basmall</Template>
  <TotalTime>0</TotalTime>
  <Pages>2</Pages>
  <Words>259</Words>
  <Characters>1378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1835 av Björn Söder .docx</dc:title>
  <cp:revision>2</cp:revision>
  <cp:lastPrinted>2022-08-11T13:38:00Z</cp:lastPrinted>
  <dcterms:created xsi:type="dcterms:W3CDTF">2022-08-16T12:28:00Z</dcterms:created>
  <dcterms:modified xsi:type="dcterms:W3CDTF">2022-08-16T12:28:00Z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