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77727" w:rsidP="00DA0661">
      <w:pPr>
        <w:pStyle w:val="Title"/>
      </w:pPr>
      <w:r>
        <w:t>Svar på fråga 202</w:t>
      </w:r>
      <w:r w:rsidR="00193BB0">
        <w:t>0/21</w:t>
      </w:r>
      <w:r>
        <w:t>:3601 av Rickard Nordin (C)</w:t>
      </w:r>
      <w:r w:rsidR="00193BB0">
        <w:t xml:space="preserve"> </w:t>
      </w:r>
      <w:r w:rsidR="00841EDF">
        <w:br/>
      </w:r>
      <w:bookmarkStart w:id="0" w:name="Start"/>
      <w:bookmarkEnd w:id="0"/>
      <w:r w:rsidR="00193BB0">
        <w:t>S</w:t>
      </w:r>
      <w:r>
        <w:t>tatligt stöd till miljöorganisationer</w:t>
      </w:r>
    </w:p>
    <w:p w:rsidR="00377727" w:rsidP="00377727">
      <w:pPr>
        <w:pStyle w:val="BodyText"/>
      </w:pPr>
      <w:r>
        <w:t>Rickard Nordin har frågat mig om regeringen kommer att se över kraven för statligt stöd till miljöorganisationer</w:t>
      </w:r>
      <w:r w:rsidR="00C4548C">
        <w:t>,</w:t>
      </w:r>
      <w:r>
        <w:t xml:space="preserve"> så att de miljöorganisationer som erhåller stöd också ska arbeta för att uppfylla de svenska klimat- och energimålen. </w:t>
      </w:r>
    </w:p>
    <w:p w:rsidR="00EF48E4" w:rsidP="000705BC">
      <w:pPr>
        <w:pStyle w:val="BodyText"/>
      </w:pPr>
      <w:r w:rsidRPr="00EF48E4">
        <w:t>För att säkra existensen av ett självständigt civilsamhälle</w:t>
      </w:r>
      <w:r>
        <w:t>,</w:t>
      </w:r>
      <w:r w:rsidRPr="00EF48E4">
        <w:t xml:space="preserve"> med aktörer som på olika sätt kan bidra till samhällets utveckling</w:t>
      </w:r>
      <w:r>
        <w:t>,</w:t>
      </w:r>
      <w:r w:rsidRPr="00EF48E4">
        <w:t xml:space="preserve"> stödjer den svenska staten ideella organisationer såväl ekonomiskt som genom att verka för goda förutsättningar på annat sätt.</w:t>
      </w:r>
    </w:p>
    <w:p w:rsidR="004B1203" w:rsidP="009C7A93">
      <w:pPr>
        <w:pStyle w:val="BodyText"/>
      </w:pPr>
      <w:r>
        <w:t>Som en del i detta arbete har r</w:t>
      </w:r>
      <w:r w:rsidR="00E93AD4">
        <w:t>egeringen</w:t>
      </w:r>
      <w:r w:rsidRPr="003C7BA5" w:rsidR="003C7BA5">
        <w:t xml:space="preserve"> </w:t>
      </w:r>
      <w:r w:rsidR="003C7BA5">
        <w:t>sedan lång tid</w:t>
      </w:r>
      <w:r w:rsidR="003C7BA5">
        <w:t xml:space="preserve"> tillbaka</w:t>
      </w:r>
      <w:r w:rsidR="00C4548C">
        <w:t>,</w:t>
      </w:r>
      <w:r w:rsidR="00E93AD4">
        <w:t xml:space="preserve"> </w:t>
      </w:r>
      <w:r w:rsidR="00C4548C">
        <w:t xml:space="preserve">genom </w:t>
      </w:r>
      <w:r w:rsidR="00E93AD4">
        <w:t>regleringsbrev</w:t>
      </w:r>
      <w:r w:rsidR="003C7BA5">
        <w:t>,</w:t>
      </w:r>
      <w:r w:rsidR="00E93AD4">
        <w:t xml:space="preserve"> </w:t>
      </w:r>
      <w:r w:rsidR="003C7BA5">
        <w:t>uppdragit åt</w:t>
      </w:r>
      <w:r w:rsidR="00C4548C">
        <w:t xml:space="preserve"> </w:t>
      </w:r>
      <w:r w:rsidR="003C7BA5">
        <w:t>Naturvårdsverket</w:t>
      </w:r>
      <w:r w:rsidR="00C4548C">
        <w:t xml:space="preserve"> att besluta om fördelning av bidrag till </w:t>
      </w:r>
      <w:r w:rsidRPr="00C4548C" w:rsidR="00C4548C">
        <w:t>ideella miljöorganisationer</w:t>
      </w:r>
      <w:r>
        <w:t xml:space="preserve">. </w:t>
      </w:r>
      <w:r w:rsidRPr="00EF48E4">
        <w:t>Villkoren för att få statligt bidrag är</w:t>
      </w:r>
      <w:r>
        <w:t xml:space="preserve"> </w:t>
      </w:r>
      <w:r w:rsidRPr="00EF48E4">
        <w:t>bl.a.</w:t>
      </w:r>
      <w:r w:rsidRPr="00EF48E4">
        <w:t xml:space="preserve"> att organisationens arbete bidrar till att uppfylla de nationella miljökvalitetsmål som riksdagen har beslutat om eller något av de prioriterade målen i EU:s sjunde miljöhandlingsprogram</w:t>
      </w:r>
      <w:r w:rsidR="00EA4F1E">
        <w:t xml:space="preserve">. </w:t>
      </w:r>
      <w:r>
        <w:t xml:space="preserve">Bidraget är således riktat till en något bredare krets än de organisationer som verkar för de klimat- och energipolitiska målen. Jag avser inte ta initiativ till någon förändring i detta avseende. </w:t>
      </w:r>
    </w:p>
    <w:p w:rsidR="00B6421B" w:rsidP="009C7A93">
      <w:pPr>
        <w:pStyle w:val="BodyText"/>
      </w:pPr>
      <w:r>
        <w:t xml:space="preserve">I sammanhanget vill jag även understryka att </w:t>
      </w:r>
      <w:r w:rsidRPr="00B72284">
        <w:t>Naturvårdsverket vid utlysningen av dessa medel anger att</w:t>
      </w:r>
      <w:r>
        <w:t xml:space="preserve"> </w:t>
      </w:r>
      <w:r>
        <w:t>en organisation för att komma i fråga för dessa bidrag måste vara</w:t>
      </w:r>
      <w:r w:rsidRPr="00EF48E4" w:rsidR="00EF48E4">
        <w:t xml:space="preserve"> självständigt och demokratiskt uppbyggd, i sin verksamhet respektera demokratins idéer, inklusive jämställdhet och förbud mot diskriminering, samt i fråga om medlemskap vara öppen för alla människor.</w:t>
      </w:r>
      <w:r w:rsidR="00EF48E4">
        <w:t xml:space="preserve"> </w:t>
      </w:r>
    </w:p>
    <w:p w:rsidR="00377727" w:rsidP="00377727">
      <w:pPr>
        <w:pStyle w:val="BodyText"/>
      </w:pPr>
      <w:r>
        <w:t xml:space="preserve">Att organisationer i enskilda frågor har en annan syn än regeringen eller riksdagsmajoriteten bör </w:t>
      </w:r>
      <w:r w:rsidR="00EF48E4">
        <w:t xml:space="preserve">däremot inte </w:t>
      </w:r>
      <w:r>
        <w:t xml:space="preserve">vara diskvalificerande för att få bidrag. </w:t>
      </w:r>
      <w:r w:rsidR="009C7A93">
        <w:t>Och j</w:t>
      </w:r>
      <w:r w:rsidRPr="00BA345E" w:rsidR="00BA345E">
        <w:t xml:space="preserve">ag </w:t>
      </w:r>
      <w:r w:rsidR="00EF48E4">
        <w:t xml:space="preserve">bör som </w:t>
      </w:r>
      <w:r w:rsidRPr="00BA345E" w:rsidR="00BA345E">
        <w:t>minister inte ha synpunkter på hur Naturvårdsverket</w:t>
      </w:r>
      <w:r w:rsidR="004B1203">
        <w:t>,</w:t>
      </w:r>
      <w:r w:rsidRPr="00BA345E" w:rsidR="00BA345E">
        <w:t xml:space="preserve"> </w:t>
      </w:r>
      <w:r w:rsidR="00EF48E4">
        <w:t>utifrån de övergripande villkor som regeringen angett i regleringsbrevet</w:t>
      </w:r>
      <w:r w:rsidR="004B1203">
        <w:t>,</w:t>
      </w:r>
      <w:r w:rsidR="00EF48E4">
        <w:t xml:space="preserve"> </w:t>
      </w:r>
      <w:r w:rsidRPr="00BA345E" w:rsidR="00BA345E">
        <w:t>fördelar bidragen</w:t>
      </w:r>
      <w:r w:rsidR="009C7A93">
        <w:t xml:space="preserve"> till olika organisationer</w:t>
      </w:r>
      <w:r w:rsidRPr="00BA345E" w:rsidR="00BA345E">
        <w:t>.</w:t>
      </w:r>
    </w:p>
    <w:p w:rsidR="00377727" w:rsidP="00193BB0">
      <w:pPr>
        <w:pStyle w:val="BodyText"/>
      </w:pPr>
      <w:r>
        <w:t xml:space="preserve">Stockholm den </w:t>
      </w:r>
      <w:sdt>
        <w:sdtPr>
          <w:id w:val="-1225218591"/>
          <w:placeholder>
            <w:docPart w:val="CA9B59EDB0CC489295EBBA6F4A489D1A"/>
          </w:placeholder>
          <w:dataBinding w:xpath="/ns0:DocumentInfo[1]/ns0:BaseInfo[1]/ns0:HeaderDate[1]" w:storeItemID="{A7945D12-54FB-4359-A2B7-573E46E201D5}" w:prefixMappings="xmlns:ns0='http://lp/documentinfo/RK' "/>
          <w:date w:fullDate="2021-09-1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15 september 2021</w:t>
          </w:r>
        </w:sdtContent>
      </w:sdt>
    </w:p>
    <w:p w:rsidR="00377727" w:rsidP="00422A41">
      <w:pPr>
        <w:pStyle w:val="BodyText"/>
      </w:pPr>
      <w:r>
        <w:t>Per Bolund</w:t>
      </w:r>
    </w:p>
    <w:p w:rsidR="00377727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7772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77727" w:rsidRPr="007D73AB" w:rsidP="00340DE0">
          <w:pPr>
            <w:pStyle w:val="Header"/>
          </w:pPr>
        </w:p>
      </w:tc>
      <w:tc>
        <w:tcPr>
          <w:tcW w:w="1134" w:type="dxa"/>
        </w:tcPr>
        <w:p w:rsidR="0037772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7772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77727" w:rsidRPr="00710A6C" w:rsidP="00EE3C0F">
          <w:pPr>
            <w:pStyle w:val="Header"/>
            <w:rPr>
              <w:b/>
            </w:rPr>
          </w:pPr>
        </w:p>
        <w:p w:rsidR="00377727" w:rsidP="00EE3C0F">
          <w:pPr>
            <w:pStyle w:val="Header"/>
          </w:pPr>
        </w:p>
        <w:p w:rsidR="00377727" w:rsidP="00EE3C0F">
          <w:pPr>
            <w:pStyle w:val="Header"/>
          </w:pPr>
        </w:p>
        <w:p w:rsidR="00377727" w:rsidP="00EE3C0F">
          <w:pPr>
            <w:pStyle w:val="Header"/>
          </w:pPr>
        </w:p>
        <w:p w:rsidR="00377727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92EF3B704308470882C46FDCEE6D1D7E"/>
              </w:placeholder>
              <w:showingPlcHdr/>
              <w:dataBinding w:xpath="/ns0:DocumentInfo[1]/ns0:BaseInfo[1]/ns0:Dnr[1]" w:storeItemID="{A7945D12-54FB-4359-A2B7-573E46E201D5}" w:prefixMappings="xmlns:ns0='http://lp/documentinfo/RK' "/>
              <w:text/>
            </w:sdtPr>
            <w:sdtContent>
              <w:r w:rsidR="003C7BA5">
                <w:rPr>
                  <w:rStyle w:val="PlaceholderText"/>
                </w:rPr>
                <w:t xml:space="preserve"> </w:t>
              </w:r>
            </w:sdtContent>
          </w:sdt>
          <w:r w:rsidRPr="00193BB0" w:rsidR="00193BB0">
            <w:t>M2021/01644</w:t>
          </w:r>
          <w:sdt>
            <w:sdtPr>
              <w:alias w:val="DocNumber"/>
              <w:tag w:val="DocNumber"/>
              <w:id w:val="1726028884"/>
              <w:placeholder>
                <w:docPart w:val="3C95698DA4054DA88F85CCD71136545D"/>
              </w:placeholder>
              <w:showingPlcHdr/>
              <w:dataBinding w:xpath="/ns0:DocumentInfo[1]/ns0:BaseInfo[1]/ns0:DocNumber[1]" w:storeItemID="{A7945D12-54FB-4359-A2B7-573E46E201D5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377727" w:rsidP="00EE3C0F">
          <w:pPr>
            <w:pStyle w:val="Header"/>
          </w:pPr>
        </w:p>
      </w:tc>
      <w:tc>
        <w:tcPr>
          <w:tcW w:w="1134" w:type="dxa"/>
        </w:tcPr>
        <w:p w:rsidR="00377727" w:rsidP="0094502D">
          <w:pPr>
            <w:pStyle w:val="Header"/>
          </w:pPr>
        </w:p>
        <w:p w:rsidR="0037772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BB4FBC028BC643B2B9BBE211E947487C"/>
          </w:placeholder>
          <w:richText/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77727" w:rsidRPr="00377727" w:rsidP="00340DE0">
              <w:pPr>
                <w:pStyle w:val="Header"/>
                <w:rPr>
                  <w:b/>
                </w:rPr>
              </w:pPr>
              <w:r w:rsidRPr="00377727">
                <w:rPr>
                  <w:b/>
                </w:rPr>
                <w:t>Miljödepartementet</w:t>
              </w:r>
            </w:p>
            <w:p w:rsidR="00193BB0" w:rsidRPr="00193BB0" w:rsidP="00C91638">
              <w:pPr>
                <w:pStyle w:val="Header"/>
              </w:pPr>
              <w:r w:rsidRPr="00377727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62DA2A443D548C89891CAD325E9228B"/>
          </w:placeholder>
          <w:dataBinding w:xpath="/ns0:DocumentInfo[1]/ns0:BaseInfo[1]/ns0:Recipient[1]" w:storeItemID="{A7945D12-54FB-4359-A2B7-573E46E201D5}" w:prefixMappings="xmlns:ns0='http://lp/documentinfo/RK' "/>
          <w:text w:multiLine="1"/>
        </w:sdtPr>
        <w:sdtContent>
          <w:tc>
            <w:tcPr>
              <w:tcW w:w="3170" w:type="dxa"/>
            </w:tcPr>
            <w:p w:rsidR="0037772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7772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EF3B704308470882C46FDCEE6D1D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CDC19-D6E9-4A7F-B970-0660187A5C89}"/>
      </w:docPartPr>
      <w:docPartBody>
        <w:p w:rsidR="00E557F4" w:rsidP="00DD7048">
          <w:pPr>
            <w:pStyle w:val="92EF3B704308470882C46FDCEE6D1D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95698DA4054DA88F85CCD711365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58657F-CEA3-4C07-9367-A46D5BFD3A9F}"/>
      </w:docPartPr>
      <w:docPartBody>
        <w:p w:rsidR="00E557F4" w:rsidP="00DD7048">
          <w:pPr>
            <w:pStyle w:val="3C95698DA4054DA88F85CCD71136545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4FBC028BC643B2B9BBE211E94748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24C78-0064-418E-866A-4B322DB43602}"/>
      </w:docPartPr>
      <w:docPartBody>
        <w:p w:rsidR="00E557F4" w:rsidP="00DD7048">
          <w:pPr>
            <w:pStyle w:val="BB4FBC028BC643B2B9BBE211E947487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2DA2A443D548C89891CAD325E922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5318EC-D5AB-4A81-B485-990425A39AB8}"/>
      </w:docPartPr>
      <w:docPartBody>
        <w:p w:rsidR="00E557F4" w:rsidP="00DD7048">
          <w:pPr>
            <w:pStyle w:val="D62DA2A443D548C89891CAD325E922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9B59EDB0CC489295EBBA6F4A489D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9B359-A550-4F00-A88C-010D1AC45F41}"/>
      </w:docPartPr>
      <w:docPartBody>
        <w:p w:rsidR="00E557F4" w:rsidP="00DD7048">
          <w:pPr>
            <w:pStyle w:val="CA9B59EDB0CC489295EBBA6F4A489D1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796532A1A94A7E9CB544C2E0D20EF3">
    <w:name w:val="3C796532A1A94A7E9CB544C2E0D20EF3"/>
    <w:rsid w:val="00DD7048"/>
  </w:style>
  <w:style w:type="character" w:styleId="PlaceholderText">
    <w:name w:val="Placeholder Text"/>
    <w:basedOn w:val="DefaultParagraphFont"/>
    <w:uiPriority w:val="99"/>
    <w:semiHidden/>
    <w:rsid w:val="00DD7048"/>
    <w:rPr>
      <w:noProof w:val="0"/>
      <w:color w:val="808080"/>
    </w:rPr>
  </w:style>
  <w:style w:type="paragraph" w:customStyle="1" w:styleId="0586CA9DDC5A4AC994C3ACCA83FF24E8">
    <w:name w:val="0586CA9DDC5A4AC994C3ACCA83FF24E8"/>
    <w:rsid w:val="00DD7048"/>
  </w:style>
  <w:style w:type="paragraph" w:customStyle="1" w:styleId="BFD1CDD13FC64A9E828C4617D871DE00">
    <w:name w:val="BFD1CDD13FC64A9E828C4617D871DE00"/>
    <w:rsid w:val="00DD7048"/>
  </w:style>
  <w:style w:type="paragraph" w:customStyle="1" w:styleId="9870C9B95BB44086A59E0DF122E9F196">
    <w:name w:val="9870C9B95BB44086A59E0DF122E9F196"/>
    <w:rsid w:val="00DD7048"/>
  </w:style>
  <w:style w:type="paragraph" w:customStyle="1" w:styleId="92EF3B704308470882C46FDCEE6D1D7E">
    <w:name w:val="92EF3B704308470882C46FDCEE6D1D7E"/>
    <w:rsid w:val="00DD7048"/>
  </w:style>
  <w:style w:type="paragraph" w:customStyle="1" w:styleId="3C95698DA4054DA88F85CCD71136545D">
    <w:name w:val="3C95698DA4054DA88F85CCD71136545D"/>
    <w:rsid w:val="00DD7048"/>
  </w:style>
  <w:style w:type="paragraph" w:customStyle="1" w:styleId="492B78F6292A4125876978BA9E76BC37">
    <w:name w:val="492B78F6292A4125876978BA9E76BC37"/>
    <w:rsid w:val="00DD7048"/>
  </w:style>
  <w:style w:type="paragraph" w:customStyle="1" w:styleId="EC20BF2184F14ADC8B0A7909A063AE82">
    <w:name w:val="EC20BF2184F14ADC8B0A7909A063AE82"/>
    <w:rsid w:val="00DD7048"/>
  </w:style>
  <w:style w:type="paragraph" w:customStyle="1" w:styleId="5E65A8752DB744048E83189C93121A7E">
    <w:name w:val="5E65A8752DB744048E83189C93121A7E"/>
    <w:rsid w:val="00DD7048"/>
  </w:style>
  <w:style w:type="paragraph" w:customStyle="1" w:styleId="BB4FBC028BC643B2B9BBE211E947487C">
    <w:name w:val="BB4FBC028BC643B2B9BBE211E947487C"/>
    <w:rsid w:val="00DD7048"/>
  </w:style>
  <w:style w:type="paragraph" w:customStyle="1" w:styleId="D62DA2A443D548C89891CAD325E9228B">
    <w:name w:val="D62DA2A443D548C89891CAD325E9228B"/>
    <w:rsid w:val="00DD7048"/>
  </w:style>
  <w:style w:type="paragraph" w:customStyle="1" w:styleId="3C95698DA4054DA88F85CCD71136545D1">
    <w:name w:val="3C95698DA4054DA88F85CCD71136545D1"/>
    <w:rsid w:val="00DD704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B4FBC028BC643B2B9BBE211E947487C1">
    <w:name w:val="BB4FBC028BC643B2B9BBE211E947487C1"/>
    <w:rsid w:val="00DD704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1C6ECC535824449997C9DFA950A1321">
    <w:name w:val="D1C6ECC535824449997C9DFA950A1321"/>
    <w:rsid w:val="00DD7048"/>
  </w:style>
  <w:style w:type="paragraph" w:customStyle="1" w:styleId="4C305045D63848D5861A5BB6BB1F5156">
    <w:name w:val="4C305045D63848D5861A5BB6BB1F5156"/>
    <w:rsid w:val="00DD7048"/>
  </w:style>
  <w:style w:type="paragraph" w:customStyle="1" w:styleId="1C5D7AF649594517A41FE78602CA3772">
    <w:name w:val="1C5D7AF649594517A41FE78602CA3772"/>
    <w:rsid w:val="00DD7048"/>
  </w:style>
  <w:style w:type="paragraph" w:customStyle="1" w:styleId="491CC275B2EC4551B4E1CAC5C654E1D7">
    <w:name w:val="491CC275B2EC4551B4E1CAC5C654E1D7"/>
    <w:rsid w:val="00DD7048"/>
  </w:style>
  <w:style w:type="paragraph" w:customStyle="1" w:styleId="628C2B698EDC4178827FC087C31C1B04">
    <w:name w:val="628C2B698EDC4178827FC087C31C1B04"/>
    <w:rsid w:val="00DD7048"/>
  </w:style>
  <w:style w:type="paragraph" w:customStyle="1" w:styleId="CA9B59EDB0CC489295EBBA6F4A489D1A">
    <w:name w:val="CA9B59EDB0CC489295EBBA6F4A489D1A"/>
    <w:rsid w:val="00DD7048"/>
  </w:style>
  <w:style w:type="paragraph" w:customStyle="1" w:styleId="5D80946B96644EF7B70B9785AD0CE734">
    <w:name w:val="5D80946B96644EF7B70B9785AD0CE734"/>
    <w:rsid w:val="00DD70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bc1e388a-2f26-47de-9f3d-1d6d80a94d54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2021-09-15T00:00:00</HeaderDate>
    <Office/>
    <Dnr/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BBBD79F-E2AF-47E1-88F3-C9CFF1136E91}"/>
</file>

<file path=customXml/itemProps2.xml><?xml version="1.0" encoding="utf-8"?>
<ds:datastoreItem xmlns:ds="http://schemas.openxmlformats.org/officeDocument/2006/customXml" ds:itemID="{82463DF7-6FB9-4804-9063-4DA4C129D0BC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7225B750-499D-42CD-9C69-F3DF3C589CDC}"/>
</file>

<file path=customXml/itemProps5.xml><?xml version="1.0" encoding="utf-8"?>
<ds:datastoreItem xmlns:ds="http://schemas.openxmlformats.org/officeDocument/2006/customXml" ds:itemID="{A7945D12-54FB-4359-A2B7-573E46E201D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3601 Statligt stöd till miljöorganisationer.docx</dc:title>
  <cp:revision>8</cp:revision>
  <cp:lastPrinted>2021-09-10T11:26:00Z</cp:lastPrinted>
  <dcterms:created xsi:type="dcterms:W3CDTF">2021-09-07T08:12:00Z</dcterms:created>
  <dcterms:modified xsi:type="dcterms:W3CDTF">2021-09-15T08:36:00Z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