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3D3FAF5B" w:rsidR="007A05DC" w:rsidRDefault="007A05DC" w:rsidP="00D602F2">
      <w:pPr>
        <w:pStyle w:val="Rubrik"/>
        <w:spacing w:after="480"/>
      </w:pPr>
      <w:bookmarkStart w:id="0" w:name="_GoBack"/>
      <w:bookmarkEnd w:id="0"/>
      <w:r>
        <w:t>Svar på fråga 2016/17</w:t>
      </w:r>
      <w:r w:rsidR="00E8691E">
        <w:t>:</w:t>
      </w:r>
      <w:r w:rsidR="00EA7280">
        <w:t>1825</w:t>
      </w:r>
      <w:r w:rsidR="000930B5">
        <w:t xml:space="preserve"> </w:t>
      </w:r>
      <w:r>
        <w:t xml:space="preserve">av </w:t>
      </w:r>
      <w:r w:rsidR="00EA7280">
        <w:t>Roger Haddad (L) Bilbränder och försäkringsbedrägerier</w:t>
      </w:r>
    </w:p>
    <w:p w14:paraId="7CA767A2" w14:textId="70AF5EE4" w:rsidR="00EA7280" w:rsidRDefault="00EA7280" w:rsidP="00EA7280">
      <w:pPr>
        <w:pStyle w:val="Brdtext"/>
      </w:pPr>
      <w:r>
        <w:t>Roger Haddad har frågat mig v</w:t>
      </w:r>
      <w:r w:rsidRPr="00EA7280">
        <w:t xml:space="preserve">ilka åtgärder </w:t>
      </w:r>
      <w:r>
        <w:t xml:space="preserve">jag </w:t>
      </w:r>
      <w:r w:rsidRPr="00EA7280">
        <w:t xml:space="preserve">avser </w:t>
      </w:r>
      <w:r>
        <w:t xml:space="preserve">att </w:t>
      </w:r>
      <w:r w:rsidRPr="00EA7280">
        <w:t>vidta med fokus på att komma åt</w:t>
      </w:r>
      <w:r>
        <w:t xml:space="preserve"> </w:t>
      </w:r>
      <w:r w:rsidRPr="00EA7280">
        <w:t>försäk</w:t>
      </w:r>
      <w:r>
        <w:t>ringsbedrägerierna.</w:t>
      </w:r>
    </w:p>
    <w:p w14:paraId="3B70C7D7" w14:textId="56EDBBE5" w:rsidR="00EA7280" w:rsidRDefault="00726FFF" w:rsidP="00613A40">
      <w:pPr>
        <w:pStyle w:val="Brdtext"/>
      </w:pPr>
      <w:r w:rsidRPr="00726FFF">
        <w:t xml:space="preserve">Bedrägeribrottsligheten är ett växande problem. Brottsområdet är </w:t>
      </w:r>
      <w:r>
        <w:t xml:space="preserve">generellt sett </w:t>
      </w:r>
      <w:r w:rsidRPr="00726FFF">
        <w:t xml:space="preserve">i snabb utveckling, vilket gör både det förebyggande och det utredande arbetet komplicerat. </w:t>
      </w:r>
      <w:r w:rsidR="00A8793D">
        <w:t>När det gäller försäkringsbedrägerier har antalet polis</w:t>
      </w:r>
      <w:r w:rsidR="00424659">
        <w:softHyphen/>
      </w:r>
      <w:r w:rsidR="00A8793D">
        <w:t xml:space="preserve">anmälda fall dock minskat kraftigt </w:t>
      </w:r>
      <w:r w:rsidR="00424659">
        <w:t xml:space="preserve">sett </w:t>
      </w:r>
      <w:r w:rsidR="00A8793D">
        <w:t xml:space="preserve">över </w:t>
      </w:r>
      <w:r w:rsidR="00424659">
        <w:t xml:space="preserve">längre </w:t>
      </w:r>
      <w:r w:rsidR="00A8793D">
        <w:t xml:space="preserve">tid. </w:t>
      </w:r>
      <w:r w:rsidR="00C81ED1">
        <w:t>Försäkrings</w:t>
      </w:r>
      <w:r>
        <w:t xml:space="preserve">bedrägeri </w:t>
      </w:r>
      <w:r w:rsidRPr="00726FFF">
        <w:t>är till stor del et</w:t>
      </w:r>
      <w:r w:rsidR="00C81ED1">
        <w:t>t spanings- och ingripandebrott,</w:t>
      </w:r>
      <w:r w:rsidRPr="00726FFF">
        <w:t xml:space="preserve"> där merparten av fallen kommer till Polismyndighetens kännedom genom kontrollåtgärder från fö</w:t>
      </w:r>
      <w:r w:rsidRPr="00726FFF">
        <w:t>r</w:t>
      </w:r>
      <w:r w:rsidRPr="00726FFF">
        <w:t>säkringsbolagen</w:t>
      </w:r>
      <w:r w:rsidR="00AF0AF2">
        <w:t>s sida</w:t>
      </w:r>
      <w:r w:rsidRPr="00726FFF">
        <w:t>.</w:t>
      </w:r>
      <w:r>
        <w:t xml:space="preserve"> </w:t>
      </w:r>
      <w:r w:rsidR="006E192B">
        <w:t xml:space="preserve">Rättsväsendets möjligheter att </w:t>
      </w:r>
      <w:r w:rsidR="00A8793D">
        <w:t>upptäcka och ingripa mo</w:t>
      </w:r>
      <w:r w:rsidR="006E192B">
        <w:t xml:space="preserve">t försäkringsbedrägerier är </w:t>
      </w:r>
      <w:r>
        <w:t xml:space="preserve">således </w:t>
      </w:r>
      <w:r w:rsidR="006E192B">
        <w:t xml:space="preserve">beroende av </w:t>
      </w:r>
      <w:r>
        <w:t xml:space="preserve">att </w:t>
      </w:r>
      <w:r w:rsidR="00613A40">
        <w:t>försäkringsbolagen har ett effektivt kontrollarbete. Brottsförebyggande rådet har i rappor</w:t>
      </w:r>
      <w:r w:rsidR="00AF0AF2">
        <w:t xml:space="preserve">ten </w:t>
      </w:r>
      <w:r w:rsidR="00613A40" w:rsidRPr="00613A40">
        <w:rPr>
          <w:i/>
        </w:rPr>
        <w:t>Försä</w:t>
      </w:r>
      <w:r w:rsidR="00613A40" w:rsidRPr="00613A40">
        <w:rPr>
          <w:i/>
        </w:rPr>
        <w:t>k</w:t>
      </w:r>
      <w:r w:rsidR="00613A40" w:rsidRPr="00613A40">
        <w:rPr>
          <w:i/>
        </w:rPr>
        <w:t>ringsbedrägerier – en selektionsstudie</w:t>
      </w:r>
      <w:r w:rsidR="00613A40">
        <w:t xml:space="preserve"> </w:t>
      </w:r>
      <w:r w:rsidR="00AF0AF2">
        <w:t xml:space="preserve">(2015:19) </w:t>
      </w:r>
      <w:r w:rsidR="00613A40">
        <w:t>bedömt att detta arbete kan u</w:t>
      </w:r>
      <w:r w:rsidR="00613A40">
        <w:t>t</w:t>
      </w:r>
      <w:r w:rsidR="00613A40">
        <w:t>vecklas, vilket skulle fylla en viktig brottsförebyggande funktion.</w:t>
      </w:r>
    </w:p>
    <w:p w14:paraId="1EB2C106" w14:textId="40EA6A63" w:rsidR="00BD2578" w:rsidRDefault="00AB376C" w:rsidP="00613A40">
      <w:pPr>
        <w:pStyle w:val="Brdtext"/>
      </w:pPr>
      <w:r>
        <w:t>Ett syfte</w:t>
      </w:r>
      <w:r w:rsidR="0037405E" w:rsidRPr="0037405E">
        <w:t xml:space="preserve"> med regeringens brottsförebyggande program – Tillsammans mot brott – är att stimulera fler aktörer att vidta brottsförebyggande åtgärder och utveckla samverkan. Näringslivets roll i det brottsförebyggande arbetet b</w:t>
      </w:r>
      <w:r w:rsidR="0037405E" w:rsidRPr="0037405E">
        <w:t>e</w:t>
      </w:r>
      <w:r w:rsidR="00151049">
        <w:t>höver uppmärksamma</w:t>
      </w:r>
      <w:r w:rsidR="0037405E" w:rsidRPr="0037405E">
        <w:t>s och förstärkas, och det gäller sål</w:t>
      </w:r>
      <w:r w:rsidR="00174D56">
        <w:t>e</w:t>
      </w:r>
      <w:r w:rsidR="0037405E" w:rsidRPr="0037405E">
        <w:t>des även försä</w:t>
      </w:r>
      <w:r w:rsidR="0037405E" w:rsidRPr="0037405E">
        <w:t>k</w:t>
      </w:r>
      <w:r w:rsidR="00424659">
        <w:t>ringsbranschen.</w:t>
      </w:r>
    </w:p>
    <w:p w14:paraId="3F4111A3" w14:textId="75DC5A5A" w:rsidR="00C81ED1" w:rsidRPr="00EA7280" w:rsidRDefault="007C34FB" w:rsidP="00613A40">
      <w:pPr>
        <w:pStyle w:val="Brdtext"/>
      </w:pPr>
      <w:r>
        <w:t>Det kan också nämnas att st</w:t>
      </w:r>
      <w:r w:rsidR="00151049">
        <w:t>r</w:t>
      </w:r>
      <w:r>
        <w:t xml:space="preserve">affskalan för skadegörelsebrott skärptes den 1 juli i år. </w:t>
      </w:r>
      <w:r w:rsidR="004808A8">
        <w:t xml:space="preserve">Därmed är </w:t>
      </w:r>
      <w:r w:rsidR="004808A8" w:rsidRPr="004808A8">
        <w:t>straffsk</w:t>
      </w:r>
      <w:r w:rsidR="004808A8">
        <w:t xml:space="preserve">alan för skadegörelse numera </w:t>
      </w:r>
      <w:r w:rsidR="004808A8" w:rsidRPr="004808A8">
        <w:t>den</w:t>
      </w:r>
      <w:r w:rsidR="004808A8">
        <w:t xml:space="preserve">samma som för bedrägeri, inklusive </w:t>
      </w:r>
      <w:r w:rsidR="004808A8" w:rsidRPr="004808A8">
        <w:t>försäkringsbedrägeri</w:t>
      </w:r>
      <w:r w:rsidR="004808A8">
        <w:t xml:space="preserve">. Detta innebär att </w:t>
      </w:r>
      <w:r w:rsidRPr="007C34FB">
        <w:t>lagföring för sk</w:t>
      </w:r>
      <w:r w:rsidRPr="007C34FB">
        <w:t>a</w:t>
      </w:r>
      <w:r w:rsidRPr="007C34FB">
        <w:t xml:space="preserve">degörelse </w:t>
      </w:r>
      <w:r w:rsidR="004808A8">
        <w:t>kan</w:t>
      </w:r>
      <w:r w:rsidRPr="007C34FB">
        <w:t xml:space="preserve"> </w:t>
      </w:r>
      <w:r w:rsidR="004808A8">
        <w:t xml:space="preserve">utgöra </w:t>
      </w:r>
      <w:r w:rsidRPr="007C34FB">
        <w:t>ett ända</w:t>
      </w:r>
      <w:r w:rsidR="004808A8">
        <w:t>måls</w:t>
      </w:r>
      <w:r w:rsidRPr="007C34FB">
        <w:t>enligt alternativ vid vissa misstänkta fö</w:t>
      </w:r>
      <w:r w:rsidRPr="007C34FB">
        <w:t>r</w:t>
      </w:r>
      <w:r w:rsidRPr="007C34FB">
        <w:t>säkringsbedräge</w:t>
      </w:r>
      <w:r w:rsidR="004808A8">
        <w:t>rier, exempelvis där man påträffar</w:t>
      </w:r>
      <w:r w:rsidRPr="007C34FB">
        <w:t xml:space="preserve"> </w:t>
      </w:r>
      <w:r w:rsidR="00C44301">
        <w:t xml:space="preserve">utbrända </w:t>
      </w:r>
      <w:r w:rsidRPr="007C34FB">
        <w:t xml:space="preserve">fordon </w:t>
      </w:r>
      <w:r w:rsidR="004808A8">
        <w:t xml:space="preserve">men har </w:t>
      </w:r>
      <w:r w:rsidRPr="007C34FB">
        <w:lastRenderedPageBreak/>
        <w:t>svårt att styrka det vilseledande som fordras för att domstolen ska kunna döma för bedrägeri.</w:t>
      </w:r>
    </w:p>
    <w:p w14:paraId="2CB67AC1" w14:textId="122B1947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7C34FB">
        <w:t>6</w:t>
      </w:r>
      <w:r w:rsidR="00EA7280">
        <w:t xml:space="preserve"> september</w:t>
      </w:r>
      <w:r w:rsidR="00567542">
        <w:t xml:space="preserve"> 2017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45652454" w:rsidR="002A1FDA" w:rsidRDefault="00EA7280" w:rsidP="00573BB1">
      <w:pPr>
        <w:pStyle w:val="Brdtext"/>
      </w:pPr>
      <w:r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4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4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364E3B13" w:rsidR="007A05DC" w:rsidRDefault="00714476" w:rsidP="00EE3C0F">
              <w:pPr>
                <w:pStyle w:val="Sidhuvud"/>
              </w:pPr>
              <w:r>
                <w:t>Ju2017/</w:t>
              </w:r>
              <w:r w:rsidR="007C34FB" w:rsidRPr="007C34FB">
                <w:t>06768/POL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2E912BC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7FE0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C61D1"/>
    <w:rsid w:val="000E12D9"/>
    <w:rsid w:val="000E3E18"/>
    <w:rsid w:val="000F00B8"/>
    <w:rsid w:val="000F6B0D"/>
    <w:rsid w:val="0011413E"/>
    <w:rsid w:val="00121002"/>
    <w:rsid w:val="001428E2"/>
    <w:rsid w:val="00151049"/>
    <w:rsid w:val="00161180"/>
    <w:rsid w:val="00167C9D"/>
    <w:rsid w:val="00170CE4"/>
    <w:rsid w:val="0017300E"/>
    <w:rsid w:val="00173126"/>
    <w:rsid w:val="00173A36"/>
    <w:rsid w:val="00174D56"/>
    <w:rsid w:val="00192E34"/>
    <w:rsid w:val="001A2A61"/>
    <w:rsid w:val="001B7E75"/>
    <w:rsid w:val="001C25DA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A7967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70311"/>
    <w:rsid w:val="00372AA6"/>
    <w:rsid w:val="0037405E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4659"/>
    <w:rsid w:val="00425225"/>
    <w:rsid w:val="00441D70"/>
    <w:rsid w:val="00454BFF"/>
    <w:rsid w:val="004660C8"/>
    <w:rsid w:val="0047084A"/>
    <w:rsid w:val="00472EBA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DFF"/>
    <w:rsid w:val="004C1402"/>
    <w:rsid w:val="004C5686"/>
    <w:rsid w:val="004C70EE"/>
    <w:rsid w:val="004E25CD"/>
    <w:rsid w:val="004F0448"/>
    <w:rsid w:val="004F1EA0"/>
    <w:rsid w:val="004F2E64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7B89"/>
    <w:rsid w:val="005606BC"/>
    <w:rsid w:val="00567542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773DA"/>
    <w:rsid w:val="006839EC"/>
    <w:rsid w:val="0069523C"/>
    <w:rsid w:val="006962CA"/>
    <w:rsid w:val="006A52CA"/>
    <w:rsid w:val="006B4A30"/>
    <w:rsid w:val="006B7569"/>
    <w:rsid w:val="006C28EE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10A6C"/>
    <w:rsid w:val="00710D98"/>
    <w:rsid w:val="00712266"/>
    <w:rsid w:val="00712593"/>
    <w:rsid w:val="00714476"/>
    <w:rsid w:val="00724A1C"/>
    <w:rsid w:val="00726FFF"/>
    <w:rsid w:val="007351D9"/>
    <w:rsid w:val="00743E09"/>
    <w:rsid w:val="00750C93"/>
    <w:rsid w:val="00754E24"/>
    <w:rsid w:val="00757B3B"/>
    <w:rsid w:val="00764ADF"/>
    <w:rsid w:val="00765B8A"/>
    <w:rsid w:val="00767E1F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A1809"/>
    <w:rsid w:val="00AB376C"/>
    <w:rsid w:val="00AB5519"/>
    <w:rsid w:val="00AB6313"/>
    <w:rsid w:val="00AB71DD"/>
    <w:rsid w:val="00AC15C5"/>
    <w:rsid w:val="00AC5593"/>
    <w:rsid w:val="00AD0E75"/>
    <w:rsid w:val="00AF0AF2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09DC"/>
    <w:rsid w:val="00BC17DF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63EC4"/>
    <w:rsid w:val="00C76C3D"/>
    <w:rsid w:val="00C81ED1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D1C6C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C0009"/>
    <w:rsid w:val="00DD0722"/>
    <w:rsid w:val="00DF5BFB"/>
    <w:rsid w:val="00E00ED6"/>
    <w:rsid w:val="00E022DA"/>
    <w:rsid w:val="00E03BCB"/>
    <w:rsid w:val="00E124DC"/>
    <w:rsid w:val="00E16DFF"/>
    <w:rsid w:val="00E30307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D00"/>
    <w:rsid w:val="00EA4C83"/>
    <w:rsid w:val="00EA728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DFD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e57ab9c7-e8ec-499b-9143-c0859e965130</RD_Svars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Ju2017/06768/POL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D69FB-DCA2-4E00-ABBA-728A72F0EBCC}"/>
</file>

<file path=customXml/itemProps4.xml><?xml version="1.0" encoding="utf-8"?>
<ds:datastoreItem xmlns:ds="http://schemas.openxmlformats.org/officeDocument/2006/customXml" ds:itemID="{C1BD4F1B-E075-4FA2-8C83-5D05F7EB78B8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51C78A21-E55F-43A2-ABB0-EF42B7B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Anna Björnemo</cp:lastModifiedBy>
  <cp:revision>22</cp:revision>
  <dcterms:created xsi:type="dcterms:W3CDTF">2017-08-23T11:56:00Z</dcterms:created>
  <dcterms:modified xsi:type="dcterms:W3CDTF">2017-09-05T06:55:00Z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030e24bb-ff0f-43e6-b8b2-4ed4a8de4791</vt:lpwstr>
  </property>
</Properties>
</file>