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7E3C" w14:textId="77777777" w:rsidR="001D2F3B" w:rsidRDefault="001D2F3B" w:rsidP="000B22C1">
      <w:pPr>
        <w:pStyle w:val="Rubrik"/>
      </w:pPr>
      <w:bookmarkStart w:id="0" w:name="Start"/>
      <w:bookmarkStart w:id="1" w:name="_GoBack"/>
      <w:bookmarkEnd w:id="0"/>
      <w:r>
        <w:t>Svar på fråga 2018/19:692 av Elin Segerlind (V)</w:t>
      </w:r>
      <w:r>
        <w:br/>
      </w:r>
      <w:bookmarkEnd w:id="1"/>
      <w:r>
        <w:t>Biologisk mångfald</w:t>
      </w:r>
    </w:p>
    <w:p w14:paraId="4635A594" w14:textId="77777777" w:rsidR="00184D0A" w:rsidRDefault="00383114" w:rsidP="00383114">
      <w:pPr>
        <w:pStyle w:val="Brdtext"/>
      </w:pPr>
      <w:r>
        <w:t>Elin Segerlind har frågat mig vilka ytterligare åtgärder i närtid som jag avser att vidta för att stärka den biologiska mångfalden.</w:t>
      </w:r>
      <w:r w:rsidR="00F0436B">
        <w:t xml:space="preserve"> </w:t>
      </w:r>
    </w:p>
    <w:p w14:paraId="131DFA2E" w14:textId="303F7483" w:rsidR="00E87AEF" w:rsidRDefault="00F0436B" w:rsidP="00E87AEF">
      <w:pPr>
        <w:pStyle w:val="Brdtext"/>
      </w:pPr>
      <w:r w:rsidRPr="00184D0A">
        <w:t xml:space="preserve">Bakgrunden är den nyligen publicerade rapporten </w:t>
      </w:r>
      <w:r w:rsidR="00EF61C0" w:rsidRPr="00184D0A">
        <w:t xml:space="preserve">om biologisk mångfald </w:t>
      </w:r>
      <w:r w:rsidRPr="00184D0A">
        <w:t xml:space="preserve">från FN:s vetenskapliga panel </w:t>
      </w:r>
      <w:r w:rsidR="00E87AEF" w:rsidRPr="00184D0A">
        <w:t>för</w:t>
      </w:r>
      <w:r w:rsidRPr="00184D0A">
        <w:t xml:space="preserve"> biologisk mångfald</w:t>
      </w:r>
      <w:r w:rsidR="00E87AEF" w:rsidRPr="00184D0A">
        <w:t xml:space="preserve"> och ekosystemtjänster (IPBES)</w:t>
      </w:r>
      <w:r w:rsidRPr="00184D0A">
        <w:t>.</w:t>
      </w:r>
      <w:r w:rsidR="00184D0A">
        <w:t xml:space="preserve"> </w:t>
      </w:r>
      <w:r w:rsidR="00E87AEF">
        <w:t xml:space="preserve">Slutsatserna </w:t>
      </w:r>
      <w:r w:rsidR="00DB2242">
        <w:t xml:space="preserve">i rapporten </w:t>
      </w:r>
      <w:r w:rsidR="00E87AEF">
        <w:t>är alarmerande - den biologiska mång</w:t>
      </w:r>
      <w:r w:rsidR="00560E5A">
        <w:t>-</w:t>
      </w:r>
      <w:r w:rsidR="00E87AEF">
        <w:t>falden minskar</w:t>
      </w:r>
      <w:r w:rsidR="007C36A0">
        <w:t xml:space="preserve"> globalt,</w:t>
      </w:r>
      <w:r w:rsidR="00E87AEF" w:rsidRPr="00184D0A">
        <w:rPr>
          <w:color w:val="00B050"/>
        </w:rPr>
        <w:t xml:space="preserve"> </w:t>
      </w:r>
      <w:r w:rsidR="00E87AEF">
        <w:t>ekosystemtjänsterna försämras och en miljon arter riskerar att utrotas från jordens yta. Den negativa påverkan har accelererat under de senaste 50 åren</w:t>
      </w:r>
      <w:r w:rsidR="00E76F02">
        <w:t xml:space="preserve"> och m</w:t>
      </w:r>
      <w:r w:rsidR="00E87AEF">
        <w:t>ed nuvarande trender uppnås inte internatio</w:t>
      </w:r>
      <w:r w:rsidR="00560E5A">
        <w:t>-</w:t>
      </w:r>
      <w:r w:rsidR="00E87AEF">
        <w:t xml:space="preserve">nella mål för bevarande och hållbart nyttjande av naturen. </w:t>
      </w:r>
    </w:p>
    <w:p w14:paraId="00138145" w14:textId="0D659637" w:rsidR="0015512E" w:rsidRDefault="00C5787D" w:rsidP="00E87AEF">
      <w:pPr>
        <w:pStyle w:val="Brdtext"/>
      </w:pPr>
      <w:r>
        <w:t xml:space="preserve">Sverige </w:t>
      </w:r>
      <w:r w:rsidR="00AD583E">
        <w:t xml:space="preserve">driver på för att arbetet inom konventionen för biologisk mångfald </w:t>
      </w:r>
      <w:r w:rsidR="00AB690E">
        <w:t xml:space="preserve">hösten 2020 </w:t>
      </w:r>
      <w:r w:rsidR="00AD583E">
        <w:t xml:space="preserve">ska resultera </w:t>
      </w:r>
      <w:r w:rsidR="00AB690E">
        <w:t xml:space="preserve">i </w:t>
      </w:r>
      <w:r w:rsidR="00AB690E" w:rsidRPr="00AD583E">
        <w:t>ett am</w:t>
      </w:r>
      <w:r w:rsidR="00AB690E">
        <w:t xml:space="preserve">bitiöst och heltäckande ramverk för åren efter 2020 </w:t>
      </w:r>
      <w:r w:rsidR="00AD583E">
        <w:t>som ger förutsättningar för ett stärkt genomförande</w:t>
      </w:r>
      <w:r w:rsidR="00CB5293">
        <w:t xml:space="preserve"> av skydd av natur och hållbart nyttjande av biologisk mångfald och dess ekosystem</w:t>
      </w:r>
      <w:r w:rsidR="00560E5A">
        <w:t>-</w:t>
      </w:r>
      <w:r w:rsidR="00CB5293">
        <w:t>tjänster</w:t>
      </w:r>
      <w:r w:rsidR="00176604">
        <w:t>.</w:t>
      </w:r>
      <w:r w:rsidR="00B17194">
        <w:t xml:space="preserve"> </w:t>
      </w:r>
      <w:r w:rsidR="00CB5293">
        <w:t xml:space="preserve">Därmed kan </w:t>
      </w:r>
      <w:r w:rsidR="00AD583E">
        <w:t>den pågående förlusten av biologisk mångfald</w:t>
      </w:r>
      <w:r w:rsidR="00CB5293">
        <w:t xml:space="preserve"> hejdas och </w:t>
      </w:r>
      <w:r w:rsidR="00354FF0">
        <w:t>balans mellan</w:t>
      </w:r>
      <w:r w:rsidR="00CB5293">
        <w:t xml:space="preserve"> producerande och reglerande ekosystemtjänster </w:t>
      </w:r>
      <w:r w:rsidR="00354FF0">
        <w:t>uppnås</w:t>
      </w:r>
      <w:r w:rsidR="00AD583E">
        <w:t>.</w:t>
      </w:r>
    </w:p>
    <w:p w14:paraId="0752DD48" w14:textId="0CC0440F" w:rsidR="00E87AEF" w:rsidRDefault="00E87AEF" w:rsidP="00E87AEF">
      <w:pPr>
        <w:pStyle w:val="Brdtext"/>
      </w:pPr>
      <w:r>
        <w:t xml:space="preserve">Den biologiska mångfalden i Sverige är </w:t>
      </w:r>
      <w:r w:rsidR="00E76F02">
        <w:t xml:space="preserve">också </w:t>
      </w:r>
      <w:r>
        <w:t>trängd</w:t>
      </w:r>
      <w:r w:rsidR="007C36A0">
        <w:t xml:space="preserve"> men flera trender pekar i positiv riktning när det gäller miljöarbetet i form av de åtgärder som i dag vidtas för att förbättra tillståndet</w:t>
      </w:r>
      <w:r>
        <w:t xml:space="preserve">. </w:t>
      </w:r>
    </w:p>
    <w:p w14:paraId="3EE45AA5" w14:textId="098F7B14" w:rsidR="0015512E" w:rsidRDefault="00934362" w:rsidP="0015512E">
      <w:pPr>
        <w:pStyle w:val="Brdtext"/>
      </w:pPr>
      <w:r w:rsidRPr="00934362">
        <w:t>Regeringen har en tydlig ambition att skyddsvärda skogar inte ska avverkas</w:t>
      </w:r>
      <w:r w:rsidR="00AA688B">
        <w:t xml:space="preserve"> och att s</w:t>
      </w:r>
      <w:r w:rsidRPr="00934362">
        <w:t>kydd av marina områden är viktigt för att bevara biologiska mång</w:t>
      </w:r>
      <w:r w:rsidR="00560E5A">
        <w:t>-</w:t>
      </w:r>
      <w:r w:rsidRPr="00934362">
        <w:t>fald</w:t>
      </w:r>
      <w:r w:rsidR="00AA688B">
        <w:t>en</w:t>
      </w:r>
      <w:r w:rsidRPr="00934362">
        <w:t xml:space="preserve"> i kust- och havsområden. </w:t>
      </w:r>
      <w:r w:rsidR="00F30168">
        <w:t>R</w:t>
      </w:r>
      <w:r w:rsidR="00AA495B" w:rsidRPr="00AA495B">
        <w:t xml:space="preserve">iksdagsbeslutet om </w:t>
      </w:r>
      <w:r w:rsidR="00F30168">
        <w:t xml:space="preserve">M-KD </w:t>
      </w:r>
      <w:r w:rsidR="00AA495B" w:rsidRPr="00AA495B">
        <w:t>budgeten i december 2019</w:t>
      </w:r>
      <w:r w:rsidR="00AA495B">
        <w:t xml:space="preserve"> </w:t>
      </w:r>
      <w:r w:rsidRPr="00934362">
        <w:t xml:space="preserve">innebar en halvering av </w:t>
      </w:r>
      <w:r w:rsidR="009C7860">
        <w:t xml:space="preserve">Naturvårdsverkets </w:t>
      </w:r>
      <w:r w:rsidRPr="00934362">
        <w:t>anslag</w:t>
      </w:r>
      <w:r w:rsidR="009C7860">
        <w:t xml:space="preserve"> för</w:t>
      </w:r>
      <w:r w:rsidRPr="00934362">
        <w:t xml:space="preserve"> skydd </w:t>
      </w:r>
      <w:r w:rsidRPr="00934362">
        <w:lastRenderedPageBreak/>
        <w:t xml:space="preserve">av värdefull natur. </w:t>
      </w:r>
      <w:r w:rsidR="00A35D19" w:rsidRPr="00A35D19">
        <w:t xml:space="preserve">I förslaget till vårändringsbudget </w:t>
      </w:r>
      <w:r w:rsidR="00176604">
        <w:t>föreslås</w:t>
      </w:r>
      <w:r w:rsidR="00A35D19" w:rsidRPr="00A35D19">
        <w:t xml:space="preserve"> Naturvårds</w:t>
      </w:r>
      <w:r w:rsidR="00560E5A">
        <w:t>-</w:t>
      </w:r>
      <w:r w:rsidR="00A35D19" w:rsidRPr="00A35D19">
        <w:t xml:space="preserve">verkets anslag </w:t>
      </w:r>
      <w:r w:rsidR="00176604">
        <w:t xml:space="preserve">för skydd av värdefull natur öka </w:t>
      </w:r>
      <w:r w:rsidR="00A35D19" w:rsidRPr="00A35D19">
        <w:t>med 100 mnkr och Skogs</w:t>
      </w:r>
      <w:r w:rsidR="00560E5A">
        <w:t>-</w:t>
      </w:r>
      <w:r w:rsidR="00A35D19" w:rsidRPr="00A35D19">
        <w:t>styrelsens anslag med 150 miljoner kronor.</w:t>
      </w:r>
      <w:r w:rsidR="00A35D19">
        <w:t xml:space="preserve"> </w:t>
      </w:r>
      <w:r w:rsidR="000C2ABB">
        <w:t>Naturvårdsverkets anslag för åtgärder</w:t>
      </w:r>
      <w:r w:rsidR="0016246C" w:rsidRPr="0016246C">
        <w:t xml:space="preserve"> för värdefull </w:t>
      </w:r>
      <w:r w:rsidR="00CB5293">
        <w:t xml:space="preserve">natur </w:t>
      </w:r>
      <w:r w:rsidR="0016246C">
        <w:t xml:space="preserve">förslås </w:t>
      </w:r>
      <w:r w:rsidR="000C2ABB">
        <w:t xml:space="preserve">vidare öka med 212 mnkr, </w:t>
      </w:r>
      <w:r w:rsidR="0016246C">
        <w:t>bl</w:t>
      </w:r>
      <w:r w:rsidR="00560E5A">
        <w:t>.</w:t>
      </w:r>
      <w:r w:rsidR="0016246C">
        <w:t>a</w:t>
      </w:r>
      <w:r w:rsidR="00560E5A">
        <w:t>.</w:t>
      </w:r>
      <w:r w:rsidR="0016246C" w:rsidRPr="0016246C">
        <w:t xml:space="preserve"> för att kunna fortsätta satsningen </w:t>
      </w:r>
      <w:r w:rsidR="00F30168">
        <w:t xml:space="preserve">på </w:t>
      </w:r>
      <w:r w:rsidR="0016246C" w:rsidRPr="0016246C">
        <w:t xml:space="preserve">att restaurera och </w:t>
      </w:r>
      <w:r w:rsidR="0016246C">
        <w:t xml:space="preserve">anlägga </w:t>
      </w:r>
      <w:r w:rsidR="0016246C" w:rsidRPr="0016246C">
        <w:t xml:space="preserve">våtmarker, </w:t>
      </w:r>
      <w:r w:rsidR="0016246C">
        <w:t>vilket</w:t>
      </w:r>
      <w:r w:rsidR="0016246C" w:rsidRPr="0016246C">
        <w:t xml:space="preserve"> bidrar både till att </w:t>
      </w:r>
      <w:r w:rsidR="0016246C">
        <w:t>bevara</w:t>
      </w:r>
      <w:r w:rsidR="0016246C" w:rsidRPr="0016246C">
        <w:t xml:space="preserve"> den biologisk</w:t>
      </w:r>
      <w:r w:rsidR="0016246C">
        <w:t>a</w:t>
      </w:r>
      <w:r w:rsidR="0016246C" w:rsidRPr="0016246C">
        <w:t xml:space="preserve"> mångfalden </w:t>
      </w:r>
      <w:r w:rsidR="0016246C">
        <w:t xml:space="preserve">och </w:t>
      </w:r>
      <w:r w:rsidR="0016246C" w:rsidRPr="0016246C">
        <w:t xml:space="preserve">begränsa påverkan på klimatet. </w:t>
      </w:r>
    </w:p>
    <w:p w14:paraId="59764DF7" w14:textId="38C72779" w:rsidR="0015512E" w:rsidRDefault="0015512E" w:rsidP="0015512E">
      <w:pPr>
        <w:pStyle w:val="Brdtext"/>
      </w:pPr>
      <w:bookmarkStart w:id="2" w:name="_Hlk11053786"/>
      <w:r>
        <w:t>För att skydda värdefull natur och värna rödlistade och akut utrotnings</w:t>
      </w:r>
      <w:r w:rsidR="00560E5A">
        <w:t>-</w:t>
      </w:r>
      <w:r>
        <w:t xml:space="preserve">hotade arter ska naturvården stärkas på ett sätt som bygger på legitimitet hos de människor och verksamheter som berörs. </w:t>
      </w:r>
      <w:r w:rsidR="008F45AD">
        <w:t>Hur i</w:t>
      </w:r>
      <w:r w:rsidR="007C36A0">
        <w:t>nternationella åtaganden om biologisk mångfald ska kunna förenas med en växande cirkulär bio</w:t>
      </w:r>
      <w:r w:rsidR="00560E5A">
        <w:t>-</w:t>
      </w:r>
      <w:r w:rsidR="007C36A0">
        <w:t>ekonomi ska utredas.</w:t>
      </w:r>
      <w:r w:rsidR="001F6840">
        <w:rPr>
          <w:color w:val="00B050"/>
        </w:rPr>
        <w:t xml:space="preserve"> </w:t>
      </w:r>
      <w:r>
        <w:t>Ett åtgärdspaket för att stärka förutsättningarna för pollinatörer ska tas fram.</w:t>
      </w:r>
      <w:r w:rsidRPr="0015512E">
        <w:t xml:space="preserve"> </w:t>
      </w:r>
      <w:r>
        <w:t>Anslagen för skydd av värdefull natur ska för</w:t>
      </w:r>
      <w:r w:rsidR="00560E5A">
        <w:t>-</w:t>
      </w:r>
      <w:r>
        <w:t xml:space="preserve">stärkas. </w:t>
      </w:r>
      <w:r w:rsidR="00F30168">
        <w:t>Dessa åtgärder ingår alla i Januariavtalet.</w:t>
      </w:r>
    </w:p>
    <w:bookmarkEnd w:id="2"/>
    <w:p w14:paraId="6CF9F77D" w14:textId="1CFF0DE2" w:rsidR="00934362" w:rsidRDefault="00D52482" w:rsidP="00E87AEF">
      <w:pPr>
        <w:pStyle w:val="Brdtext"/>
      </w:pPr>
      <w:r>
        <w:t>Det är min förhoppning att riksdagen godkänner vårändringsbudgeten så att m</w:t>
      </w:r>
      <w:r w:rsidR="00AA688B">
        <w:t xml:space="preserve">yndigheterna kan </w:t>
      </w:r>
      <w:r w:rsidR="00934362" w:rsidRPr="00934362">
        <w:t xml:space="preserve">fortsätta sitt viktiga arbete </w:t>
      </w:r>
      <w:r w:rsidR="0016246C">
        <w:t xml:space="preserve">med åtgärder för att skydda värdefull natur och </w:t>
      </w:r>
      <w:r w:rsidR="0016246C" w:rsidRPr="0016246C">
        <w:t>stärka den biologiska mångfalden</w:t>
      </w:r>
      <w:r w:rsidR="00934362" w:rsidRPr="00934362">
        <w:t>.</w:t>
      </w:r>
    </w:p>
    <w:p w14:paraId="4C98782F" w14:textId="514ECA84" w:rsidR="00383114" w:rsidRDefault="00383114" w:rsidP="000B22C1">
      <w:pPr>
        <w:pStyle w:val="Brdtext"/>
      </w:pPr>
      <w:r>
        <w:t xml:space="preserve">Stockholm den </w:t>
      </w:r>
      <w:sdt>
        <w:sdtPr>
          <w:id w:val="-1225218591"/>
          <w:placeholder>
            <w:docPart w:val="8AA6D7126F5F4619A004FAEEA1CBBB2D"/>
          </w:placeholder>
          <w:dataBinding w:prefixMappings="xmlns:ns0='http://lp/documentinfo/RK' " w:xpath="/ns0:DocumentInfo[1]/ns0:BaseInfo[1]/ns0:HeaderDate[1]" w:storeItemID="{C915F2A6-399F-4142-BC12-37991D372FD7}"/>
          <w:date w:fullDate="2019-06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B1FE1">
            <w:t>12 juni 2019</w:t>
          </w:r>
        </w:sdtContent>
      </w:sdt>
      <w:r w:rsidR="00150D9F">
        <w:br/>
      </w:r>
    </w:p>
    <w:p w14:paraId="250546D9" w14:textId="77777777" w:rsidR="001D2F3B" w:rsidRPr="00DB48AB" w:rsidRDefault="007D1979" w:rsidP="007C36A0">
      <w:pPr>
        <w:pStyle w:val="Brdtextutanavstnd"/>
      </w:pPr>
      <w:r w:rsidRPr="007D1979">
        <w:t>Isabella Lövin</w:t>
      </w:r>
    </w:p>
    <w:sectPr w:rsidR="001D2F3B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48F0" w14:textId="77777777" w:rsidR="00FA2B4D" w:rsidRDefault="00FA2B4D" w:rsidP="00A87A54">
      <w:pPr>
        <w:spacing w:after="0" w:line="240" w:lineRule="auto"/>
      </w:pPr>
      <w:r>
        <w:separator/>
      </w:r>
    </w:p>
  </w:endnote>
  <w:endnote w:type="continuationSeparator" w:id="0">
    <w:p w14:paraId="6568AD65" w14:textId="77777777" w:rsidR="00FA2B4D" w:rsidRDefault="00FA2B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937924" w14:textId="77777777" w:rsidTr="000B22C1">
      <w:trPr>
        <w:trHeight w:val="227"/>
        <w:jc w:val="right"/>
      </w:trPr>
      <w:tc>
        <w:tcPr>
          <w:tcW w:w="708" w:type="dxa"/>
          <w:vAlign w:val="bottom"/>
        </w:tcPr>
        <w:p w14:paraId="72334964" w14:textId="59A7344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50D9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50D9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F334C6" w14:textId="77777777" w:rsidTr="000B22C1">
      <w:trPr>
        <w:trHeight w:val="850"/>
        <w:jc w:val="right"/>
      </w:trPr>
      <w:tc>
        <w:tcPr>
          <w:tcW w:w="708" w:type="dxa"/>
          <w:vAlign w:val="bottom"/>
        </w:tcPr>
        <w:p w14:paraId="189B1EA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A3C567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C4D3E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BB2D4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7EB577" w14:textId="77777777" w:rsidTr="00C26068">
      <w:trPr>
        <w:trHeight w:val="227"/>
      </w:trPr>
      <w:tc>
        <w:tcPr>
          <w:tcW w:w="4074" w:type="dxa"/>
        </w:tcPr>
        <w:p w14:paraId="66035B2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CDC80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046DA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2B026" w14:textId="77777777" w:rsidR="00FA2B4D" w:rsidRDefault="00FA2B4D" w:rsidP="00A87A54">
      <w:pPr>
        <w:spacing w:after="0" w:line="240" w:lineRule="auto"/>
      </w:pPr>
      <w:r>
        <w:separator/>
      </w:r>
    </w:p>
  </w:footnote>
  <w:footnote w:type="continuationSeparator" w:id="0">
    <w:p w14:paraId="5D7827EF" w14:textId="77777777" w:rsidR="00FA2B4D" w:rsidRDefault="00FA2B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D2F3B" w14:paraId="16CD1E86" w14:textId="77777777" w:rsidTr="00C93EBA">
      <w:trPr>
        <w:trHeight w:val="227"/>
      </w:trPr>
      <w:tc>
        <w:tcPr>
          <w:tcW w:w="5534" w:type="dxa"/>
        </w:tcPr>
        <w:p w14:paraId="495E51C2" w14:textId="77777777" w:rsidR="001D2F3B" w:rsidRPr="007D73AB" w:rsidRDefault="001D2F3B">
          <w:pPr>
            <w:pStyle w:val="Sidhuvud"/>
          </w:pPr>
        </w:p>
      </w:tc>
      <w:tc>
        <w:tcPr>
          <w:tcW w:w="3170" w:type="dxa"/>
          <w:vAlign w:val="bottom"/>
        </w:tcPr>
        <w:p w14:paraId="42736022" w14:textId="77777777" w:rsidR="001D2F3B" w:rsidRPr="007D73AB" w:rsidRDefault="001D2F3B" w:rsidP="00340DE0">
          <w:pPr>
            <w:pStyle w:val="Sidhuvud"/>
          </w:pPr>
        </w:p>
      </w:tc>
      <w:tc>
        <w:tcPr>
          <w:tcW w:w="1134" w:type="dxa"/>
        </w:tcPr>
        <w:p w14:paraId="5F3BDE54" w14:textId="77777777" w:rsidR="001D2F3B" w:rsidRDefault="001D2F3B" w:rsidP="000B22C1">
          <w:pPr>
            <w:pStyle w:val="Sidhuvud"/>
          </w:pPr>
        </w:p>
      </w:tc>
    </w:tr>
    <w:tr w:rsidR="001D2F3B" w14:paraId="0A01DEF6" w14:textId="77777777" w:rsidTr="00C93EBA">
      <w:trPr>
        <w:trHeight w:val="1928"/>
      </w:trPr>
      <w:tc>
        <w:tcPr>
          <w:tcW w:w="5534" w:type="dxa"/>
        </w:tcPr>
        <w:p w14:paraId="5618C4A2" w14:textId="77777777" w:rsidR="001D2F3B" w:rsidRPr="00340DE0" w:rsidRDefault="001D2F3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1D7577" wp14:editId="0A30369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3C5F69" w14:textId="77777777" w:rsidR="001D2F3B" w:rsidRPr="00710A6C" w:rsidRDefault="001D2F3B" w:rsidP="00EE3C0F">
          <w:pPr>
            <w:pStyle w:val="Sidhuvud"/>
            <w:rPr>
              <w:b/>
            </w:rPr>
          </w:pPr>
        </w:p>
        <w:p w14:paraId="1A24E97B" w14:textId="77777777" w:rsidR="001D2F3B" w:rsidRDefault="001D2F3B" w:rsidP="00EE3C0F">
          <w:pPr>
            <w:pStyle w:val="Sidhuvud"/>
          </w:pPr>
        </w:p>
        <w:p w14:paraId="151DDF37" w14:textId="77777777" w:rsidR="001D2F3B" w:rsidRDefault="001D2F3B" w:rsidP="00EE3C0F">
          <w:pPr>
            <w:pStyle w:val="Sidhuvud"/>
          </w:pPr>
        </w:p>
        <w:p w14:paraId="3608F80E" w14:textId="77777777" w:rsidR="001D2F3B" w:rsidRDefault="001D2F3B" w:rsidP="00EE3C0F">
          <w:pPr>
            <w:pStyle w:val="Sidhuvud"/>
          </w:pPr>
        </w:p>
        <w:p w14:paraId="1120F7F9" w14:textId="3DBB586C" w:rsidR="001D2F3B" w:rsidRDefault="00150D9F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49C66DD3997E448C9A47EE8C2B79F0B8"/>
              </w:placeholder>
              <w:dataBinding w:prefixMappings="xmlns:ns0='http://lp/documentinfo/RK' " w:xpath="/ns0:DocumentInfo[1]/ns0:BaseInfo[1]/ns0:Dnr[1]" w:storeItemID="{C915F2A6-399F-4142-BC12-37991D372FD7}"/>
              <w:text/>
            </w:sdtPr>
            <w:sdtEndPr/>
            <w:sdtContent>
              <w:r w:rsidR="001D2F3B">
                <w:t>M2019/</w:t>
              </w:r>
            </w:sdtContent>
          </w:sdt>
          <w:r w:rsidR="00560E5A">
            <w:t>01185/Nm</w:t>
          </w:r>
        </w:p>
        <w:sdt>
          <w:sdtPr>
            <w:alias w:val="DocNumber"/>
            <w:tag w:val="DocNumber"/>
            <w:id w:val="1726028884"/>
            <w:placeholder>
              <w:docPart w:val="353F4853DEE5450CBBCFE93712A8FBBD"/>
            </w:placeholder>
            <w:showingPlcHdr/>
            <w:dataBinding w:prefixMappings="xmlns:ns0='http://lp/documentinfo/RK' " w:xpath="/ns0:DocumentInfo[1]/ns0:BaseInfo[1]/ns0:DocNumber[1]" w:storeItemID="{C915F2A6-399F-4142-BC12-37991D372FD7}"/>
            <w:text/>
          </w:sdtPr>
          <w:sdtEndPr/>
          <w:sdtContent>
            <w:p w14:paraId="38D5B87D" w14:textId="77777777" w:rsidR="001D2F3B" w:rsidRDefault="001D2F3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13739D" w14:textId="77777777" w:rsidR="001D2F3B" w:rsidRDefault="001D2F3B" w:rsidP="00EE3C0F">
          <w:pPr>
            <w:pStyle w:val="Sidhuvud"/>
          </w:pPr>
        </w:p>
      </w:tc>
      <w:tc>
        <w:tcPr>
          <w:tcW w:w="1134" w:type="dxa"/>
        </w:tcPr>
        <w:p w14:paraId="574756EE" w14:textId="77777777" w:rsidR="001D2F3B" w:rsidRDefault="001D2F3B" w:rsidP="0094502D">
          <w:pPr>
            <w:pStyle w:val="Sidhuvud"/>
          </w:pPr>
        </w:p>
        <w:p w14:paraId="66DEBCE7" w14:textId="77777777" w:rsidR="001D2F3B" w:rsidRPr="0094502D" w:rsidRDefault="001D2F3B" w:rsidP="00EC71A6">
          <w:pPr>
            <w:pStyle w:val="Sidhuvud"/>
          </w:pPr>
        </w:p>
      </w:tc>
    </w:tr>
    <w:tr w:rsidR="001D2F3B" w14:paraId="70D99106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F3C9F5AA2334B208E3D85F4283EA23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4D32C35" w14:textId="748FCD5C" w:rsidR="001D2F3B" w:rsidRPr="00340DE0" w:rsidRDefault="00560E5A" w:rsidP="00340DE0">
              <w:pPr>
                <w:pStyle w:val="Sidhuvud"/>
              </w:pPr>
              <w:r w:rsidRPr="00560E5A">
                <w:rPr>
                  <w:b/>
                </w:rPr>
                <w:t>Miljödepartementet</w:t>
              </w:r>
              <w:r>
                <w:br/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8AD923465E9488F8C0FC7631FE3A237"/>
          </w:placeholder>
          <w:dataBinding w:prefixMappings="xmlns:ns0='http://lp/documentinfo/RK' " w:xpath="/ns0:DocumentInfo[1]/ns0:BaseInfo[1]/ns0:Recipient[1]" w:storeItemID="{C915F2A6-399F-4142-BC12-37991D372FD7}"/>
          <w:text w:multiLine="1"/>
        </w:sdtPr>
        <w:sdtEndPr/>
        <w:sdtContent>
          <w:tc>
            <w:tcPr>
              <w:tcW w:w="3170" w:type="dxa"/>
            </w:tcPr>
            <w:p w14:paraId="3453A082" w14:textId="77777777" w:rsidR="001D2F3B" w:rsidRDefault="001D2F3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74157FF" w14:textId="77777777" w:rsidR="001D2F3B" w:rsidRDefault="001D2F3B" w:rsidP="003E6020">
          <w:pPr>
            <w:pStyle w:val="Sidhuvud"/>
          </w:pPr>
        </w:p>
      </w:tc>
    </w:tr>
  </w:tbl>
  <w:p w14:paraId="659D86A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3B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53D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22C1"/>
    <w:rsid w:val="000B56A9"/>
    <w:rsid w:val="000C2ABB"/>
    <w:rsid w:val="000C3A1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4EE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D9F"/>
    <w:rsid w:val="0015512E"/>
    <w:rsid w:val="0016246C"/>
    <w:rsid w:val="0016294F"/>
    <w:rsid w:val="00167FA8"/>
    <w:rsid w:val="0017099B"/>
    <w:rsid w:val="00170CE4"/>
    <w:rsid w:val="00170E3E"/>
    <w:rsid w:val="0017300E"/>
    <w:rsid w:val="00173126"/>
    <w:rsid w:val="00176604"/>
    <w:rsid w:val="00176A26"/>
    <w:rsid w:val="001774F8"/>
    <w:rsid w:val="00180BE1"/>
    <w:rsid w:val="001813DF"/>
    <w:rsid w:val="00184D0A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3456"/>
    <w:rsid w:val="001B4824"/>
    <w:rsid w:val="001C1C7D"/>
    <w:rsid w:val="001C4980"/>
    <w:rsid w:val="001C5DC9"/>
    <w:rsid w:val="001C71A9"/>
    <w:rsid w:val="001D12FC"/>
    <w:rsid w:val="001D2F3B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840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FF0"/>
    <w:rsid w:val="00365461"/>
    <w:rsid w:val="00370311"/>
    <w:rsid w:val="00380663"/>
    <w:rsid w:val="00383114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41D3"/>
    <w:rsid w:val="003F59B4"/>
    <w:rsid w:val="003F5DEF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0E5A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E01"/>
    <w:rsid w:val="006B4A1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843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6A0"/>
    <w:rsid w:val="007C44FF"/>
    <w:rsid w:val="007C6456"/>
    <w:rsid w:val="007C7BDB"/>
    <w:rsid w:val="007D1979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303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5AD"/>
    <w:rsid w:val="009036E7"/>
    <w:rsid w:val="0091053B"/>
    <w:rsid w:val="00912158"/>
    <w:rsid w:val="00912945"/>
    <w:rsid w:val="009144EE"/>
    <w:rsid w:val="00915D4C"/>
    <w:rsid w:val="009279B2"/>
    <w:rsid w:val="0093436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58D"/>
    <w:rsid w:val="009A759C"/>
    <w:rsid w:val="009B2F70"/>
    <w:rsid w:val="009B4594"/>
    <w:rsid w:val="009C2459"/>
    <w:rsid w:val="009C255A"/>
    <w:rsid w:val="009C2B46"/>
    <w:rsid w:val="009C4448"/>
    <w:rsid w:val="009C610D"/>
    <w:rsid w:val="009C7860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59D7"/>
    <w:rsid w:val="00A12A69"/>
    <w:rsid w:val="00A2019A"/>
    <w:rsid w:val="00A23493"/>
    <w:rsid w:val="00A2416A"/>
    <w:rsid w:val="00A30E06"/>
    <w:rsid w:val="00A3270B"/>
    <w:rsid w:val="00A35D1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495B"/>
    <w:rsid w:val="00AA688B"/>
    <w:rsid w:val="00AA72F4"/>
    <w:rsid w:val="00AB10E7"/>
    <w:rsid w:val="00AB4D25"/>
    <w:rsid w:val="00AB5033"/>
    <w:rsid w:val="00AB5298"/>
    <w:rsid w:val="00AB5519"/>
    <w:rsid w:val="00AB6313"/>
    <w:rsid w:val="00AB690E"/>
    <w:rsid w:val="00AB71DD"/>
    <w:rsid w:val="00AC15C5"/>
    <w:rsid w:val="00AD0E75"/>
    <w:rsid w:val="00AD583E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17194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FE0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66A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87D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293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19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2482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FE1"/>
    <w:rsid w:val="00DB2242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7C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F02"/>
    <w:rsid w:val="00E77778"/>
    <w:rsid w:val="00E77B7E"/>
    <w:rsid w:val="00E77BA8"/>
    <w:rsid w:val="00E82DF1"/>
    <w:rsid w:val="00E87AEF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1C0"/>
    <w:rsid w:val="00F03EAC"/>
    <w:rsid w:val="00F0436B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0168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B4D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83917F"/>
  <w15:docId w15:val="{82A78B21-78FF-4E20-ABE0-3B86A74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C66DD3997E448C9A47EE8C2B79F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B1096-10D1-4197-AD18-B6543A461E4E}"/>
      </w:docPartPr>
      <w:docPartBody>
        <w:p w:rsidR="00E22B57" w:rsidRDefault="007125E9" w:rsidP="007125E9">
          <w:pPr>
            <w:pStyle w:val="49C66DD3997E448C9A47EE8C2B79F0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3F4853DEE5450CBBCFE93712A8F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75A27-7669-4FEC-A251-11EB6E2DF570}"/>
      </w:docPartPr>
      <w:docPartBody>
        <w:p w:rsidR="00E22B57" w:rsidRDefault="007125E9" w:rsidP="007125E9">
          <w:pPr>
            <w:pStyle w:val="353F4853DEE5450CBBCFE93712A8FB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3C9F5AA2334B208E3D85F4283EA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A55BE-3278-44FA-9787-15CA3AE20582}"/>
      </w:docPartPr>
      <w:docPartBody>
        <w:p w:rsidR="00E22B57" w:rsidRDefault="007125E9" w:rsidP="007125E9">
          <w:pPr>
            <w:pStyle w:val="2F3C9F5AA2334B208E3D85F4283EA2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AD923465E9488F8C0FC7631FE3A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0909B-B4C3-4381-8C00-1FCD04B64E1B}"/>
      </w:docPartPr>
      <w:docPartBody>
        <w:p w:rsidR="00E22B57" w:rsidRDefault="007125E9" w:rsidP="007125E9">
          <w:pPr>
            <w:pStyle w:val="F8AD923465E9488F8C0FC7631FE3A2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A6D7126F5F4619A004FAEEA1CBB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39EA2-1987-455F-ACE8-6AD6401E1EDA}"/>
      </w:docPartPr>
      <w:docPartBody>
        <w:p w:rsidR="00E22B57" w:rsidRDefault="007125E9" w:rsidP="007125E9">
          <w:pPr>
            <w:pStyle w:val="8AA6D7126F5F4619A004FAEEA1CBBB2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E9"/>
    <w:rsid w:val="000E0CB4"/>
    <w:rsid w:val="00297038"/>
    <w:rsid w:val="007125E9"/>
    <w:rsid w:val="008C1826"/>
    <w:rsid w:val="00E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AFFBFDD769C4B8B83D7BEDF29E672D0">
    <w:name w:val="7AFFBFDD769C4B8B83D7BEDF29E672D0"/>
    <w:rsid w:val="007125E9"/>
  </w:style>
  <w:style w:type="character" w:styleId="Platshllartext">
    <w:name w:val="Placeholder Text"/>
    <w:basedOn w:val="Standardstycketeckensnitt"/>
    <w:uiPriority w:val="99"/>
    <w:semiHidden/>
    <w:rsid w:val="000E0CB4"/>
    <w:rPr>
      <w:noProof w:val="0"/>
      <w:color w:val="808080"/>
    </w:rPr>
  </w:style>
  <w:style w:type="paragraph" w:customStyle="1" w:styleId="028D2108A8EF48F692ECCBD5DAA6287A">
    <w:name w:val="028D2108A8EF48F692ECCBD5DAA6287A"/>
    <w:rsid w:val="007125E9"/>
  </w:style>
  <w:style w:type="paragraph" w:customStyle="1" w:styleId="684D93CFBE1449B0B336C4DD390EE083">
    <w:name w:val="684D93CFBE1449B0B336C4DD390EE083"/>
    <w:rsid w:val="007125E9"/>
  </w:style>
  <w:style w:type="paragraph" w:customStyle="1" w:styleId="D17F0599858748869E607F9C47556466">
    <w:name w:val="D17F0599858748869E607F9C47556466"/>
    <w:rsid w:val="007125E9"/>
  </w:style>
  <w:style w:type="paragraph" w:customStyle="1" w:styleId="49C66DD3997E448C9A47EE8C2B79F0B8">
    <w:name w:val="49C66DD3997E448C9A47EE8C2B79F0B8"/>
    <w:rsid w:val="007125E9"/>
  </w:style>
  <w:style w:type="paragraph" w:customStyle="1" w:styleId="353F4853DEE5450CBBCFE93712A8FBBD">
    <w:name w:val="353F4853DEE5450CBBCFE93712A8FBBD"/>
    <w:rsid w:val="007125E9"/>
  </w:style>
  <w:style w:type="paragraph" w:customStyle="1" w:styleId="DD8EDFDE93204F4080FABE48785A5761">
    <w:name w:val="DD8EDFDE93204F4080FABE48785A5761"/>
    <w:rsid w:val="007125E9"/>
  </w:style>
  <w:style w:type="paragraph" w:customStyle="1" w:styleId="7BC77CB134B8411A9EC8554853C619F8">
    <w:name w:val="7BC77CB134B8411A9EC8554853C619F8"/>
    <w:rsid w:val="007125E9"/>
  </w:style>
  <w:style w:type="paragraph" w:customStyle="1" w:styleId="E4EF45CF112349B48BFE4EA5069C0278">
    <w:name w:val="E4EF45CF112349B48BFE4EA5069C0278"/>
    <w:rsid w:val="007125E9"/>
  </w:style>
  <w:style w:type="paragraph" w:customStyle="1" w:styleId="2F3C9F5AA2334B208E3D85F4283EA230">
    <w:name w:val="2F3C9F5AA2334B208E3D85F4283EA230"/>
    <w:rsid w:val="007125E9"/>
  </w:style>
  <w:style w:type="paragraph" w:customStyle="1" w:styleId="F8AD923465E9488F8C0FC7631FE3A237">
    <w:name w:val="F8AD923465E9488F8C0FC7631FE3A237"/>
    <w:rsid w:val="007125E9"/>
  </w:style>
  <w:style w:type="paragraph" w:customStyle="1" w:styleId="5C746197C28B4FDCAD6B9F63EB4E4F17">
    <w:name w:val="5C746197C28B4FDCAD6B9F63EB4E4F17"/>
    <w:rsid w:val="007125E9"/>
  </w:style>
  <w:style w:type="paragraph" w:customStyle="1" w:styleId="77F4E891B3494718AD6AB2F4ED71A9BD">
    <w:name w:val="77F4E891B3494718AD6AB2F4ED71A9BD"/>
    <w:rsid w:val="007125E9"/>
  </w:style>
  <w:style w:type="paragraph" w:customStyle="1" w:styleId="59E859935A0842A9A6DF140592826F1A">
    <w:name w:val="59E859935A0842A9A6DF140592826F1A"/>
    <w:rsid w:val="007125E9"/>
  </w:style>
  <w:style w:type="paragraph" w:customStyle="1" w:styleId="38F189DB7F5C4F22B3BB7ABA40D6B61D">
    <w:name w:val="38F189DB7F5C4F22B3BB7ABA40D6B61D"/>
    <w:rsid w:val="007125E9"/>
  </w:style>
  <w:style w:type="paragraph" w:customStyle="1" w:styleId="C026B935C2FB4FE1B528C2C3A5F9E786">
    <w:name w:val="C026B935C2FB4FE1B528C2C3A5F9E786"/>
    <w:rsid w:val="007125E9"/>
  </w:style>
  <w:style w:type="paragraph" w:customStyle="1" w:styleId="8AA6D7126F5F4619A004FAEEA1CBBB2D">
    <w:name w:val="8AA6D7126F5F4619A004FAEEA1CBBB2D"/>
    <w:rsid w:val="007125E9"/>
  </w:style>
  <w:style w:type="paragraph" w:customStyle="1" w:styleId="B14C6101CF7848A28C58337A0FD6143E">
    <w:name w:val="B14C6101CF7848A28C58337A0FD6143E"/>
    <w:rsid w:val="007125E9"/>
  </w:style>
  <w:style w:type="paragraph" w:customStyle="1" w:styleId="EE453EE8FC0A44D0A3FDA1C9AF11D94D">
    <w:name w:val="EE453EE8FC0A44D0A3FDA1C9AF11D94D"/>
    <w:rsid w:val="000E0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2019-06-12T00:00:00</HeaderDate>
    <Office/>
    <Dnr>M2019/</Dnr>
    <ParagrafNr/>
    <DocumentTitle/>
    <VisitingAddress/>
    <Extra1/>
    <Extra2/>
    <Extra3>Elin Segerlind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c5e3b699-f6cf-4dc3-87aa-afbbb0fa955f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2019-06-12T00:00:00</HeaderDate>
    <Office/>
    <Dnr>M2019/</Dnr>
    <ParagrafNr/>
    <DocumentTitle/>
    <VisitingAddress/>
    <Extra1/>
    <Extra2/>
    <Extra3>Elin Segerlind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12" ma:contentTypeDescription="Skapa nytt dokument med möjlighet att välja RK-mall" ma:contentTypeScope="" ma:versionID="f6a4e063a2cf913b365936112226fffc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5F2A6-399F-4142-BC12-37991D372FD7}"/>
</file>

<file path=customXml/itemProps2.xml><?xml version="1.0" encoding="utf-8"?>
<ds:datastoreItem xmlns:ds="http://schemas.openxmlformats.org/officeDocument/2006/customXml" ds:itemID="{9C7AF2BA-87EF-4A6B-A04C-9D5907135F2F}"/>
</file>

<file path=customXml/itemProps3.xml><?xml version="1.0" encoding="utf-8"?>
<ds:datastoreItem xmlns:ds="http://schemas.openxmlformats.org/officeDocument/2006/customXml" ds:itemID="{06463787-B35F-45AB-9F97-F06768E92EE5}"/>
</file>

<file path=customXml/itemProps4.xml><?xml version="1.0" encoding="utf-8"?>
<ds:datastoreItem xmlns:ds="http://schemas.openxmlformats.org/officeDocument/2006/customXml" ds:itemID="{C915F2A6-399F-4142-BC12-37991D372FD7}"/>
</file>

<file path=customXml/itemProps5.xml><?xml version="1.0" encoding="utf-8"?>
<ds:datastoreItem xmlns:ds="http://schemas.openxmlformats.org/officeDocument/2006/customXml" ds:itemID="{C655B73C-FD61-4EC9-831D-11DCF06D83B1}"/>
</file>

<file path=customXml/itemProps6.xml><?xml version="1.0" encoding="utf-8"?>
<ds:datastoreItem xmlns:ds="http://schemas.openxmlformats.org/officeDocument/2006/customXml" ds:itemID="{811A66C5-4C87-402D-86F3-9100092B28B1}"/>
</file>

<file path=customXml/itemProps7.xml><?xml version="1.0" encoding="utf-8"?>
<ds:datastoreItem xmlns:ds="http://schemas.openxmlformats.org/officeDocument/2006/customXml" ds:itemID="{9336C9DC-4FEA-4B38-830F-F36E74DA3DC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Bergström</dc:creator>
  <cp:keywords/>
  <dc:description/>
  <cp:lastModifiedBy>Thomas H Pettersson</cp:lastModifiedBy>
  <cp:revision>2</cp:revision>
  <cp:lastPrinted>2019-06-10T06:04:00Z</cp:lastPrinted>
  <dcterms:created xsi:type="dcterms:W3CDTF">2019-06-12T11:44:00Z</dcterms:created>
  <dcterms:modified xsi:type="dcterms:W3CDTF">2019-06-12T11:44:00Z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1d2c6441-661c-409a-bed2-62c5f0d571a5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