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DBFBB" w14:textId="600087BE" w:rsidR="00F462BF" w:rsidRDefault="00F462BF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</w:t>
      </w:r>
      <w:r w:rsidR="00955CF2">
        <w:t>1</w:t>
      </w:r>
      <w:r w:rsidR="0076507C">
        <w:t>82</w:t>
      </w:r>
      <w:r>
        <w:t xml:space="preserve"> av </w:t>
      </w:r>
      <w:r w:rsidR="0076507C">
        <w:t xml:space="preserve">Åsa </w:t>
      </w:r>
      <w:proofErr w:type="spellStart"/>
      <w:r w:rsidR="0076507C">
        <w:t>Coenraads</w:t>
      </w:r>
      <w:proofErr w:type="spellEnd"/>
      <w:r>
        <w:t xml:space="preserve"> (</w:t>
      </w:r>
      <w:r w:rsidR="0076507C">
        <w:t>M</w:t>
      </w:r>
      <w:r>
        <w:t>)</w:t>
      </w:r>
      <w:r w:rsidR="0076507C">
        <w:t xml:space="preserve"> Jordbruksstödet</w:t>
      </w:r>
    </w:p>
    <w:p w14:paraId="14A429A1" w14:textId="122492E4" w:rsidR="0076507C" w:rsidRDefault="0076507C" w:rsidP="0076507C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mig vilka åtgärder jag avser att vidta för att säkerställa att länsstyrelserna betalar ut jordbruksstöden i tid</w:t>
      </w:r>
      <w:r w:rsidR="00007055">
        <w:t>.</w:t>
      </w:r>
    </w:p>
    <w:p w14:paraId="11C4DE52" w14:textId="3175380E" w:rsidR="004631CD" w:rsidRDefault="00E57A51" w:rsidP="004631CD">
      <w:pPr>
        <w:pStyle w:val="Brdtext"/>
      </w:pPr>
      <w:r>
        <w:t xml:space="preserve">Att </w:t>
      </w:r>
      <w:r w:rsidR="00007055">
        <w:t xml:space="preserve">lantbrukare ska behöva vänta i flera år på att få sina berättigade </w:t>
      </w:r>
      <w:r w:rsidR="004631CD">
        <w:t>jordbruks</w:t>
      </w:r>
      <w:r w:rsidR="00007055">
        <w:t>stöd utbetalade</w:t>
      </w:r>
      <w:r>
        <w:t xml:space="preserve"> är inte acceptabelt</w:t>
      </w:r>
      <w:r w:rsidR="00007055">
        <w:t xml:space="preserve">. </w:t>
      </w:r>
      <w:r>
        <w:t xml:space="preserve">Av den anledningen har regeringen vidtagit flera åtgärder </w:t>
      </w:r>
      <w:r w:rsidR="004631CD">
        <w:t>för att stärka kapaciteten hos den utbetalande myndigheten</w:t>
      </w:r>
      <w:r w:rsidR="00CA51FE">
        <w:t>, som är</w:t>
      </w:r>
      <w:r w:rsidR="004631CD">
        <w:t xml:space="preserve"> Statens </w:t>
      </w:r>
      <w:r w:rsidR="00AB619F">
        <w:t>j</w:t>
      </w:r>
      <w:r w:rsidR="004631CD">
        <w:t xml:space="preserve">ordbruksverk. </w:t>
      </w:r>
      <w:r w:rsidR="00CA51FE">
        <w:t>Myndigheten har fått</w:t>
      </w:r>
      <w:r w:rsidR="004631CD">
        <w:t xml:space="preserve"> öka</w:t>
      </w:r>
      <w:r w:rsidR="00CA51FE">
        <w:t>de</w:t>
      </w:r>
      <w:r w:rsidR="004631CD">
        <w:t xml:space="preserve"> förvaltningsanslag såväl i budgetpropositionen 2016 och </w:t>
      </w:r>
      <w:r w:rsidR="00B73E31">
        <w:t xml:space="preserve">i budgetpropositionen </w:t>
      </w:r>
      <w:r w:rsidR="004631CD">
        <w:t>2017</w:t>
      </w:r>
      <w:r w:rsidR="000E2A66">
        <w:t xml:space="preserve"> och r</w:t>
      </w:r>
      <w:r w:rsidR="004631CD">
        <w:t xml:space="preserve">egeringen </w:t>
      </w:r>
      <w:r w:rsidR="00CA51FE">
        <w:t xml:space="preserve">bedömer </w:t>
      </w:r>
      <w:r w:rsidR="000E2A66">
        <w:t xml:space="preserve">nu </w:t>
      </w:r>
      <w:r w:rsidR="004631CD" w:rsidRPr="00CF7B0E">
        <w:t xml:space="preserve">att </w:t>
      </w:r>
      <w:r w:rsidR="00B73E31">
        <w:t>verket</w:t>
      </w:r>
      <w:r w:rsidR="004631CD" w:rsidRPr="00CF7B0E">
        <w:t xml:space="preserve"> har de </w:t>
      </w:r>
      <w:r w:rsidR="004631CD">
        <w:t xml:space="preserve">resurser som </w:t>
      </w:r>
      <w:r w:rsidR="00B73E31">
        <w:t>de</w:t>
      </w:r>
      <w:r w:rsidR="004631CD">
        <w:t xml:space="preserve"> behöver för att komma till rätta med eftersläpningarna i utbetalningarna. </w:t>
      </w:r>
    </w:p>
    <w:p w14:paraId="5A2B8042" w14:textId="48D8568B" w:rsidR="00DC637C" w:rsidRDefault="005533AC" w:rsidP="00530C38">
      <w:pPr>
        <w:pStyle w:val="Brdtext"/>
      </w:pPr>
      <w:r>
        <w:t>Vad gäller länsstyrelserna</w:t>
      </w:r>
      <w:r w:rsidR="004A0001">
        <w:t>,</w:t>
      </w:r>
      <w:r w:rsidR="004631CD">
        <w:t xml:space="preserve"> </w:t>
      </w:r>
      <w:r>
        <w:t>som handlägger ansökan om stöd och utbetalning</w:t>
      </w:r>
      <w:r w:rsidRPr="004A0001">
        <w:t xml:space="preserve">, så </w:t>
      </w:r>
      <w:r w:rsidR="004A0001" w:rsidRPr="004A0001">
        <w:t xml:space="preserve">har de </w:t>
      </w:r>
      <w:r w:rsidR="008A5550" w:rsidRPr="004A0001">
        <w:t>tilldela</w:t>
      </w:r>
      <w:r w:rsidR="004A0001" w:rsidRPr="004A0001">
        <w:t>ts</w:t>
      </w:r>
      <w:r w:rsidR="008A5550" w:rsidRPr="004A0001">
        <w:t xml:space="preserve"> 50 miljoner kronor </w:t>
      </w:r>
      <w:r w:rsidR="004A0001" w:rsidRPr="004A0001">
        <w:t xml:space="preserve">extra ur den </w:t>
      </w:r>
      <w:r w:rsidR="002C52BD">
        <w:t>del av</w:t>
      </w:r>
      <w:r w:rsidR="004A0001" w:rsidRPr="004A0001">
        <w:t xml:space="preserve"> landsbygdsprogrammets budget som får användas för administration.</w:t>
      </w:r>
      <w:r w:rsidR="004A0001">
        <w:t xml:space="preserve"> D</w:t>
      </w:r>
      <w:r w:rsidR="00B73E31">
        <w:t xml:space="preserve">et är </w:t>
      </w:r>
      <w:r w:rsidR="004631CD">
        <w:t>länsstyrelserna</w:t>
      </w:r>
      <w:r w:rsidR="000E2A66">
        <w:t>s</w:t>
      </w:r>
      <w:r w:rsidR="00B73E31">
        <w:t xml:space="preserve"> </w:t>
      </w:r>
      <w:r w:rsidR="000A0B21">
        <w:t xml:space="preserve">gemensamma </w:t>
      </w:r>
      <w:r w:rsidR="00B73E31">
        <w:t>ansvar</w:t>
      </w:r>
      <w:r w:rsidRPr="000F23F2">
        <w:t xml:space="preserve"> </w:t>
      </w:r>
      <w:r w:rsidR="00B73E31">
        <w:t xml:space="preserve">att </w:t>
      </w:r>
      <w:r w:rsidR="004A0001">
        <w:t xml:space="preserve">avgöra när under programperioden </w:t>
      </w:r>
      <w:r w:rsidR="00B73E31">
        <w:t>medlen</w:t>
      </w:r>
      <w:r w:rsidR="000E2A66">
        <w:t xml:space="preserve"> </w:t>
      </w:r>
      <w:r w:rsidR="004A0001">
        <w:t xml:space="preserve">ska användas. </w:t>
      </w:r>
      <w:r w:rsidR="000E2A66">
        <w:t xml:space="preserve">Regeringen följer </w:t>
      </w:r>
      <w:r w:rsidR="002C52BD">
        <w:t xml:space="preserve">noga </w:t>
      </w:r>
      <w:r w:rsidR="000E2A66">
        <w:t>arbetet</w:t>
      </w:r>
      <w:r w:rsidR="004631CD">
        <w:t>.</w:t>
      </w:r>
      <w:r w:rsidR="00007055">
        <w:t xml:space="preserve"> </w:t>
      </w:r>
    </w:p>
    <w:p w14:paraId="31FC12A6" w14:textId="77777777" w:rsidR="005533AC" w:rsidRDefault="005533AC" w:rsidP="00530C38">
      <w:pPr>
        <w:pStyle w:val="Brdtext"/>
      </w:pPr>
    </w:p>
    <w:p w14:paraId="23ECB721" w14:textId="22335625" w:rsidR="00530C38" w:rsidRPr="004A0001" w:rsidRDefault="00530C38" w:rsidP="00530C38">
      <w:pPr>
        <w:pStyle w:val="Brdtext"/>
      </w:pPr>
      <w:r w:rsidRPr="004A0001">
        <w:t xml:space="preserve">Stockholm den </w:t>
      </w:r>
      <w:r w:rsidR="0076507C" w:rsidRPr="004A0001">
        <w:t>24</w:t>
      </w:r>
      <w:r w:rsidRPr="004A0001">
        <w:t xml:space="preserve"> april 2018</w:t>
      </w:r>
    </w:p>
    <w:p w14:paraId="340EA490" w14:textId="21404C73" w:rsidR="00DC637C" w:rsidRPr="004A0001" w:rsidRDefault="00DC637C" w:rsidP="00DB48AB">
      <w:pPr>
        <w:pStyle w:val="Brdtext"/>
      </w:pPr>
    </w:p>
    <w:p w14:paraId="75C99CF6" w14:textId="07BE8C07" w:rsidR="00F462BF" w:rsidRPr="004A0001" w:rsidRDefault="00530C38" w:rsidP="00DB48AB">
      <w:pPr>
        <w:pStyle w:val="Brdtext"/>
      </w:pPr>
      <w:r w:rsidRPr="004A0001">
        <w:t>Sven-Erik Bucht</w:t>
      </w:r>
    </w:p>
    <w:sectPr w:rsidR="00F462BF" w:rsidRPr="004A0001" w:rsidSect="00F462B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21B85" w14:textId="77777777" w:rsidR="00F462BF" w:rsidRDefault="00F462BF" w:rsidP="00A87A54">
      <w:pPr>
        <w:spacing w:after="0" w:line="240" w:lineRule="auto"/>
      </w:pPr>
      <w:r>
        <w:separator/>
      </w:r>
    </w:p>
  </w:endnote>
  <w:endnote w:type="continuationSeparator" w:id="0">
    <w:p w14:paraId="1412B39B" w14:textId="77777777" w:rsidR="00F462BF" w:rsidRDefault="00F462B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F3A38D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B64A5D3" w14:textId="77465FF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A000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3226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512F3C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7A44C6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31E677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70E751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B390F5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9E01EC3" w14:textId="77777777" w:rsidTr="00C26068">
      <w:trPr>
        <w:trHeight w:val="227"/>
      </w:trPr>
      <w:tc>
        <w:tcPr>
          <w:tcW w:w="4074" w:type="dxa"/>
        </w:tcPr>
        <w:p w14:paraId="50AED03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D75C3A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608D5A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9E5DB" w14:textId="77777777" w:rsidR="00F462BF" w:rsidRDefault="00F462BF" w:rsidP="00A87A54">
      <w:pPr>
        <w:spacing w:after="0" w:line="240" w:lineRule="auto"/>
      </w:pPr>
      <w:r>
        <w:separator/>
      </w:r>
    </w:p>
  </w:footnote>
  <w:footnote w:type="continuationSeparator" w:id="0">
    <w:p w14:paraId="00F0BA3F" w14:textId="77777777" w:rsidR="00F462BF" w:rsidRDefault="00F462B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462BF" w14:paraId="1614D9F4" w14:textId="77777777" w:rsidTr="00C93EBA">
      <w:trPr>
        <w:trHeight w:val="227"/>
      </w:trPr>
      <w:tc>
        <w:tcPr>
          <w:tcW w:w="5534" w:type="dxa"/>
        </w:tcPr>
        <w:p w14:paraId="224C8860" w14:textId="77777777" w:rsidR="00F462BF" w:rsidRPr="007D73AB" w:rsidRDefault="00F462BF">
          <w:pPr>
            <w:pStyle w:val="Sidhuvud"/>
          </w:pPr>
        </w:p>
      </w:tc>
      <w:tc>
        <w:tcPr>
          <w:tcW w:w="3170" w:type="dxa"/>
          <w:vAlign w:val="bottom"/>
        </w:tcPr>
        <w:p w14:paraId="6D18914E" w14:textId="77777777" w:rsidR="00F462BF" w:rsidRPr="007D73AB" w:rsidRDefault="00F462BF" w:rsidP="00340DE0">
          <w:pPr>
            <w:pStyle w:val="Sidhuvud"/>
          </w:pPr>
        </w:p>
      </w:tc>
      <w:tc>
        <w:tcPr>
          <w:tcW w:w="1134" w:type="dxa"/>
        </w:tcPr>
        <w:p w14:paraId="628B53A5" w14:textId="77777777" w:rsidR="00F462BF" w:rsidRDefault="00F462BF" w:rsidP="005A703A">
          <w:pPr>
            <w:pStyle w:val="Sidhuvud"/>
          </w:pPr>
        </w:p>
      </w:tc>
    </w:tr>
    <w:tr w:rsidR="00F462BF" w14:paraId="540CB821" w14:textId="77777777" w:rsidTr="00C93EBA">
      <w:trPr>
        <w:trHeight w:val="1928"/>
      </w:trPr>
      <w:tc>
        <w:tcPr>
          <w:tcW w:w="5534" w:type="dxa"/>
        </w:tcPr>
        <w:p w14:paraId="38FA2687" w14:textId="77777777" w:rsidR="00F462BF" w:rsidRPr="00340DE0" w:rsidRDefault="00F462B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57AE857" wp14:editId="573008E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FA4EE6B" w14:textId="77777777" w:rsidR="00F462BF" w:rsidRPr="00710A6C" w:rsidRDefault="00F462BF" w:rsidP="00EE3C0F">
          <w:pPr>
            <w:pStyle w:val="Sidhuvud"/>
            <w:rPr>
              <w:b/>
            </w:rPr>
          </w:pPr>
        </w:p>
        <w:p w14:paraId="255B75DC" w14:textId="77777777" w:rsidR="00F462BF" w:rsidRDefault="00F462BF" w:rsidP="00EE3C0F">
          <w:pPr>
            <w:pStyle w:val="Sidhuvud"/>
          </w:pPr>
        </w:p>
        <w:p w14:paraId="40C53D7B" w14:textId="77777777" w:rsidR="00F462BF" w:rsidRDefault="00F462BF" w:rsidP="00EE3C0F">
          <w:pPr>
            <w:pStyle w:val="Sidhuvud"/>
          </w:pPr>
        </w:p>
        <w:p w14:paraId="69D4793D" w14:textId="77777777" w:rsidR="00F462BF" w:rsidRDefault="00F462B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22F5C317D04F31B5E67D7F7D6A9986"/>
            </w:placeholder>
            <w:dataBinding w:prefixMappings="xmlns:ns0='http://lp/documentinfo/RK' " w:xpath="/ns0:DocumentInfo[1]/ns0:BaseInfo[1]/ns0:Dnr[1]" w:storeItemID="{A14702D5-4B3E-489E-800E-F1CBF844A744}"/>
            <w:text/>
          </w:sdtPr>
          <w:sdtEndPr/>
          <w:sdtContent>
            <w:p w14:paraId="173C0609" w14:textId="66BBF595" w:rsidR="00F462BF" w:rsidRDefault="00F462BF" w:rsidP="00EE3C0F">
              <w:pPr>
                <w:pStyle w:val="Sidhuvud"/>
              </w:pPr>
              <w:r>
                <w:t>N2018/02</w:t>
              </w:r>
              <w:r w:rsidR="00007055">
                <w:t>495</w:t>
              </w:r>
              <w:r>
                <w:t>/</w:t>
              </w:r>
              <w:r w:rsidR="00065AB3">
                <w:t>HL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47E8267594B436F84866430BB46A5DB"/>
            </w:placeholder>
            <w:showingPlcHdr/>
            <w:dataBinding w:prefixMappings="xmlns:ns0='http://lp/documentinfo/RK' " w:xpath="/ns0:DocumentInfo[1]/ns0:BaseInfo[1]/ns0:DocNumber[1]" w:storeItemID="{A14702D5-4B3E-489E-800E-F1CBF844A744}"/>
            <w:text/>
          </w:sdtPr>
          <w:sdtEndPr/>
          <w:sdtContent>
            <w:p w14:paraId="74C037D2" w14:textId="77777777" w:rsidR="00F462BF" w:rsidRDefault="00F462B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D2A681B" w14:textId="77777777" w:rsidR="00F462BF" w:rsidRDefault="00F462BF" w:rsidP="00EE3C0F">
          <w:pPr>
            <w:pStyle w:val="Sidhuvud"/>
          </w:pPr>
        </w:p>
      </w:tc>
      <w:tc>
        <w:tcPr>
          <w:tcW w:w="1134" w:type="dxa"/>
        </w:tcPr>
        <w:p w14:paraId="2EE88E2E" w14:textId="77777777" w:rsidR="00F462BF" w:rsidRDefault="00F462BF" w:rsidP="0094502D">
          <w:pPr>
            <w:pStyle w:val="Sidhuvud"/>
          </w:pPr>
        </w:p>
        <w:p w14:paraId="2AA3414C" w14:textId="77777777" w:rsidR="00F462BF" w:rsidRPr="0094502D" w:rsidRDefault="00F462BF" w:rsidP="00EC71A6">
          <w:pPr>
            <w:pStyle w:val="Sidhuvud"/>
          </w:pPr>
        </w:p>
      </w:tc>
    </w:tr>
    <w:tr w:rsidR="00F462BF" w14:paraId="43E4F252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9D2764D08C648C39848A3988AE8DD62"/>
            </w:placeholder>
          </w:sdtPr>
          <w:sdtEndPr>
            <w:rPr>
              <w:b w:val="0"/>
            </w:rPr>
          </w:sdtEndPr>
          <w:sdtContent>
            <w:p w14:paraId="0700BAAF" w14:textId="77777777" w:rsidR="00F462BF" w:rsidRPr="00F462BF" w:rsidRDefault="00F462BF" w:rsidP="00340DE0">
              <w:pPr>
                <w:pStyle w:val="Sidhuvud"/>
                <w:rPr>
                  <w:b/>
                </w:rPr>
              </w:pPr>
              <w:r w:rsidRPr="00F462BF">
                <w:rPr>
                  <w:b/>
                </w:rPr>
                <w:t>Näringsdepartementet</w:t>
              </w:r>
            </w:p>
            <w:p w14:paraId="4206863E" w14:textId="79B41AFB" w:rsidR="00094C26" w:rsidRDefault="00065AB3" w:rsidP="00340DE0">
              <w:pPr>
                <w:pStyle w:val="Sidhuvud"/>
              </w:pPr>
              <w:r>
                <w:t>Landsbygdsministern</w:t>
              </w:r>
            </w:p>
          </w:sdtContent>
        </w:sdt>
        <w:p w14:paraId="5736BDE5" w14:textId="2AE7BC5E" w:rsidR="00094C26" w:rsidRDefault="00094C26" w:rsidP="00094C26"/>
        <w:p w14:paraId="173224C3" w14:textId="5042335C" w:rsidR="00094C26" w:rsidRDefault="00094C26" w:rsidP="00094C26"/>
        <w:p w14:paraId="56536264" w14:textId="1942BD81" w:rsidR="00065AB3" w:rsidRPr="00094C26" w:rsidRDefault="00065AB3" w:rsidP="00AB619F"/>
      </w:tc>
      <w:sdt>
        <w:sdtPr>
          <w:alias w:val="Recipient"/>
          <w:tag w:val="ccRKShow_Recipient"/>
          <w:id w:val="-28344517"/>
          <w:placeholder>
            <w:docPart w:val="D08D99BD156E47A2BC09B39D3B1970D4"/>
          </w:placeholder>
          <w:dataBinding w:prefixMappings="xmlns:ns0='http://lp/documentinfo/RK' " w:xpath="/ns0:DocumentInfo[1]/ns0:BaseInfo[1]/ns0:Recipient[1]" w:storeItemID="{A14702D5-4B3E-489E-800E-F1CBF844A744}"/>
          <w:text w:multiLine="1"/>
        </w:sdtPr>
        <w:sdtEndPr/>
        <w:sdtContent>
          <w:tc>
            <w:tcPr>
              <w:tcW w:w="3170" w:type="dxa"/>
            </w:tcPr>
            <w:p w14:paraId="0F58DAFC" w14:textId="77777777" w:rsidR="00F462BF" w:rsidRDefault="00F462B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ED59C95" w14:textId="77777777" w:rsidR="00F462BF" w:rsidRDefault="00F462BF" w:rsidP="003E6020">
          <w:pPr>
            <w:pStyle w:val="Sidhuvud"/>
          </w:pPr>
        </w:p>
      </w:tc>
    </w:tr>
  </w:tbl>
  <w:p w14:paraId="413106B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BF"/>
    <w:rsid w:val="00000290"/>
    <w:rsid w:val="00004D5C"/>
    <w:rsid w:val="00005F68"/>
    <w:rsid w:val="00006CA7"/>
    <w:rsid w:val="00007055"/>
    <w:rsid w:val="0001068E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5AB3"/>
    <w:rsid w:val="00066BC9"/>
    <w:rsid w:val="0007033C"/>
    <w:rsid w:val="00072FFC"/>
    <w:rsid w:val="00073B75"/>
    <w:rsid w:val="000757FC"/>
    <w:rsid w:val="00075B5D"/>
    <w:rsid w:val="000862E0"/>
    <w:rsid w:val="000873C3"/>
    <w:rsid w:val="00093408"/>
    <w:rsid w:val="00093BBF"/>
    <w:rsid w:val="0009435C"/>
    <w:rsid w:val="00094C26"/>
    <w:rsid w:val="000A0B21"/>
    <w:rsid w:val="000A13CA"/>
    <w:rsid w:val="000A456A"/>
    <w:rsid w:val="000A5E43"/>
    <w:rsid w:val="000C4103"/>
    <w:rsid w:val="000C61D1"/>
    <w:rsid w:val="000D31A9"/>
    <w:rsid w:val="000E12D9"/>
    <w:rsid w:val="000E2A66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667E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022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0A97"/>
    <w:rsid w:val="002B6849"/>
    <w:rsid w:val="002C1ACC"/>
    <w:rsid w:val="002C52BD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4DB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1CD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0001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0C38"/>
    <w:rsid w:val="00544738"/>
    <w:rsid w:val="005456E4"/>
    <w:rsid w:val="00547B89"/>
    <w:rsid w:val="005533AC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5608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4EB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7DF2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507C"/>
    <w:rsid w:val="007724AF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EC0"/>
    <w:rsid w:val="008A0A0D"/>
    <w:rsid w:val="008A4CEA"/>
    <w:rsid w:val="008A5550"/>
    <w:rsid w:val="008A7506"/>
    <w:rsid w:val="008B1603"/>
    <w:rsid w:val="008B20ED"/>
    <w:rsid w:val="008C4538"/>
    <w:rsid w:val="008C562B"/>
    <w:rsid w:val="008C6717"/>
    <w:rsid w:val="008D28FC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6542"/>
    <w:rsid w:val="00947013"/>
    <w:rsid w:val="00955CF2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162D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3744"/>
    <w:rsid w:val="00A2019A"/>
    <w:rsid w:val="00A2416A"/>
    <w:rsid w:val="00A32260"/>
    <w:rsid w:val="00A3270B"/>
    <w:rsid w:val="00A379E4"/>
    <w:rsid w:val="00A43B02"/>
    <w:rsid w:val="00A44946"/>
    <w:rsid w:val="00A46B85"/>
    <w:rsid w:val="00A50585"/>
    <w:rsid w:val="00A506F1"/>
    <w:rsid w:val="00A5156E"/>
    <w:rsid w:val="00A5280D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2A83"/>
    <w:rsid w:val="00AB5033"/>
    <w:rsid w:val="00AB5519"/>
    <w:rsid w:val="00AB619F"/>
    <w:rsid w:val="00AB6313"/>
    <w:rsid w:val="00AB71DD"/>
    <w:rsid w:val="00AC15C5"/>
    <w:rsid w:val="00AD0E75"/>
    <w:rsid w:val="00AE4CDC"/>
    <w:rsid w:val="00AE7BD8"/>
    <w:rsid w:val="00AE7D02"/>
    <w:rsid w:val="00AF0BB7"/>
    <w:rsid w:val="00AF0BDE"/>
    <w:rsid w:val="00AF0EDE"/>
    <w:rsid w:val="00AF2E11"/>
    <w:rsid w:val="00AF4853"/>
    <w:rsid w:val="00B01419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3EF1"/>
    <w:rsid w:val="00B44E90"/>
    <w:rsid w:val="00B45324"/>
    <w:rsid w:val="00B47956"/>
    <w:rsid w:val="00B517E1"/>
    <w:rsid w:val="00B55E70"/>
    <w:rsid w:val="00B60238"/>
    <w:rsid w:val="00B62632"/>
    <w:rsid w:val="00B64962"/>
    <w:rsid w:val="00B66AC0"/>
    <w:rsid w:val="00B71634"/>
    <w:rsid w:val="00B73091"/>
    <w:rsid w:val="00B73E3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1090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0F2"/>
    <w:rsid w:val="00C80AD4"/>
    <w:rsid w:val="00C9061B"/>
    <w:rsid w:val="00C93EBA"/>
    <w:rsid w:val="00C959BF"/>
    <w:rsid w:val="00CA0BD8"/>
    <w:rsid w:val="00CA51FE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23FE"/>
    <w:rsid w:val="00D52794"/>
    <w:rsid w:val="00D5467F"/>
    <w:rsid w:val="00D55837"/>
    <w:rsid w:val="00D60F51"/>
    <w:rsid w:val="00D615F4"/>
    <w:rsid w:val="00D6730A"/>
    <w:rsid w:val="00D674A6"/>
    <w:rsid w:val="00D74B7C"/>
    <w:rsid w:val="00D76068"/>
    <w:rsid w:val="00D76B01"/>
    <w:rsid w:val="00D804A2"/>
    <w:rsid w:val="00D83BE7"/>
    <w:rsid w:val="00D84704"/>
    <w:rsid w:val="00D921FD"/>
    <w:rsid w:val="00D93714"/>
    <w:rsid w:val="00D95424"/>
    <w:rsid w:val="00DA04F4"/>
    <w:rsid w:val="00DA5C0D"/>
    <w:rsid w:val="00DB714B"/>
    <w:rsid w:val="00DC10F6"/>
    <w:rsid w:val="00DC3E45"/>
    <w:rsid w:val="00DC4598"/>
    <w:rsid w:val="00DC637C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2462"/>
    <w:rsid w:val="00E428BA"/>
    <w:rsid w:val="00E469E4"/>
    <w:rsid w:val="00E475C3"/>
    <w:rsid w:val="00E509B0"/>
    <w:rsid w:val="00E54246"/>
    <w:rsid w:val="00E55D8E"/>
    <w:rsid w:val="00E57A51"/>
    <w:rsid w:val="00E74A30"/>
    <w:rsid w:val="00E77B7E"/>
    <w:rsid w:val="00E82DF1"/>
    <w:rsid w:val="00E96532"/>
    <w:rsid w:val="00E973A0"/>
    <w:rsid w:val="00EA1688"/>
    <w:rsid w:val="00EA2F1C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34DE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3CD1"/>
    <w:rsid w:val="00F45227"/>
    <w:rsid w:val="00F462BF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1B91"/>
    <w:rsid w:val="00F943C8"/>
    <w:rsid w:val="00F96B28"/>
    <w:rsid w:val="00FA41B4"/>
    <w:rsid w:val="00FA5DDD"/>
    <w:rsid w:val="00FA7644"/>
    <w:rsid w:val="00FB1C51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D261B4"/>
  <w15:docId w15:val="{E87F50FC-3444-4B04-A6E3-4AC76AC4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Krubrik">
    <w:name w:val="RKrubrik"/>
    <w:basedOn w:val="RKnormal"/>
    <w:next w:val="RKnormal"/>
    <w:rsid w:val="00955CF2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22F5C317D04F31B5E67D7F7D6A9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7E173-BB34-47F8-B33E-39ABE3965061}"/>
      </w:docPartPr>
      <w:docPartBody>
        <w:p w:rsidR="0048692D" w:rsidRDefault="0017596E" w:rsidP="0017596E">
          <w:pPr>
            <w:pStyle w:val="7622F5C317D04F31B5E67D7F7D6A99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7E8267594B436F84866430BB46A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552999-BCE0-4AE1-A547-F53E34A552A7}"/>
      </w:docPartPr>
      <w:docPartBody>
        <w:p w:rsidR="0048692D" w:rsidRDefault="0017596E" w:rsidP="0017596E">
          <w:pPr>
            <w:pStyle w:val="447E8267594B436F84866430BB46A5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D2764D08C648C39848A3988AE8D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8DE43-F648-47DF-810A-CCC40EBDA158}"/>
      </w:docPartPr>
      <w:docPartBody>
        <w:p w:rsidR="0048692D" w:rsidRDefault="0017596E" w:rsidP="0017596E">
          <w:pPr>
            <w:pStyle w:val="E9D2764D08C648C39848A3988AE8DD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8D99BD156E47A2BC09B39D3B197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C0E5C-6BA4-4B47-AC0D-F95B0FFACACC}"/>
      </w:docPartPr>
      <w:docPartBody>
        <w:p w:rsidR="0048692D" w:rsidRDefault="0017596E" w:rsidP="0017596E">
          <w:pPr>
            <w:pStyle w:val="D08D99BD156E47A2BC09B39D3B1970D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6E"/>
    <w:rsid w:val="0017596E"/>
    <w:rsid w:val="0048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F50D26E75D84130B0B86774E79D0414">
    <w:name w:val="5F50D26E75D84130B0B86774E79D0414"/>
    <w:rsid w:val="0017596E"/>
  </w:style>
  <w:style w:type="character" w:styleId="Platshllartext">
    <w:name w:val="Placeholder Text"/>
    <w:basedOn w:val="Standardstycketeckensnitt"/>
    <w:uiPriority w:val="99"/>
    <w:semiHidden/>
    <w:rsid w:val="0017596E"/>
    <w:rPr>
      <w:noProof w:val="0"/>
      <w:color w:val="808080"/>
    </w:rPr>
  </w:style>
  <w:style w:type="paragraph" w:customStyle="1" w:styleId="20579FF624404016978DA1F51BAA8E0C">
    <w:name w:val="20579FF624404016978DA1F51BAA8E0C"/>
    <w:rsid w:val="0017596E"/>
  </w:style>
  <w:style w:type="paragraph" w:customStyle="1" w:styleId="BCAFAE5D1B004762BE0713FDDC6F99FC">
    <w:name w:val="BCAFAE5D1B004762BE0713FDDC6F99FC"/>
    <w:rsid w:val="0017596E"/>
  </w:style>
  <w:style w:type="paragraph" w:customStyle="1" w:styleId="BD5AA54CDACB4FE5817EFB9267D75536">
    <w:name w:val="BD5AA54CDACB4FE5817EFB9267D75536"/>
    <w:rsid w:val="0017596E"/>
  </w:style>
  <w:style w:type="paragraph" w:customStyle="1" w:styleId="7622F5C317D04F31B5E67D7F7D6A9986">
    <w:name w:val="7622F5C317D04F31B5E67D7F7D6A9986"/>
    <w:rsid w:val="0017596E"/>
  </w:style>
  <w:style w:type="paragraph" w:customStyle="1" w:styleId="447E8267594B436F84866430BB46A5DB">
    <w:name w:val="447E8267594B436F84866430BB46A5DB"/>
    <w:rsid w:val="0017596E"/>
  </w:style>
  <w:style w:type="paragraph" w:customStyle="1" w:styleId="89433F02840A44EB980516AC50E556F4">
    <w:name w:val="89433F02840A44EB980516AC50E556F4"/>
    <w:rsid w:val="0017596E"/>
  </w:style>
  <w:style w:type="paragraph" w:customStyle="1" w:styleId="D7D3B87CB5574B47A66FAA0FD3C91E6D">
    <w:name w:val="D7D3B87CB5574B47A66FAA0FD3C91E6D"/>
    <w:rsid w:val="0017596E"/>
  </w:style>
  <w:style w:type="paragraph" w:customStyle="1" w:styleId="901ADC8F3FDA4864B1E05F302A21C4AA">
    <w:name w:val="901ADC8F3FDA4864B1E05F302A21C4AA"/>
    <w:rsid w:val="0017596E"/>
  </w:style>
  <w:style w:type="paragraph" w:customStyle="1" w:styleId="E9D2764D08C648C39848A3988AE8DD62">
    <w:name w:val="E9D2764D08C648C39848A3988AE8DD62"/>
    <w:rsid w:val="0017596E"/>
  </w:style>
  <w:style w:type="paragraph" w:customStyle="1" w:styleId="D08D99BD156E47A2BC09B39D3B1970D4">
    <w:name w:val="D08D99BD156E47A2BC09B39D3B1970D4"/>
    <w:rsid w:val="0017596E"/>
  </w:style>
  <w:style w:type="paragraph" w:customStyle="1" w:styleId="EAB682F51668410EAA2A0993C3A8666E">
    <w:name w:val="EAB682F51668410EAA2A0993C3A8666E"/>
    <w:rsid w:val="0017596E"/>
  </w:style>
  <w:style w:type="paragraph" w:customStyle="1" w:styleId="37D9F144F7F041A18386B370370B85A1">
    <w:name w:val="37D9F144F7F041A18386B370370B85A1"/>
    <w:rsid w:val="0017596E"/>
  </w:style>
  <w:style w:type="paragraph" w:customStyle="1" w:styleId="80D796C1DF9440AE8D2DFAEBC08602C7">
    <w:name w:val="80D796C1DF9440AE8D2DFAEBC08602C7"/>
    <w:rsid w:val="0017596E"/>
  </w:style>
  <w:style w:type="paragraph" w:customStyle="1" w:styleId="69AAB056A7FF45C9A46186FB29C36981">
    <w:name w:val="69AAB056A7FF45C9A46186FB29C36981"/>
    <w:rsid w:val="0017596E"/>
  </w:style>
  <w:style w:type="paragraph" w:customStyle="1" w:styleId="879A31D9273E45D3A8205FAE2965A96F">
    <w:name w:val="879A31D9273E45D3A8205FAE2965A96F"/>
    <w:rsid w:val="0017596E"/>
  </w:style>
  <w:style w:type="paragraph" w:customStyle="1" w:styleId="6FE24DE95A92472999B56A74703F9FC3">
    <w:name w:val="6FE24DE95A92472999B56A74703F9FC3"/>
    <w:rsid w:val="0017596E"/>
  </w:style>
  <w:style w:type="paragraph" w:customStyle="1" w:styleId="93310AECAE854753ADF7393745EB921A">
    <w:name w:val="93310AECAE854753ADF7393745EB921A"/>
    <w:rsid w:val="00175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2018-04-04T00:00:00</HeaderDate>
    <Office/>
    <Dnr>N2018/02495/HL</Dnr>
    <ParagrafNr/>
    <DocumentTitle/>
    <VisitingAddress/>
    <Extra1/>
    <Extra2/>
    <Extra3>Ann-Britt Åsebol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2018-04-04T00:00:00</HeaderDate>
    <Office/>
    <Dnr>N2018/02495/HL</Dnr>
    <ParagrafNr/>
    <DocumentTitle/>
    <VisitingAddress/>
    <Extra1/>
    <Extra2/>
    <Extra3>Ann-Britt Åsebol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2018-04-04T00:00:00</HeaderDate>
    <Office/>
    <Dnr>N2018/02495/HL</Dnr>
    <ParagrafNr/>
    <DocumentTitle/>
    <VisitingAddress/>
    <Extra1/>
    <Extra2/>
    <Extra3>Ann-Britt Åsebol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0e35e080-7f48-4f64-86d0-a301db8e5122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69FF-8A23-4E0C-8FD5-5B277DBDB071}"/>
</file>

<file path=customXml/itemProps2.xml><?xml version="1.0" encoding="utf-8"?>
<ds:datastoreItem xmlns:ds="http://schemas.openxmlformats.org/officeDocument/2006/customXml" ds:itemID="{A14702D5-4B3E-489E-800E-F1CBF844A744}"/>
</file>

<file path=customXml/itemProps3.xml><?xml version="1.0" encoding="utf-8"?>
<ds:datastoreItem xmlns:ds="http://schemas.openxmlformats.org/officeDocument/2006/customXml" ds:itemID="{43D16D57-53DD-4A81-89DF-641F8194450C}"/>
</file>

<file path=customXml/itemProps4.xml><?xml version="1.0" encoding="utf-8"?>
<ds:datastoreItem xmlns:ds="http://schemas.openxmlformats.org/officeDocument/2006/customXml" ds:itemID="{A14702D5-4B3E-489E-800E-F1CBF844A744}"/>
</file>

<file path=customXml/itemProps5.xml><?xml version="1.0" encoding="utf-8"?>
<ds:datastoreItem xmlns:ds="http://schemas.openxmlformats.org/officeDocument/2006/customXml" ds:itemID="{321A211F-F86D-4852-89B4-757C1957A8E6}"/>
</file>

<file path=customXml/itemProps6.xml><?xml version="1.0" encoding="utf-8"?>
<ds:datastoreItem xmlns:ds="http://schemas.openxmlformats.org/officeDocument/2006/customXml" ds:itemID="{A14702D5-4B3E-489E-800E-F1CBF844A744}"/>
</file>

<file path=customXml/itemProps7.xml><?xml version="1.0" encoding="utf-8"?>
<ds:datastoreItem xmlns:ds="http://schemas.openxmlformats.org/officeDocument/2006/customXml" ds:itemID="{BF955D88-4B43-4A50-AD7E-D12E7FDBE412}"/>
</file>

<file path=customXml/itemProps8.xml><?xml version="1.0" encoding="utf-8"?>
<ds:datastoreItem xmlns:ds="http://schemas.openxmlformats.org/officeDocument/2006/customXml" ds:itemID="{3E00AC63-1483-4E67-A9AE-82D1C02E4A1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Andersson</dc:creator>
  <cp:keywords/>
  <dc:description/>
  <cp:lastModifiedBy>Cecilia Gallegos</cp:lastModifiedBy>
  <cp:revision>5</cp:revision>
  <cp:lastPrinted>2018-04-19T06:35:00Z</cp:lastPrinted>
  <dcterms:created xsi:type="dcterms:W3CDTF">2018-04-19T06:35:00Z</dcterms:created>
  <dcterms:modified xsi:type="dcterms:W3CDTF">2018-04-19T08:27:00Z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3bab2c31-6816-45c5-ac8e-1cb399cc67d4</vt:lpwstr>
  </property>
</Properties>
</file>