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654B" w14:textId="7B9022B2" w:rsidR="00CC7096" w:rsidRPr="00331B91" w:rsidRDefault="00CC7096" w:rsidP="00CC7096">
      <w:pPr>
        <w:pStyle w:val="Brdtext"/>
        <w:rPr>
          <w:rFonts w:asciiTheme="majorHAnsi" w:hAnsiTheme="majorHAnsi" w:cstheme="majorHAnsi"/>
          <w:sz w:val="26"/>
          <w:szCs w:val="26"/>
        </w:rPr>
      </w:pPr>
      <w:bookmarkStart w:id="0" w:name="Start"/>
      <w:bookmarkStart w:id="1" w:name="_GoBack"/>
      <w:bookmarkEnd w:id="0"/>
      <w:bookmarkEnd w:id="1"/>
      <w:r w:rsidRPr="00331B91">
        <w:rPr>
          <w:rFonts w:asciiTheme="majorHAnsi" w:hAnsiTheme="majorHAnsi" w:cstheme="majorHAnsi"/>
          <w:sz w:val="26"/>
          <w:szCs w:val="26"/>
        </w:rPr>
        <w:t>S</w:t>
      </w:r>
      <w:r w:rsidR="00C333D9">
        <w:rPr>
          <w:rFonts w:asciiTheme="majorHAnsi" w:hAnsiTheme="majorHAnsi" w:cstheme="majorHAnsi"/>
          <w:sz w:val="26"/>
          <w:szCs w:val="26"/>
        </w:rPr>
        <w:t>var på fråga 201</w:t>
      </w:r>
      <w:r w:rsidR="009917C8">
        <w:rPr>
          <w:rFonts w:asciiTheme="majorHAnsi" w:hAnsiTheme="majorHAnsi" w:cstheme="majorHAnsi"/>
          <w:sz w:val="26"/>
          <w:szCs w:val="26"/>
        </w:rPr>
        <w:t>8</w:t>
      </w:r>
      <w:r w:rsidR="00C333D9">
        <w:rPr>
          <w:rFonts w:asciiTheme="majorHAnsi" w:hAnsiTheme="majorHAnsi" w:cstheme="majorHAnsi"/>
          <w:sz w:val="26"/>
          <w:szCs w:val="26"/>
        </w:rPr>
        <w:t>/</w:t>
      </w:r>
      <w:r w:rsidR="009917C8">
        <w:rPr>
          <w:rFonts w:asciiTheme="majorHAnsi" w:hAnsiTheme="majorHAnsi" w:cstheme="majorHAnsi"/>
          <w:sz w:val="26"/>
          <w:szCs w:val="26"/>
        </w:rPr>
        <w:t>19</w:t>
      </w:r>
      <w:r w:rsidR="00C333D9">
        <w:rPr>
          <w:rFonts w:asciiTheme="majorHAnsi" w:hAnsiTheme="majorHAnsi" w:cstheme="majorHAnsi"/>
          <w:sz w:val="26"/>
          <w:szCs w:val="26"/>
        </w:rPr>
        <w:t>:</w:t>
      </w:r>
      <w:r w:rsidR="009917C8">
        <w:rPr>
          <w:rFonts w:asciiTheme="majorHAnsi" w:hAnsiTheme="majorHAnsi" w:cstheme="majorHAnsi"/>
          <w:sz w:val="26"/>
          <w:szCs w:val="26"/>
        </w:rPr>
        <w:t>543</w:t>
      </w:r>
      <w:r w:rsidRPr="00331B91">
        <w:rPr>
          <w:rFonts w:asciiTheme="majorHAnsi" w:hAnsiTheme="majorHAnsi" w:cstheme="majorHAnsi"/>
          <w:sz w:val="26"/>
          <w:szCs w:val="26"/>
        </w:rPr>
        <w:t xml:space="preserve"> </w:t>
      </w:r>
      <w:r w:rsidR="00871C81" w:rsidRPr="00331B91">
        <w:rPr>
          <w:rFonts w:asciiTheme="majorHAnsi" w:hAnsiTheme="majorHAnsi" w:cstheme="majorHAnsi"/>
          <w:sz w:val="26"/>
          <w:szCs w:val="26"/>
        </w:rPr>
        <w:t xml:space="preserve">av </w:t>
      </w:r>
      <w:r w:rsidR="00871C81">
        <w:rPr>
          <w:rFonts w:asciiTheme="majorHAnsi" w:hAnsiTheme="majorHAnsi" w:cstheme="majorHAnsi"/>
          <w:sz w:val="26"/>
          <w:szCs w:val="26"/>
        </w:rPr>
        <w:t xml:space="preserve">Jasenko </w:t>
      </w:r>
      <w:proofErr w:type="spellStart"/>
      <w:r w:rsidR="00871C81">
        <w:rPr>
          <w:rFonts w:asciiTheme="majorHAnsi" w:hAnsiTheme="majorHAnsi" w:cstheme="majorHAnsi"/>
          <w:sz w:val="26"/>
          <w:szCs w:val="26"/>
        </w:rPr>
        <w:t>Omanovic</w:t>
      </w:r>
      <w:proofErr w:type="spellEnd"/>
      <w:r w:rsidR="00871C81">
        <w:rPr>
          <w:rFonts w:asciiTheme="majorHAnsi" w:hAnsiTheme="majorHAnsi" w:cstheme="majorHAnsi"/>
          <w:sz w:val="26"/>
          <w:szCs w:val="26"/>
        </w:rPr>
        <w:t xml:space="preserve"> (S</w:t>
      </w:r>
      <w:r w:rsidR="00871C81" w:rsidRPr="00331B91">
        <w:rPr>
          <w:rFonts w:asciiTheme="majorHAnsi" w:hAnsiTheme="majorHAnsi" w:cstheme="majorHAnsi"/>
          <w:sz w:val="26"/>
          <w:szCs w:val="26"/>
        </w:rPr>
        <w:t xml:space="preserve">) </w:t>
      </w:r>
      <w:r w:rsidR="009917C8">
        <w:rPr>
          <w:rFonts w:asciiTheme="majorHAnsi" w:hAnsiTheme="majorHAnsi" w:cstheme="majorHAnsi"/>
          <w:sz w:val="26"/>
          <w:szCs w:val="26"/>
        </w:rPr>
        <w:t>Statlig närvaro i hela landet</w:t>
      </w:r>
      <w:r w:rsidR="00C333D9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03D5A972" w14:textId="75D2E79D" w:rsidR="000F482A" w:rsidRDefault="009917C8" w:rsidP="009D6AC0">
      <w:r>
        <w:t xml:space="preserve">Jasenko </w:t>
      </w:r>
      <w:proofErr w:type="spellStart"/>
      <w:r>
        <w:t>Omanovic</w:t>
      </w:r>
      <w:proofErr w:type="spellEnd"/>
      <w:r>
        <w:t xml:space="preserve"> (S</w:t>
      </w:r>
      <w:r w:rsidR="00CC7096" w:rsidRPr="00C333D9">
        <w:t xml:space="preserve">) har frågat mig </w:t>
      </w:r>
      <w:r>
        <w:t xml:space="preserve">vilka åtgärder jag avser vidta för att se till att myndighetsbeslut rörande statlig närvaro i hela landet följer den inriktning riksdag och regering lagt fast och att ansvar alltid kan utkrävas. </w:t>
      </w:r>
      <w:r w:rsidR="009F3AFB">
        <w:br/>
      </w:r>
      <w:r w:rsidR="009F3AFB" w:rsidRPr="009F3AFB">
        <w:br/>
        <w:t xml:space="preserve">Regeringen har </w:t>
      </w:r>
      <w:r w:rsidR="004D0103">
        <w:t xml:space="preserve">sett behovet av att införa kontrollstationer för ökad regional hänsyn - inom ramen för myndigheternas ansvarsområden - när myndigheter fattar beslut om lokalisering. Regeringen har därför </w:t>
      </w:r>
      <w:r w:rsidR="009D6AC0">
        <w:t>nyligen</w:t>
      </w:r>
      <w:r w:rsidR="009F3AFB" w:rsidRPr="009F3AFB">
        <w:t xml:space="preserve"> beslutat om en ny förordning </w:t>
      </w:r>
      <w:r w:rsidR="00213E79">
        <w:t xml:space="preserve">om statliga myndigheters lokalisering. </w:t>
      </w:r>
      <w:r w:rsidR="002452AD" w:rsidRPr="002452AD">
        <w:t>Enligt förordningen ska en myndighets beslut om lokalisering fattas av myndighetens ledning. Vidare ska en myndighet, innan den fattar ett besl</w:t>
      </w:r>
      <w:r w:rsidR="00213E79">
        <w:t xml:space="preserve">ut som innebär att myndigheten </w:t>
      </w:r>
      <w:r w:rsidR="002452AD" w:rsidRPr="002452AD">
        <w:t>avvecklar samtliga fasta arbetsställen i en viss kommun, genomföra en konsekvensanalys</w:t>
      </w:r>
      <w:r w:rsidR="002452AD">
        <w:t xml:space="preserve">. Analysen ska </w:t>
      </w:r>
      <w:r w:rsidR="00213E79">
        <w:t xml:space="preserve">bl.a. innehålla en bedömning av de regionala konsekvenserna inom ramen för myndighetens ansvarsområde. </w:t>
      </w:r>
      <w:r w:rsidR="009D6AC0">
        <w:t>Förordningen träder i kraft den 1 juni 2019.</w:t>
      </w:r>
      <w:r w:rsidR="009D6AC0">
        <w:br/>
      </w:r>
      <w:r w:rsidR="009D6AC0">
        <w:br/>
        <w:t>Regeringen har också gett ett</w:t>
      </w:r>
      <w:r w:rsidR="009D6AC0" w:rsidRPr="00FE57C0">
        <w:t xml:space="preserve"> uppdrag till länsstyrelserna att kartlägga den sta</w:t>
      </w:r>
      <w:r w:rsidR="009D6AC0">
        <w:t>tliga närvaron runtom i landet</w:t>
      </w:r>
      <w:r w:rsidR="00C134C0">
        <w:t xml:space="preserve">. Därtill har regeringen gett Statskontoret i uppdrag </w:t>
      </w:r>
      <w:r w:rsidR="000F4145" w:rsidRPr="000F4145">
        <w:t xml:space="preserve">att dels kartlägga och sammanställa </w:t>
      </w:r>
      <w:r w:rsidR="00206C39">
        <w:t xml:space="preserve">tio stora myndigheters </w:t>
      </w:r>
      <w:r w:rsidR="000F4145" w:rsidRPr="000F4145">
        <w:t xml:space="preserve">planer för lokalisering av verksamhet, dels inhämta uppgifter från dessa myndigheter om </w:t>
      </w:r>
      <w:r w:rsidR="00206C39">
        <w:t xml:space="preserve">fattade </w:t>
      </w:r>
      <w:r w:rsidR="000F4145" w:rsidRPr="000F4145">
        <w:t>beslut om loka</w:t>
      </w:r>
      <w:r w:rsidR="000F4145">
        <w:t>lisering av verksamhet sedan 2014</w:t>
      </w:r>
      <w:r w:rsidR="000F4145" w:rsidRPr="000F4145">
        <w:t xml:space="preserve">. </w:t>
      </w:r>
    </w:p>
    <w:p w14:paraId="370C61C1" w14:textId="77777777" w:rsidR="000F482A" w:rsidRDefault="000F482A">
      <w:r>
        <w:br w:type="page"/>
      </w:r>
    </w:p>
    <w:p w14:paraId="3B2782D5" w14:textId="77777777" w:rsidR="009D6AC0" w:rsidRDefault="009D6AC0" w:rsidP="009D6AC0"/>
    <w:p w14:paraId="36D21A8F" w14:textId="0E9DB2E8" w:rsidR="00401C7B" w:rsidRPr="00C333D9" w:rsidRDefault="000F482A" w:rsidP="006A12F1">
      <w:pPr>
        <w:pStyle w:val="Brdtext"/>
        <w:rPr>
          <w:color w:val="FF0000"/>
        </w:rPr>
      </w:pPr>
      <w:r>
        <w:t>J</w:t>
      </w:r>
      <w:r w:rsidR="00401C7B">
        <w:t xml:space="preserve">ag förväntar mig att alla myndighetsledningar tar </w:t>
      </w:r>
      <w:r w:rsidR="009D6AC0">
        <w:t>sitt ansvar</w:t>
      </w:r>
      <w:r w:rsidR="002E5493">
        <w:t xml:space="preserve"> för att implementera </w:t>
      </w:r>
      <w:r w:rsidR="00684509">
        <w:t>lokaliseringsförordningen</w:t>
      </w:r>
      <w:r w:rsidR="009D6AC0">
        <w:t>,</w:t>
      </w:r>
      <w:r w:rsidR="00401C7B">
        <w:t xml:space="preserve"> på samma sätt som myndigheterna ansvarar för att deras respektive verksamheter bedrivs effektivt och utifrån allmänhetens behov.</w:t>
      </w:r>
    </w:p>
    <w:p w14:paraId="3551B6DE" w14:textId="77777777" w:rsidR="00CC7096" w:rsidRPr="0054179E" w:rsidRDefault="00CC7096" w:rsidP="006A12F1">
      <w:pPr>
        <w:pStyle w:val="Brdtext"/>
      </w:pPr>
      <w:r w:rsidRPr="0054179E">
        <w:t xml:space="preserve">Stockholm den </w:t>
      </w:r>
      <w:sdt>
        <w:sdtPr>
          <w:id w:val="-1225218591"/>
          <w:placeholder>
            <w:docPart w:val="AED27515D6644AD6B74220D3EA644A83"/>
          </w:placeholder>
          <w:dataBinding w:prefixMappings="xmlns:ns0='http://lp/documentinfo/RK' " w:xpath="/ns0:DocumentInfo[1]/ns0:BaseInfo[1]/ns0:HeaderDate[1]" w:storeItemID="{3D503183-BB67-413F-88A6-A2491C6DCBC5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179E" w:rsidRPr="0054179E">
            <w:t>2</w:t>
          </w:r>
          <w:r w:rsidR="009917C8">
            <w:t>4</w:t>
          </w:r>
          <w:r w:rsidRPr="0054179E">
            <w:t xml:space="preserve"> </w:t>
          </w:r>
          <w:r w:rsidR="0054179E" w:rsidRPr="0054179E">
            <w:t xml:space="preserve">april </w:t>
          </w:r>
          <w:r w:rsidR="009917C8">
            <w:t>2019</w:t>
          </w:r>
        </w:sdtContent>
      </w:sdt>
    </w:p>
    <w:p w14:paraId="1AE1311A" w14:textId="77777777" w:rsidR="00CC7096" w:rsidRDefault="003164A5" w:rsidP="00DB48AB">
      <w:pPr>
        <w:pStyle w:val="Brdtext"/>
      </w:pPr>
      <w:r>
        <w:br/>
      </w:r>
      <w:r>
        <w:br/>
      </w:r>
      <w:r w:rsidR="00CC7096" w:rsidRPr="0054179E">
        <w:t>Ardalan Shekarabi</w:t>
      </w:r>
    </w:p>
    <w:sectPr w:rsidR="00CC7096" w:rsidSect="00CC709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0A59" w14:textId="77777777" w:rsidR="00011B98" w:rsidRDefault="00011B98" w:rsidP="00A87A54">
      <w:pPr>
        <w:spacing w:after="0" w:line="240" w:lineRule="auto"/>
      </w:pPr>
      <w:r>
        <w:separator/>
      </w:r>
    </w:p>
  </w:endnote>
  <w:endnote w:type="continuationSeparator" w:id="0">
    <w:p w14:paraId="0BA0AD74" w14:textId="77777777" w:rsidR="00011B98" w:rsidRDefault="00011B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EEFA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19C031" w14:textId="33E482D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80C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80C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1A55F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06634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606B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8DBA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B06E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A49E1C" w14:textId="77777777" w:rsidTr="00C26068">
      <w:trPr>
        <w:trHeight w:val="227"/>
      </w:trPr>
      <w:tc>
        <w:tcPr>
          <w:tcW w:w="4074" w:type="dxa"/>
        </w:tcPr>
        <w:p w14:paraId="6844A2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0C29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5275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7339" w14:textId="77777777" w:rsidR="00011B98" w:rsidRDefault="00011B98" w:rsidP="00A87A54">
      <w:pPr>
        <w:spacing w:after="0" w:line="240" w:lineRule="auto"/>
      </w:pPr>
      <w:r>
        <w:separator/>
      </w:r>
    </w:p>
  </w:footnote>
  <w:footnote w:type="continuationSeparator" w:id="0">
    <w:p w14:paraId="058B06F4" w14:textId="77777777" w:rsidR="00011B98" w:rsidRDefault="00011B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7096" w14:paraId="014F3D1E" w14:textId="77777777" w:rsidTr="00C93EBA">
      <w:trPr>
        <w:trHeight w:val="227"/>
      </w:trPr>
      <w:tc>
        <w:tcPr>
          <w:tcW w:w="5534" w:type="dxa"/>
        </w:tcPr>
        <w:p w14:paraId="48D46AFB" w14:textId="77777777" w:rsidR="00CC7096" w:rsidRPr="007D73AB" w:rsidRDefault="00CC7096">
          <w:pPr>
            <w:pStyle w:val="Sidhuvud"/>
          </w:pPr>
        </w:p>
      </w:tc>
      <w:tc>
        <w:tcPr>
          <w:tcW w:w="3170" w:type="dxa"/>
          <w:vAlign w:val="bottom"/>
        </w:tcPr>
        <w:p w14:paraId="1818F32E" w14:textId="77777777" w:rsidR="00CC7096" w:rsidRPr="007D73AB" w:rsidRDefault="00CC7096" w:rsidP="00340DE0">
          <w:pPr>
            <w:pStyle w:val="Sidhuvud"/>
          </w:pPr>
        </w:p>
      </w:tc>
      <w:tc>
        <w:tcPr>
          <w:tcW w:w="1134" w:type="dxa"/>
        </w:tcPr>
        <w:p w14:paraId="1035F6F1" w14:textId="77777777" w:rsidR="00CC7096" w:rsidRDefault="00CC7096" w:rsidP="005A703A">
          <w:pPr>
            <w:pStyle w:val="Sidhuvud"/>
          </w:pPr>
        </w:p>
      </w:tc>
    </w:tr>
    <w:tr w:rsidR="00CC7096" w14:paraId="44311444" w14:textId="77777777" w:rsidTr="00C93EBA">
      <w:trPr>
        <w:trHeight w:val="1928"/>
      </w:trPr>
      <w:tc>
        <w:tcPr>
          <w:tcW w:w="5534" w:type="dxa"/>
        </w:tcPr>
        <w:p w14:paraId="57E858E7" w14:textId="77777777" w:rsidR="00CC7096" w:rsidRPr="00340DE0" w:rsidRDefault="00CC70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A99723" wp14:editId="0F17CDA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A767D2" w14:textId="77777777" w:rsidR="00CC7096" w:rsidRPr="00710A6C" w:rsidRDefault="00CC7096" w:rsidP="00EE3C0F">
          <w:pPr>
            <w:pStyle w:val="Sidhuvud"/>
            <w:rPr>
              <w:b/>
            </w:rPr>
          </w:pPr>
        </w:p>
        <w:p w14:paraId="3C469052" w14:textId="77777777" w:rsidR="00CC7096" w:rsidRDefault="00CC7096" w:rsidP="00EE3C0F">
          <w:pPr>
            <w:pStyle w:val="Sidhuvud"/>
          </w:pPr>
        </w:p>
        <w:p w14:paraId="7A1B79FE" w14:textId="29E1BC4C" w:rsidR="00CC7096" w:rsidRDefault="00CC7096" w:rsidP="00EE3C0F">
          <w:pPr>
            <w:pStyle w:val="Sidhuvud"/>
          </w:pPr>
        </w:p>
        <w:p w14:paraId="0B240E2C" w14:textId="77777777" w:rsidR="00CC7096" w:rsidRDefault="00CC70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B4668ADA1C4F8F89936941DDB98021"/>
            </w:placeholder>
            <w:dataBinding w:prefixMappings="xmlns:ns0='http://lp/documentinfo/RK' " w:xpath="/ns0:DocumentInfo[1]/ns0:BaseInfo[1]/ns0:Dnr[1]" w:storeItemID="{3D503183-BB67-413F-88A6-A2491C6DCBC5}"/>
            <w:text/>
          </w:sdtPr>
          <w:sdtEndPr/>
          <w:sdtContent>
            <w:p w14:paraId="01405C12" w14:textId="77777777" w:rsidR="00CC7096" w:rsidRDefault="009917C8" w:rsidP="00EE3C0F">
              <w:pPr>
                <w:pStyle w:val="Sidhuvud"/>
              </w:pPr>
              <w:r>
                <w:t>Fi2019/01548/SFÖ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853DA7F38F466E8550EBEC8E1B9B44"/>
            </w:placeholder>
            <w:showingPlcHdr/>
            <w:dataBinding w:prefixMappings="xmlns:ns0='http://lp/documentinfo/RK' " w:xpath="/ns0:DocumentInfo[1]/ns0:BaseInfo[1]/ns0:DocNumber[1]" w:storeItemID="{3D503183-BB67-413F-88A6-A2491C6DCBC5}"/>
            <w:text/>
          </w:sdtPr>
          <w:sdtEndPr/>
          <w:sdtContent>
            <w:p w14:paraId="1D18C6DA" w14:textId="77777777" w:rsidR="00CC7096" w:rsidRDefault="00C333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916865" w14:textId="77777777" w:rsidR="00CC7096" w:rsidRDefault="00CC7096" w:rsidP="00EE3C0F">
          <w:pPr>
            <w:pStyle w:val="Sidhuvud"/>
          </w:pPr>
        </w:p>
      </w:tc>
      <w:tc>
        <w:tcPr>
          <w:tcW w:w="1134" w:type="dxa"/>
        </w:tcPr>
        <w:p w14:paraId="175ECFCF" w14:textId="77777777" w:rsidR="00CC7096" w:rsidRDefault="00CC7096" w:rsidP="0094502D">
          <w:pPr>
            <w:pStyle w:val="Sidhuvud"/>
          </w:pPr>
        </w:p>
        <w:p w14:paraId="2B570394" w14:textId="77777777" w:rsidR="00CC7096" w:rsidRPr="0094502D" w:rsidRDefault="00CC7096" w:rsidP="00EC71A6">
          <w:pPr>
            <w:pStyle w:val="Sidhuvud"/>
          </w:pPr>
        </w:p>
      </w:tc>
    </w:tr>
    <w:tr w:rsidR="00CC7096" w14:paraId="4C2FFE9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C1EB0C252D74A6EA739DEA92EBAA0BA"/>
            </w:placeholder>
          </w:sdtPr>
          <w:sdtEndPr>
            <w:rPr>
              <w:b w:val="0"/>
            </w:rPr>
          </w:sdtEndPr>
          <w:sdtContent>
            <w:p w14:paraId="29E343D4" w14:textId="77777777" w:rsidR="00CC7096" w:rsidRPr="00CC7096" w:rsidRDefault="00CC7096" w:rsidP="00340DE0">
              <w:pPr>
                <w:pStyle w:val="Sidhuvud"/>
                <w:rPr>
                  <w:b/>
                </w:rPr>
              </w:pPr>
              <w:r w:rsidRPr="00CC7096">
                <w:rPr>
                  <w:b/>
                </w:rPr>
                <w:t>Finansdepartementet</w:t>
              </w:r>
            </w:p>
            <w:p w14:paraId="0EADEEAA" w14:textId="77777777" w:rsidR="00C50280" w:rsidRDefault="00CC7096" w:rsidP="00340DE0">
              <w:pPr>
                <w:pStyle w:val="Sidhuvud"/>
              </w:pPr>
              <w:r w:rsidRPr="00CC7096">
                <w:t>Civilministern</w:t>
              </w:r>
            </w:p>
          </w:sdtContent>
        </w:sdt>
        <w:p w14:paraId="32890D6A" w14:textId="77777777" w:rsidR="00C50280" w:rsidRDefault="00C50280" w:rsidP="00C50280"/>
        <w:p w14:paraId="4ED46011" w14:textId="77777777" w:rsidR="00C50280" w:rsidRDefault="00C50280" w:rsidP="00C50280"/>
        <w:p w14:paraId="44764DBC" w14:textId="77777777" w:rsidR="00CC7096" w:rsidRPr="00C50280" w:rsidRDefault="00C50280" w:rsidP="00C50280">
          <w:pPr>
            <w:tabs>
              <w:tab w:val="left" w:pos="2856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0A244FA9C3D74A3D91F4DEE010EEF04B"/>
          </w:placeholder>
          <w:dataBinding w:prefixMappings="xmlns:ns0='http://lp/documentinfo/RK' " w:xpath="/ns0:DocumentInfo[1]/ns0:BaseInfo[1]/ns0:Recipient[1]" w:storeItemID="{3D503183-BB67-413F-88A6-A2491C6DCBC5}"/>
          <w:text w:multiLine="1"/>
        </w:sdtPr>
        <w:sdtEndPr/>
        <w:sdtContent>
          <w:tc>
            <w:tcPr>
              <w:tcW w:w="3170" w:type="dxa"/>
            </w:tcPr>
            <w:p w14:paraId="0990EBCF" w14:textId="77777777" w:rsidR="00CC7096" w:rsidRDefault="00CC70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B314C1" w14:textId="77777777" w:rsidR="00CC7096" w:rsidRDefault="00CC7096" w:rsidP="003E6020">
          <w:pPr>
            <w:pStyle w:val="Sidhuvud"/>
          </w:pPr>
        </w:p>
      </w:tc>
    </w:tr>
  </w:tbl>
  <w:p w14:paraId="6845BAF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6"/>
    <w:rsid w:val="00000290"/>
    <w:rsid w:val="00004D5C"/>
    <w:rsid w:val="00005F68"/>
    <w:rsid w:val="00006CA7"/>
    <w:rsid w:val="00006E73"/>
    <w:rsid w:val="00011B98"/>
    <w:rsid w:val="00012B00"/>
    <w:rsid w:val="00014EF6"/>
    <w:rsid w:val="00015330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025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6D2"/>
    <w:rsid w:val="000A13CA"/>
    <w:rsid w:val="000A456A"/>
    <w:rsid w:val="000A5E43"/>
    <w:rsid w:val="000C61D1"/>
    <w:rsid w:val="000D31A9"/>
    <w:rsid w:val="000D797B"/>
    <w:rsid w:val="000E12D9"/>
    <w:rsid w:val="000E59A9"/>
    <w:rsid w:val="000E638A"/>
    <w:rsid w:val="000F00B8"/>
    <w:rsid w:val="000F1EA7"/>
    <w:rsid w:val="000F2084"/>
    <w:rsid w:val="000F4145"/>
    <w:rsid w:val="000F482A"/>
    <w:rsid w:val="000F6462"/>
    <w:rsid w:val="00113168"/>
    <w:rsid w:val="0011408C"/>
    <w:rsid w:val="0011413E"/>
    <w:rsid w:val="0012033A"/>
    <w:rsid w:val="00121002"/>
    <w:rsid w:val="00121062"/>
    <w:rsid w:val="00122D16"/>
    <w:rsid w:val="00125B5E"/>
    <w:rsid w:val="00126719"/>
    <w:rsid w:val="00126E6B"/>
    <w:rsid w:val="00130EC3"/>
    <w:rsid w:val="001331B1"/>
    <w:rsid w:val="00134837"/>
    <w:rsid w:val="00135111"/>
    <w:rsid w:val="001428E2"/>
    <w:rsid w:val="0016532F"/>
    <w:rsid w:val="00167FA8"/>
    <w:rsid w:val="00170CE4"/>
    <w:rsid w:val="0017300E"/>
    <w:rsid w:val="00173126"/>
    <w:rsid w:val="00174235"/>
    <w:rsid w:val="00176A26"/>
    <w:rsid w:val="001813DF"/>
    <w:rsid w:val="0019051C"/>
    <w:rsid w:val="0019127B"/>
    <w:rsid w:val="00192350"/>
    <w:rsid w:val="00192E34"/>
    <w:rsid w:val="00197A8A"/>
    <w:rsid w:val="001A2A61"/>
    <w:rsid w:val="001A675A"/>
    <w:rsid w:val="001B4824"/>
    <w:rsid w:val="001C4980"/>
    <w:rsid w:val="001C5DC9"/>
    <w:rsid w:val="001C71A9"/>
    <w:rsid w:val="001D1288"/>
    <w:rsid w:val="001E1A13"/>
    <w:rsid w:val="001E20CC"/>
    <w:rsid w:val="001E3D83"/>
    <w:rsid w:val="001E5AD7"/>
    <w:rsid w:val="001E72EE"/>
    <w:rsid w:val="001F0629"/>
    <w:rsid w:val="001F0736"/>
    <w:rsid w:val="001F4302"/>
    <w:rsid w:val="001F50BE"/>
    <w:rsid w:val="001F525B"/>
    <w:rsid w:val="001F6BBE"/>
    <w:rsid w:val="002011F7"/>
    <w:rsid w:val="00204079"/>
    <w:rsid w:val="00206C39"/>
    <w:rsid w:val="002102FD"/>
    <w:rsid w:val="00211B4E"/>
    <w:rsid w:val="00213204"/>
    <w:rsid w:val="00213258"/>
    <w:rsid w:val="00213E79"/>
    <w:rsid w:val="00220FD0"/>
    <w:rsid w:val="00222258"/>
    <w:rsid w:val="00223AD6"/>
    <w:rsid w:val="0022666A"/>
    <w:rsid w:val="002315F5"/>
    <w:rsid w:val="00233C2A"/>
    <w:rsid w:val="00233D52"/>
    <w:rsid w:val="00237147"/>
    <w:rsid w:val="002452AD"/>
    <w:rsid w:val="002542A2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505"/>
    <w:rsid w:val="002C5B48"/>
    <w:rsid w:val="002D2647"/>
    <w:rsid w:val="002D4298"/>
    <w:rsid w:val="002D4829"/>
    <w:rsid w:val="002E2C89"/>
    <w:rsid w:val="002E3609"/>
    <w:rsid w:val="002E4D3F"/>
    <w:rsid w:val="002E5493"/>
    <w:rsid w:val="002E61A5"/>
    <w:rsid w:val="002F3675"/>
    <w:rsid w:val="002F59E0"/>
    <w:rsid w:val="002F66A6"/>
    <w:rsid w:val="002F6E59"/>
    <w:rsid w:val="003050DB"/>
    <w:rsid w:val="00310561"/>
    <w:rsid w:val="00311D8C"/>
    <w:rsid w:val="0031231E"/>
    <w:rsid w:val="003128E2"/>
    <w:rsid w:val="003153D9"/>
    <w:rsid w:val="003164A5"/>
    <w:rsid w:val="00321621"/>
    <w:rsid w:val="00323EF7"/>
    <w:rsid w:val="003240E1"/>
    <w:rsid w:val="00326C03"/>
    <w:rsid w:val="00327474"/>
    <w:rsid w:val="00331B91"/>
    <w:rsid w:val="003338C8"/>
    <w:rsid w:val="00340DE0"/>
    <w:rsid w:val="00341F47"/>
    <w:rsid w:val="00342327"/>
    <w:rsid w:val="00342695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5C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C7B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611"/>
    <w:rsid w:val="00441D70"/>
    <w:rsid w:val="004425C2"/>
    <w:rsid w:val="00445604"/>
    <w:rsid w:val="0044666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D00"/>
    <w:rsid w:val="00480EC3"/>
    <w:rsid w:val="0048317E"/>
    <w:rsid w:val="00485601"/>
    <w:rsid w:val="004865B8"/>
    <w:rsid w:val="00486C0D"/>
    <w:rsid w:val="00491796"/>
    <w:rsid w:val="00493977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4EB8"/>
    <w:rsid w:val="004C5686"/>
    <w:rsid w:val="004C70EE"/>
    <w:rsid w:val="004D0103"/>
    <w:rsid w:val="004D5F1A"/>
    <w:rsid w:val="004D766C"/>
    <w:rsid w:val="004E1DE3"/>
    <w:rsid w:val="004E251B"/>
    <w:rsid w:val="004E25CD"/>
    <w:rsid w:val="004E6D22"/>
    <w:rsid w:val="004F0448"/>
    <w:rsid w:val="004F1EA0"/>
    <w:rsid w:val="004F4F14"/>
    <w:rsid w:val="004F6525"/>
    <w:rsid w:val="004F6FE2"/>
    <w:rsid w:val="00505905"/>
    <w:rsid w:val="00511A1B"/>
    <w:rsid w:val="00511A68"/>
    <w:rsid w:val="00513E7D"/>
    <w:rsid w:val="0052127C"/>
    <w:rsid w:val="005302E0"/>
    <w:rsid w:val="0054179E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650"/>
    <w:rsid w:val="00605718"/>
    <w:rsid w:val="00605C66"/>
    <w:rsid w:val="006103AB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6B64"/>
    <w:rsid w:val="00660D84"/>
    <w:rsid w:val="0066378C"/>
    <w:rsid w:val="006700F0"/>
    <w:rsid w:val="00670A48"/>
    <w:rsid w:val="00672F6F"/>
    <w:rsid w:val="00674C2F"/>
    <w:rsid w:val="00674C8B"/>
    <w:rsid w:val="00684509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637C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5A3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C81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362C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0097"/>
    <w:rsid w:val="00973084"/>
    <w:rsid w:val="00981469"/>
    <w:rsid w:val="00984EA2"/>
    <w:rsid w:val="00986CC3"/>
    <w:rsid w:val="0099068E"/>
    <w:rsid w:val="009917C8"/>
    <w:rsid w:val="009920AA"/>
    <w:rsid w:val="00992943"/>
    <w:rsid w:val="00994659"/>
    <w:rsid w:val="009A0866"/>
    <w:rsid w:val="009A29B3"/>
    <w:rsid w:val="009A3D10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AC0"/>
    <w:rsid w:val="009D6B1B"/>
    <w:rsid w:val="009E107B"/>
    <w:rsid w:val="009E18D6"/>
    <w:rsid w:val="009F3AFB"/>
    <w:rsid w:val="00A00AE4"/>
    <w:rsid w:val="00A00D24"/>
    <w:rsid w:val="00A00FED"/>
    <w:rsid w:val="00A01F5C"/>
    <w:rsid w:val="00A1254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376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602E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77D"/>
    <w:rsid w:val="00BF4F06"/>
    <w:rsid w:val="00BF534E"/>
    <w:rsid w:val="00BF5717"/>
    <w:rsid w:val="00C01585"/>
    <w:rsid w:val="00C134C0"/>
    <w:rsid w:val="00C141C6"/>
    <w:rsid w:val="00C16F5A"/>
    <w:rsid w:val="00C2071A"/>
    <w:rsid w:val="00C20ACB"/>
    <w:rsid w:val="00C23703"/>
    <w:rsid w:val="00C26068"/>
    <w:rsid w:val="00C271A8"/>
    <w:rsid w:val="00C32067"/>
    <w:rsid w:val="00C333D9"/>
    <w:rsid w:val="00C36E3A"/>
    <w:rsid w:val="00C37A77"/>
    <w:rsid w:val="00C41141"/>
    <w:rsid w:val="00C461E6"/>
    <w:rsid w:val="00C50280"/>
    <w:rsid w:val="00C50771"/>
    <w:rsid w:val="00C508BE"/>
    <w:rsid w:val="00C57DD5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096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53B"/>
    <w:rsid w:val="00D00E9E"/>
    <w:rsid w:val="00D021D2"/>
    <w:rsid w:val="00D061BB"/>
    <w:rsid w:val="00D0721C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23CB"/>
    <w:rsid w:val="00D6560F"/>
    <w:rsid w:val="00D6681D"/>
    <w:rsid w:val="00D6730A"/>
    <w:rsid w:val="00D674A6"/>
    <w:rsid w:val="00D74B7C"/>
    <w:rsid w:val="00D76068"/>
    <w:rsid w:val="00D76B01"/>
    <w:rsid w:val="00D804A2"/>
    <w:rsid w:val="00D84704"/>
    <w:rsid w:val="00D84F9E"/>
    <w:rsid w:val="00D921FD"/>
    <w:rsid w:val="00D93714"/>
    <w:rsid w:val="00D95424"/>
    <w:rsid w:val="00DA5C0D"/>
    <w:rsid w:val="00DB3802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26D5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BA1"/>
    <w:rsid w:val="00ED592E"/>
    <w:rsid w:val="00ED6ABD"/>
    <w:rsid w:val="00ED72E1"/>
    <w:rsid w:val="00EE1E26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CE5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31A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3750B0"/>
  <w15:docId w15:val="{BB305C92-89C7-4EA0-9124-1C4D860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4668ADA1C4F8F89936941DDB98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6EFBC-D346-44CE-9076-7D91125CA756}"/>
      </w:docPartPr>
      <w:docPartBody>
        <w:p w:rsidR="00622ED4" w:rsidRDefault="00495E4F" w:rsidP="00495E4F">
          <w:pPr>
            <w:pStyle w:val="6AB4668ADA1C4F8F89936941DDB98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53DA7F38F466E8550EBEC8E1B9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C4F3-2E96-4B0E-AE4B-C5A9B836AD31}"/>
      </w:docPartPr>
      <w:docPartBody>
        <w:p w:rsidR="00622ED4" w:rsidRDefault="00495E4F" w:rsidP="00495E4F">
          <w:pPr>
            <w:pStyle w:val="A7853DA7F38F466E8550EBEC8E1B9B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EB0C252D74A6EA739DEA92EBAA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B2C89-E989-4A92-97B5-FF3752006418}"/>
      </w:docPartPr>
      <w:docPartBody>
        <w:p w:rsidR="00622ED4" w:rsidRDefault="00495E4F" w:rsidP="00495E4F">
          <w:pPr>
            <w:pStyle w:val="CC1EB0C252D74A6EA739DEA92EBAA0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244FA9C3D74A3D91F4DEE010EEF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F8942-79A1-4BE8-B6A1-C23A693FD948}"/>
      </w:docPartPr>
      <w:docPartBody>
        <w:p w:rsidR="00622ED4" w:rsidRDefault="00495E4F" w:rsidP="00495E4F">
          <w:pPr>
            <w:pStyle w:val="0A244FA9C3D74A3D91F4DEE010EEF0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D27515D6644AD6B74220D3EA644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BB753-7F38-4107-AF44-B52776ACABFB}"/>
      </w:docPartPr>
      <w:docPartBody>
        <w:p w:rsidR="00622ED4" w:rsidRDefault="00495E4F" w:rsidP="00495E4F">
          <w:pPr>
            <w:pStyle w:val="AED27515D6644AD6B74220D3EA644A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F"/>
    <w:rsid w:val="00495E4F"/>
    <w:rsid w:val="00622ED4"/>
    <w:rsid w:val="006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71781510CC4EBB8AB690B498D83062">
    <w:name w:val="3E71781510CC4EBB8AB690B498D83062"/>
    <w:rsid w:val="00495E4F"/>
  </w:style>
  <w:style w:type="character" w:styleId="Platshllartext">
    <w:name w:val="Placeholder Text"/>
    <w:basedOn w:val="Standardstycketeckensnitt"/>
    <w:uiPriority w:val="99"/>
    <w:semiHidden/>
    <w:rsid w:val="00495E4F"/>
    <w:rPr>
      <w:noProof w:val="0"/>
      <w:color w:val="808080"/>
    </w:rPr>
  </w:style>
  <w:style w:type="paragraph" w:customStyle="1" w:styleId="C770BF5E62974D588E76ECA31B550849">
    <w:name w:val="C770BF5E62974D588E76ECA31B550849"/>
    <w:rsid w:val="00495E4F"/>
  </w:style>
  <w:style w:type="paragraph" w:customStyle="1" w:styleId="A1B83582B5F44487BEB0587F80636736">
    <w:name w:val="A1B83582B5F44487BEB0587F80636736"/>
    <w:rsid w:val="00495E4F"/>
  </w:style>
  <w:style w:type="paragraph" w:customStyle="1" w:styleId="8E3F7B5C92C943BB873965E76FF5D60B">
    <w:name w:val="8E3F7B5C92C943BB873965E76FF5D60B"/>
    <w:rsid w:val="00495E4F"/>
  </w:style>
  <w:style w:type="paragraph" w:customStyle="1" w:styleId="6AB4668ADA1C4F8F89936941DDB98021">
    <w:name w:val="6AB4668ADA1C4F8F89936941DDB98021"/>
    <w:rsid w:val="00495E4F"/>
  </w:style>
  <w:style w:type="paragraph" w:customStyle="1" w:styleId="A7853DA7F38F466E8550EBEC8E1B9B44">
    <w:name w:val="A7853DA7F38F466E8550EBEC8E1B9B44"/>
    <w:rsid w:val="00495E4F"/>
  </w:style>
  <w:style w:type="paragraph" w:customStyle="1" w:styleId="65D35C3C5BFE4156B2E84FDEED0C7167">
    <w:name w:val="65D35C3C5BFE4156B2E84FDEED0C7167"/>
    <w:rsid w:val="00495E4F"/>
  </w:style>
  <w:style w:type="paragraph" w:customStyle="1" w:styleId="25AE3FFBA4B34EE1B85A90A4CD071319">
    <w:name w:val="25AE3FFBA4B34EE1B85A90A4CD071319"/>
    <w:rsid w:val="00495E4F"/>
  </w:style>
  <w:style w:type="paragraph" w:customStyle="1" w:styleId="1E317EEA6ECF4131B16CDD938D1B5B4D">
    <w:name w:val="1E317EEA6ECF4131B16CDD938D1B5B4D"/>
    <w:rsid w:val="00495E4F"/>
  </w:style>
  <w:style w:type="paragraph" w:customStyle="1" w:styleId="CC1EB0C252D74A6EA739DEA92EBAA0BA">
    <w:name w:val="CC1EB0C252D74A6EA739DEA92EBAA0BA"/>
    <w:rsid w:val="00495E4F"/>
  </w:style>
  <w:style w:type="paragraph" w:customStyle="1" w:styleId="0A244FA9C3D74A3D91F4DEE010EEF04B">
    <w:name w:val="0A244FA9C3D74A3D91F4DEE010EEF04B"/>
    <w:rsid w:val="00495E4F"/>
  </w:style>
  <w:style w:type="paragraph" w:customStyle="1" w:styleId="1DE8127AD8F0456D90B60B27627A294F">
    <w:name w:val="1DE8127AD8F0456D90B60B27627A294F"/>
    <w:rsid w:val="00495E4F"/>
  </w:style>
  <w:style w:type="paragraph" w:customStyle="1" w:styleId="F4A39134A2354979ADC29E0BB12694F4">
    <w:name w:val="F4A39134A2354979ADC29E0BB12694F4"/>
    <w:rsid w:val="00495E4F"/>
  </w:style>
  <w:style w:type="paragraph" w:customStyle="1" w:styleId="35A0859E69164B059DC278B34B35FA4A">
    <w:name w:val="35A0859E69164B059DC278B34B35FA4A"/>
    <w:rsid w:val="00495E4F"/>
  </w:style>
  <w:style w:type="paragraph" w:customStyle="1" w:styleId="20A9C987B6B84DAB85D07D42E5753C6E">
    <w:name w:val="20A9C987B6B84DAB85D07D42E5753C6E"/>
    <w:rsid w:val="00495E4F"/>
  </w:style>
  <w:style w:type="paragraph" w:customStyle="1" w:styleId="440D4D9D370947F085B6FC4980BD66FD">
    <w:name w:val="440D4D9D370947F085B6FC4980BD66FD"/>
    <w:rsid w:val="00495E4F"/>
  </w:style>
  <w:style w:type="paragraph" w:customStyle="1" w:styleId="AED27515D6644AD6B74220D3EA644A83">
    <w:name w:val="AED27515D6644AD6B74220D3EA644A83"/>
    <w:rsid w:val="00495E4F"/>
  </w:style>
  <w:style w:type="paragraph" w:customStyle="1" w:styleId="325C5DB292FD4521B889A604036F9DF4">
    <w:name w:val="325C5DB292FD4521B889A604036F9DF4"/>
    <w:rsid w:val="00495E4F"/>
  </w:style>
  <w:style w:type="paragraph" w:customStyle="1" w:styleId="799C8BBC37354238A288000A40B9E4A6">
    <w:name w:val="799C8BBC37354238A288000A40B9E4A6"/>
    <w:rsid w:val="00495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f05bd7b0-09c5-4e18-8b38-9584cfef4344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2019-04-24T00:00:00</HeaderDate>
    <Office/>
    <Dnr>Fi2019/01548/SFÖ</Dnr>
    <ParagrafNr/>
    <DocumentTitle/>
    <VisitingAddress/>
    <Extra1/>
    <Extra2/>
    <Extra3>Ann-Charlotte Hammar Johnsson (M)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2019-04-24T00:00:00</HeaderDate>
    <Office/>
    <Dnr>Fi2019/01548/SFÖ</Dnr>
    <ParagrafNr/>
    <DocumentTitle/>
    <VisitingAddress/>
    <Extra1/>
    <Extra2/>
    <Extra3>Ann-Charlotte Hammar Johnsson (M)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E97B-CA8D-4F10-8478-425FC93F9732}"/>
</file>

<file path=customXml/itemProps2.xml><?xml version="1.0" encoding="utf-8"?>
<ds:datastoreItem xmlns:ds="http://schemas.openxmlformats.org/officeDocument/2006/customXml" ds:itemID="{63130A3F-B866-4918-AFB7-6EC4BB7F22B5}"/>
</file>

<file path=customXml/itemProps3.xml><?xml version="1.0" encoding="utf-8"?>
<ds:datastoreItem xmlns:ds="http://schemas.openxmlformats.org/officeDocument/2006/customXml" ds:itemID="{962F9241-A476-4CAD-B83B-DEF4310924F6}"/>
</file>

<file path=customXml/itemProps4.xml><?xml version="1.0" encoding="utf-8"?>
<ds:datastoreItem xmlns:ds="http://schemas.openxmlformats.org/officeDocument/2006/customXml" ds:itemID="{1B5A2137-D60F-48C2-93F5-92AE99F9E4B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3130A3F-B866-4918-AFB7-6EC4BB7F22B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503183-BB67-413F-88A6-A2491C6DCBC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D503183-BB67-413F-88A6-A2491C6DCBC5}"/>
</file>

<file path=customXml/itemProps8.xml><?xml version="1.0" encoding="utf-8"?>
<ds:datastoreItem xmlns:ds="http://schemas.openxmlformats.org/officeDocument/2006/customXml" ds:itemID="{F903D29A-DB1B-488F-B872-337C9B7D72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Westin</dc:creator>
  <cp:keywords/>
  <dc:description/>
  <cp:lastModifiedBy>Danijela Arsic</cp:lastModifiedBy>
  <cp:revision>2</cp:revision>
  <cp:lastPrinted>2019-04-15T12:58:00Z</cp:lastPrinted>
  <dcterms:created xsi:type="dcterms:W3CDTF">2019-04-24T07:00:00Z</dcterms:created>
  <dcterms:modified xsi:type="dcterms:W3CDTF">2019-04-24T07:00:00Z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adda7066-4d44-4579-9c76-0ab6e4999ef8</vt:lpwstr>
  </property>
  <property fmtid="{D5CDD505-2E9C-101B-9397-08002B2CF9AE}" pid="6" name="Departementsenhet">
    <vt:lpwstr/>
  </property>
  <property fmtid="{D5CDD505-2E9C-101B-9397-08002B2CF9AE}" pid="7" name="Aktivitetskategori">
    <vt:lpwstr/>
  </property>
</Properties>
</file>