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F194F" w:rsidP="00DA0661">
      <w:pPr>
        <w:pStyle w:val="Title"/>
      </w:pPr>
      <w:bookmarkStart w:id="0" w:name="Start"/>
      <w:bookmarkEnd w:id="0"/>
      <w:r>
        <w:t xml:space="preserve">Svar på fråga 2020/21:3424 av </w:t>
      </w:r>
      <w:r w:rsidRPr="009F194F">
        <w:t xml:space="preserve">Markus </w:t>
      </w:r>
      <w:r w:rsidRPr="009F194F">
        <w:t>Wiechel</w:t>
      </w:r>
      <w:r>
        <w:t xml:space="preserve"> (SD)</w:t>
      </w:r>
      <w:r>
        <w:br/>
      </w:r>
      <w:r w:rsidRPr="009F194F">
        <w:t>Bekämpning av smitta bland yngre</w:t>
      </w:r>
    </w:p>
    <w:p w:rsidR="009F194F" w:rsidP="002749F7">
      <w:pPr>
        <w:pStyle w:val="BodyText"/>
      </w:pPr>
      <w:r>
        <w:t xml:space="preserve">Markus </w:t>
      </w:r>
      <w:r>
        <w:t>Wiechel</w:t>
      </w:r>
      <w:r>
        <w:t xml:space="preserve"> har frågat mig </w:t>
      </w:r>
      <w:r w:rsidRPr="006678B4">
        <w:t>om regeringen kommer ta initiativ till riktade insatser i syfte att minska smittspridningen bland unga.</w:t>
      </w:r>
    </w:p>
    <w:p w:rsidR="009F194F" w:rsidRPr="00DD0B26" w:rsidP="009F194F">
      <w:pPr>
        <w:pStyle w:val="BodyText"/>
      </w:pPr>
      <w:r w:rsidRPr="00FC427B">
        <w:t xml:space="preserve">Regeringen och berörda myndigheter har sedan starten av pandemin vidtagit </w:t>
      </w:r>
      <w:r>
        <w:t>omfattande</w:t>
      </w:r>
      <w:r w:rsidRPr="00FC427B">
        <w:t xml:space="preserve"> åtgärder för att begränsa smittspridningen av covid-19. </w:t>
      </w:r>
      <w:r>
        <w:t>Åtgärderna har</w:t>
      </w:r>
      <w:r w:rsidRPr="00FC427B">
        <w:t xml:space="preserve"> bestått av såväl rättsligt bindande restriktioner som råd och </w:t>
      </w:r>
      <w:r w:rsidRPr="00DD0B26">
        <w:t>rekommendationer.</w:t>
      </w:r>
    </w:p>
    <w:p w:rsidR="009F194F" w:rsidRPr="00F80CB8" w:rsidP="009F194F">
      <w:r w:rsidRPr="00DD0B26">
        <w:t xml:space="preserve">Regionerna har </w:t>
      </w:r>
      <w:r w:rsidR="007720DF">
        <w:t>ett</w:t>
      </w:r>
      <w:r w:rsidRPr="00DD0B26">
        <w:t xml:space="preserve"> operativ</w:t>
      </w:r>
      <w:r w:rsidR="007720DF">
        <w:t>t</w:t>
      </w:r>
      <w:r w:rsidRPr="00DD0B26">
        <w:t xml:space="preserve"> ansvar för smittskyddsåtgärder på regional nivå.</w:t>
      </w:r>
      <w:r>
        <w:t xml:space="preserve"> När det gäller skolan har huvudmännen</w:t>
      </w:r>
      <w:r w:rsidRPr="00F80CB8">
        <w:t xml:space="preserve"> ansvar för att följa lagar, regler och rekommendationer från myndigheter</w:t>
      </w:r>
      <w:r>
        <w:t>,</w:t>
      </w:r>
      <w:r w:rsidRPr="00F80CB8">
        <w:t xml:space="preserve"> </w:t>
      </w:r>
      <w:r>
        <w:t>vilket bland annat innefattar ansvar att</w:t>
      </w:r>
      <w:r w:rsidRPr="00F80CB8">
        <w:t xml:space="preserve"> vidta åtgärder för att minska risken för smittspridning i skolmiljön</w:t>
      </w:r>
      <w:r>
        <w:t xml:space="preserve">. </w:t>
      </w:r>
    </w:p>
    <w:p w:rsidR="009F194F" w:rsidP="009F194F">
      <w:pPr>
        <w:pStyle w:val="BodyText"/>
      </w:pPr>
      <w:r>
        <w:t xml:space="preserve">En viktig del av bekämpandet av pandemin är vaccinering mot covid-19. Folkhälsomyndigheten rekommenderar att </w:t>
      </w:r>
      <w:r>
        <w:rPr>
          <w:rStyle w:val="BrdtextChar"/>
        </w:rPr>
        <w:t xml:space="preserve">barn, från det år man fyller 16 år samt av barn från 12 år och uppåt med vissa medicinska tillstånd, </w:t>
      </w:r>
      <w:r w:rsidR="00794514">
        <w:rPr>
          <w:rStyle w:val="BrdtextChar"/>
        </w:rPr>
        <w:t>ska</w:t>
      </w:r>
      <w:r>
        <w:rPr>
          <w:rStyle w:val="BrdtextChar"/>
        </w:rPr>
        <w:t xml:space="preserve"> vaccinera sig. </w:t>
      </w:r>
      <w:r>
        <w:t xml:space="preserve">Pandemin är inte över </w:t>
      </w:r>
      <w:r>
        <w:rPr>
          <w:rStyle w:val="BrdtextChar"/>
        </w:rPr>
        <w:t xml:space="preserve">och att följa gällande restriktioner, råd och rekommendationer samt </w:t>
      </w:r>
      <w:r w:rsidR="008F6745">
        <w:rPr>
          <w:rStyle w:val="BrdtextChar"/>
        </w:rPr>
        <w:t>att de som erbjuds vaccin tar vaccinet</w:t>
      </w:r>
      <w:r>
        <w:rPr>
          <w:rStyle w:val="BrdtextChar"/>
        </w:rPr>
        <w:t xml:space="preserve"> är centralt</w:t>
      </w:r>
      <w:r w:rsidR="008F6745">
        <w:rPr>
          <w:rStyle w:val="BrdtextChar"/>
        </w:rPr>
        <w:t xml:space="preserve"> </w:t>
      </w:r>
      <w:r>
        <w:rPr>
          <w:rStyle w:val="BrdtextChar"/>
        </w:rPr>
        <w:t xml:space="preserve">för att minska smittspridning. </w:t>
      </w:r>
      <w:r>
        <w:t xml:space="preserve">Regeringen är beredd att vidta ytterligare åtgärder om så bedöms nödvändigt. </w:t>
      </w:r>
    </w:p>
    <w:p w:rsidR="009F194F" w:rsidP="002749F7">
      <w:pPr>
        <w:pStyle w:val="BodyText"/>
      </w:pPr>
    </w:p>
    <w:p w:rsidR="009F194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1D52B207DDC4A4BA90842037F5F74AE"/>
          </w:placeholder>
          <w:dataBinding w:xpath="/ns0:DocumentInfo[1]/ns0:BaseInfo[1]/ns0:HeaderDate[1]" w:storeItemID="{24007404-8337-407A-AEFC-2E7BC4A561D2}" w:prefixMappings="xmlns:ns0='http://lp/documentinfo/RK' "/>
          <w:date w:fullDate="2021-08-2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24 augusti 2021</w:t>
          </w:r>
        </w:sdtContent>
      </w:sdt>
    </w:p>
    <w:p w:rsidR="009F194F" w:rsidP="004E7A8F">
      <w:pPr>
        <w:pStyle w:val="Brdtextutanavstnd"/>
      </w:pPr>
    </w:p>
    <w:p w:rsidR="009F194F" w:rsidP="00422A41">
      <w:pPr>
        <w:pStyle w:val="BodyText"/>
      </w:pPr>
      <w: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8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618"/>
      <w:gridCol w:w="3219"/>
      <w:gridCol w:w="1151"/>
    </w:tblGrid>
    <w:tr w:rsidTr="00DD0B26">
      <w:tblPrEx>
        <w:tblW w:w="998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93"/>
      </w:trPr>
      <w:tc>
        <w:tcPr>
          <w:tcW w:w="5618" w:type="dxa"/>
        </w:tcPr>
        <w:p w:rsidR="00616988" w:rsidRPr="007D73AB">
          <w:pPr>
            <w:pStyle w:val="Header"/>
          </w:pPr>
        </w:p>
      </w:tc>
      <w:tc>
        <w:tcPr>
          <w:tcW w:w="3219" w:type="dxa"/>
          <w:vAlign w:val="bottom"/>
        </w:tcPr>
        <w:p w:rsidR="00616988" w:rsidRPr="007D73AB" w:rsidP="00340DE0">
          <w:pPr>
            <w:pStyle w:val="Header"/>
          </w:pPr>
        </w:p>
      </w:tc>
      <w:tc>
        <w:tcPr>
          <w:tcW w:w="1151" w:type="dxa"/>
        </w:tcPr>
        <w:p w:rsidR="00616988" w:rsidP="005A703A">
          <w:pPr>
            <w:pStyle w:val="Header"/>
          </w:pPr>
        </w:p>
      </w:tc>
    </w:tr>
    <w:tr w:rsidTr="00DD0B26">
      <w:tblPrEx>
        <w:tblW w:w="998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48"/>
      </w:trPr>
      <w:tc>
        <w:tcPr>
          <w:tcW w:w="5618" w:type="dxa"/>
        </w:tcPr>
        <w:p w:rsidR="0061698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9" w:type="dxa"/>
        </w:tcPr>
        <w:p w:rsidR="00616988" w:rsidRPr="00710A6C" w:rsidP="00EE3C0F">
          <w:pPr>
            <w:pStyle w:val="Header"/>
            <w:rPr>
              <w:b/>
            </w:rPr>
          </w:pPr>
        </w:p>
        <w:p w:rsidR="00616988" w:rsidP="00EE3C0F">
          <w:pPr>
            <w:pStyle w:val="Header"/>
          </w:pPr>
        </w:p>
        <w:p w:rsidR="00616988" w:rsidP="00EE3C0F">
          <w:pPr>
            <w:pStyle w:val="Header"/>
          </w:pPr>
        </w:p>
        <w:p w:rsidR="0061698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37C8766C23843BD872CAF57CBDEAA0D"/>
            </w:placeholder>
            <w:dataBinding w:xpath="/ns0:DocumentInfo[1]/ns0:BaseInfo[1]/ns0:Dnr[1]" w:storeItemID="{24007404-8337-407A-AEFC-2E7BC4A561D2}" w:prefixMappings="xmlns:ns0='http://lp/documentinfo/RK' "/>
            <w:text/>
          </w:sdtPr>
          <w:sdtContent>
            <w:p w:rsidR="00616988" w:rsidP="00EE3C0F">
              <w:pPr>
                <w:pStyle w:val="Header"/>
              </w:pPr>
              <w:r>
                <w:t>S2021/05764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A7920F1F98C4A1BB06CED0FCD743A02"/>
            </w:placeholder>
            <w:showingPlcHdr/>
            <w:dataBinding w:xpath="/ns0:DocumentInfo[1]/ns0:BaseInfo[1]/ns0:DocNumber[1]" w:storeItemID="{24007404-8337-407A-AEFC-2E7BC4A561D2}" w:prefixMappings="xmlns:ns0='http://lp/documentinfo/RK' "/>
            <w:text/>
          </w:sdtPr>
          <w:sdtContent>
            <w:p w:rsidR="0061698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16988" w:rsidP="00EE3C0F">
          <w:pPr>
            <w:pStyle w:val="Header"/>
          </w:pPr>
        </w:p>
      </w:tc>
      <w:tc>
        <w:tcPr>
          <w:tcW w:w="1151" w:type="dxa"/>
        </w:tcPr>
        <w:p w:rsidR="00616988" w:rsidP="0094502D">
          <w:pPr>
            <w:pStyle w:val="Header"/>
          </w:pPr>
        </w:p>
        <w:p w:rsidR="00616988" w:rsidRPr="0094502D" w:rsidP="00EC71A6">
          <w:pPr>
            <w:pStyle w:val="Header"/>
          </w:pPr>
        </w:p>
      </w:tc>
    </w:tr>
    <w:tr w:rsidTr="00DD0B26">
      <w:tblPrEx>
        <w:tblW w:w="998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4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17F9C9F08FD4E94ADCA9F64A6B3A1DC"/>
          </w:placeholder>
          <w:richText/>
        </w:sdtPr>
        <w:sdtEndPr>
          <w:rPr>
            <w:b w:val="0"/>
          </w:rPr>
        </w:sdtEndPr>
        <w:sdtContent>
          <w:tc>
            <w:tcPr>
              <w:tcW w:w="5618" w:type="dxa"/>
              <w:tcMar>
                <w:right w:w="1134" w:type="dxa"/>
              </w:tcMar>
            </w:tcPr>
            <w:p w:rsidR="00616988" w:rsidRPr="00616988" w:rsidP="00340DE0">
              <w:pPr>
                <w:pStyle w:val="Header"/>
                <w:rPr>
                  <w:b/>
                </w:rPr>
              </w:pPr>
              <w:r w:rsidRPr="00616988">
                <w:rPr>
                  <w:b/>
                </w:rPr>
                <w:t>Socialdepartementet</w:t>
              </w:r>
            </w:p>
            <w:p w:rsidR="00616988" w:rsidRPr="00340DE0" w:rsidP="00340DE0">
              <w:pPr>
                <w:pStyle w:val="Header"/>
              </w:pPr>
              <w:r w:rsidRPr="00616988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715E4C69BF04C68AB08CE708AA5FCBC"/>
          </w:placeholder>
          <w:dataBinding w:xpath="/ns0:DocumentInfo[1]/ns0:BaseInfo[1]/ns0:Recipient[1]" w:storeItemID="{24007404-8337-407A-AEFC-2E7BC4A561D2}" w:prefixMappings="xmlns:ns0='http://lp/documentinfo/RK' "/>
          <w:text w:multiLine="1"/>
        </w:sdtPr>
        <w:sdtContent>
          <w:tc>
            <w:tcPr>
              <w:tcW w:w="3219" w:type="dxa"/>
            </w:tcPr>
            <w:p w:rsidR="0061698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51" w:type="dxa"/>
        </w:tcPr>
        <w:p w:rsidR="0061698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C8766C23843BD872CAF57CBDEA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66C11-6CC9-4BE4-AD3F-CEB6991246D6}"/>
      </w:docPartPr>
      <w:docPartBody>
        <w:p w:rsidR="0017544A" w:rsidP="00962C27">
          <w:pPr>
            <w:pStyle w:val="D37C8766C23843BD872CAF57CBDEAA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7920F1F98C4A1BB06CED0FCD743A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2B780-F56A-40F4-932C-E3F5C83F5B09}"/>
      </w:docPartPr>
      <w:docPartBody>
        <w:p w:rsidR="0017544A" w:rsidP="00962C27">
          <w:pPr>
            <w:pStyle w:val="3A7920F1F98C4A1BB06CED0FCD743A0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7F9C9F08FD4E94ADCA9F64A6B3A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AC2F1-E885-4DCD-9C59-24EECEE7C076}"/>
      </w:docPartPr>
      <w:docPartBody>
        <w:p w:rsidR="0017544A" w:rsidP="00962C27">
          <w:pPr>
            <w:pStyle w:val="817F9C9F08FD4E94ADCA9F64A6B3A1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15E4C69BF04C68AB08CE708AA5F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66505-1EC9-4D72-837B-F1311B445172}"/>
      </w:docPartPr>
      <w:docPartBody>
        <w:p w:rsidR="0017544A" w:rsidP="00962C27">
          <w:pPr>
            <w:pStyle w:val="E715E4C69BF04C68AB08CE708AA5FC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D52B207DDC4A4BA90842037F5F7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4AE59-29E6-4D2E-8700-7BA9D87CCE31}"/>
      </w:docPartPr>
      <w:docPartBody>
        <w:p w:rsidR="0017544A" w:rsidP="00962C27">
          <w:pPr>
            <w:pStyle w:val="61D52B207DDC4A4BA90842037F5F74A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6D4C24FFF94CB59AD6F0105388DE0F">
    <w:name w:val="4D6D4C24FFF94CB59AD6F0105388DE0F"/>
    <w:rsid w:val="00962C27"/>
  </w:style>
  <w:style w:type="character" w:styleId="PlaceholderText">
    <w:name w:val="Placeholder Text"/>
    <w:basedOn w:val="DefaultParagraphFont"/>
    <w:uiPriority w:val="99"/>
    <w:semiHidden/>
    <w:rsid w:val="00962C27"/>
    <w:rPr>
      <w:noProof w:val="0"/>
      <w:color w:val="808080"/>
    </w:rPr>
  </w:style>
  <w:style w:type="paragraph" w:customStyle="1" w:styleId="7D9401CFA952400A8F82C91F72F0EBBD">
    <w:name w:val="7D9401CFA952400A8F82C91F72F0EBBD"/>
    <w:rsid w:val="00962C27"/>
  </w:style>
  <w:style w:type="paragraph" w:customStyle="1" w:styleId="32EA5550F5DE4230BBC32D581F77339E">
    <w:name w:val="32EA5550F5DE4230BBC32D581F77339E"/>
    <w:rsid w:val="00962C27"/>
  </w:style>
  <w:style w:type="paragraph" w:customStyle="1" w:styleId="7A406957E868401AAEFB6B73226678F9">
    <w:name w:val="7A406957E868401AAEFB6B73226678F9"/>
    <w:rsid w:val="00962C27"/>
  </w:style>
  <w:style w:type="paragraph" w:customStyle="1" w:styleId="D37C8766C23843BD872CAF57CBDEAA0D">
    <w:name w:val="D37C8766C23843BD872CAF57CBDEAA0D"/>
    <w:rsid w:val="00962C27"/>
  </w:style>
  <w:style w:type="paragraph" w:customStyle="1" w:styleId="3A7920F1F98C4A1BB06CED0FCD743A02">
    <w:name w:val="3A7920F1F98C4A1BB06CED0FCD743A02"/>
    <w:rsid w:val="00962C27"/>
  </w:style>
  <w:style w:type="paragraph" w:customStyle="1" w:styleId="170121993B5C4818BAEA4B190F282A5A">
    <w:name w:val="170121993B5C4818BAEA4B190F282A5A"/>
    <w:rsid w:val="00962C27"/>
  </w:style>
  <w:style w:type="paragraph" w:customStyle="1" w:styleId="7224D0B416CB4486AFEF69DB8DF8625E">
    <w:name w:val="7224D0B416CB4486AFEF69DB8DF8625E"/>
    <w:rsid w:val="00962C27"/>
  </w:style>
  <w:style w:type="paragraph" w:customStyle="1" w:styleId="550B1C669E68436F80190FEE7BD12B6F">
    <w:name w:val="550B1C669E68436F80190FEE7BD12B6F"/>
    <w:rsid w:val="00962C27"/>
  </w:style>
  <w:style w:type="paragraph" w:customStyle="1" w:styleId="817F9C9F08FD4E94ADCA9F64A6B3A1DC">
    <w:name w:val="817F9C9F08FD4E94ADCA9F64A6B3A1DC"/>
    <w:rsid w:val="00962C27"/>
  </w:style>
  <w:style w:type="paragraph" w:customStyle="1" w:styleId="E715E4C69BF04C68AB08CE708AA5FCBC">
    <w:name w:val="E715E4C69BF04C68AB08CE708AA5FCBC"/>
    <w:rsid w:val="00962C27"/>
  </w:style>
  <w:style w:type="paragraph" w:customStyle="1" w:styleId="3A7920F1F98C4A1BB06CED0FCD743A021">
    <w:name w:val="3A7920F1F98C4A1BB06CED0FCD743A021"/>
    <w:rsid w:val="00962C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17F9C9F08FD4E94ADCA9F64A6B3A1DC1">
    <w:name w:val="817F9C9F08FD4E94ADCA9F64A6B3A1DC1"/>
    <w:rsid w:val="00962C2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45F5E4C97247E9960D75403467F960">
    <w:name w:val="9945F5E4C97247E9960D75403467F960"/>
    <w:rsid w:val="00962C27"/>
  </w:style>
  <w:style w:type="paragraph" w:customStyle="1" w:styleId="3579FA061AAB487AA7A95B96988CC69D">
    <w:name w:val="3579FA061AAB487AA7A95B96988CC69D"/>
    <w:rsid w:val="00962C27"/>
  </w:style>
  <w:style w:type="paragraph" w:customStyle="1" w:styleId="924170B096F74674B6A4957B029D849D">
    <w:name w:val="924170B096F74674B6A4957B029D849D"/>
    <w:rsid w:val="00962C27"/>
  </w:style>
  <w:style w:type="paragraph" w:customStyle="1" w:styleId="339B780567574ABE86EAB3D36470DEC3">
    <w:name w:val="339B780567574ABE86EAB3D36470DEC3"/>
    <w:rsid w:val="00962C27"/>
  </w:style>
  <w:style w:type="paragraph" w:customStyle="1" w:styleId="DFFC7A5A4AE4458C948B575D0DF917B3">
    <w:name w:val="DFFC7A5A4AE4458C948B575D0DF917B3"/>
    <w:rsid w:val="00962C27"/>
  </w:style>
  <w:style w:type="paragraph" w:customStyle="1" w:styleId="62D7988DFC35476389EBB3EDD93D95CA">
    <w:name w:val="62D7988DFC35476389EBB3EDD93D95CA"/>
    <w:rsid w:val="00962C27"/>
  </w:style>
  <w:style w:type="paragraph" w:customStyle="1" w:styleId="42CF0F01BDAD462A82DCF4FCF21835A7">
    <w:name w:val="42CF0F01BDAD462A82DCF4FCF21835A7"/>
    <w:rsid w:val="00962C27"/>
  </w:style>
  <w:style w:type="paragraph" w:customStyle="1" w:styleId="3A77338BA3364F67B99780ED594ADC16">
    <w:name w:val="3A77338BA3364F67B99780ED594ADC16"/>
    <w:rsid w:val="00962C27"/>
  </w:style>
  <w:style w:type="paragraph" w:customStyle="1" w:styleId="0C91BFF797B242BA972AF8408A7A0379">
    <w:name w:val="0C91BFF797B242BA972AF8408A7A0379"/>
    <w:rsid w:val="00962C27"/>
  </w:style>
  <w:style w:type="paragraph" w:customStyle="1" w:styleId="61D52B207DDC4A4BA90842037F5F74AE">
    <w:name w:val="61D52B207DDC4A4BA90842037F5F74AE"/>
    <w:rsid w:val="00962C27"/>
  </w:style>
  <w:style w:type="paragraph" w:customStyle="1" w:styleId="841E61304D4F4D5FBF6C619B6CE82CCD">
    <w:name w:val="841E61304D4F4D5FBF6C619B6CE82CCD"/>
    <w:rsid w:val="00962C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Praktikant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2021-08-24T00:00:00</HeaderDate>
    <Office/>
    <Dnr>S2021/05764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7ad845b0-927f-4eba-8950-18f88fd72014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2BE70-E37B-4F79-8701-F1B8AEF88013}"/>
</file>

<file path=customXml/itemProps2.xml><?xml version="1.0" encoding="utf-8"?>
<ds:datastoreItem xmlns:ds="http://schemas.openxmlformats.org/officeDocument/2006/customXml" ds:itemID="{6C18361A-8D47-44E1-8502-D024613EFF93}"/>
</file>

<file path=customXml/itemProps3.xml><?xml version="1.0" encoding="utf-8"?>
<ds:datastoreItem xmlns:ds="http://schemas.openxmlformats.org/officeDocument/2006/customXml" ds:itemID="{24007404-8337-407A-AEFC-2E7BC4A561D2}"/>
</file>

<file path=customXml/itemProps4.xml><?xml version="1.0" encoding="utf-8"?>
<ds:datastoreItem xmlns:ds="http://schemas.openxmlformats.org/officeDocument/2006/customXml" ds:itemID="{92ECA1F7-1223-40A6-9531-36EB28B740F5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 3424.docx</dc:title>
  <cp:revision>2</cp:revision>
  <dcterms:created xsi:type="dcterms:W3CDTF">2021-08-24T06:14:00Z</dcterms:created>
  <dcterms:modified xsi:type="dcterms:W3CDTF">2021-08-24T06:14:00Z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