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52DB" w14:textId="27730F25" w:rsidR="00047799" w:rsidRDefault="00047799" w:rsidP="00DA0661">
      <w:pPr>
        <w:pStyle w:val="Rubrik"/>
      </w:pPr>
      <w:bookmarkStart w:id="0" w:name="Start"/>
      <w:bookmarkEnd w:id="0"/>
      <w:r>
        <w:t>Svar på fråga 2018/19:816 av Johan Forssell (M)</w:t>
      </w:r>
      <w:r>
        <w:br/>
        <w:t>Anonyma vittnen</w:t>
      </w:r>
    </w:p>
    <w:p w14:paraId="6A3B4CC9" w14:textId="334E01E4" w:rsidR="006F0F4C" w:rsidRDefault="00047799" w:rsidP="00047799">
      <w:pPr>
        <w:pStyle w:val="Brdtext"/>
      </w:pPr>
      <w:r>
        <w:t xml:space="preserve">Johan Forssell har frågat mig om jag kommer att </w:t>
      </w:r>
      <w:r w:rsidRPr="00047799">
        <w:t xml:space="preserve">utreda </w:t>
      </w:r>
      <w:r>
        <w:t xml:space="preserve">frågan om </w:t>
      </w:r>
      <w:r w:rsidRPr="00047799">
        <w:t xml:space="preserve">anonyma vittnen i samband med </w:t>
      </w:r>
      <w:r>
        <w:t xml:space="preserve">att frågan om kronvittnen utreds. </w:t>
      </w:r>
    </w:p>
    <w:p w14:paraId="5DE7AF52" w14:textId="77777777" w:rsidR="00777FF5" w:rsidRDefault="006F0F4C" w:rsidP="00047799">
      <w:pPr>
        <w:pStyle w:val="Brdtext"/>
      </w:pPr>
      <w:r w:rsidRPr="006F0F4C">
        <w:t xml:space="preserve">Regeringen </w:t>
      </w:r>
      <w:r w:rsidR="00175A08">
        <w:t>avser</w:t>
      </w:r>
      <w:r w:rsidR="00BF3D26">
        <w:t xml:space="preserve"> att tillsätta en</w:t>
      </w:r>
      <w:r w:rsidRPr="006F0F4C">
        <w:t xml:space="preserve"> utredning som ska överväga och föreslå åtgärder för att stärka rättsprocessen och öka lagföringen, bland annat vid gängrelaterad kriminalitet.</w:t>
      </w:r>
      <w:r>
        <w:t xml:space="preserve"> I utredningsuppdraget ingår att överväga </w:t>
      </w:r>
      <w:r w:rsidR="00175A08">
        <w:t xml:space="preserve">flera </w:t>
      </w:r>
      <w:r>
        <w:t xml:space="preserve">åtgärder för att stärka skyddet </w:t>
      </w:r>
      <w:r w:rsidR="004760EA">
        <w:t>och</w:t>
      </w:r>
      <w:r>
        <w:t xml:space="preserve"> förbättra stödet för vittnen</w:t>
      </w:r>
      <w:r w:rsidR="00175A08">
        <w:t>.</w:t>
      </w:r>
      <w:r w:rsidR="002A693C">
        <w:t xml:space="preserve"> </w:t>
      </w:r>
    </w:p>
    <w:p w14:paraId="4035D738" w14:textId="56B581D3" w:rsidR="006F0F4C" w:rsidRDefault="002A693C" w:rsidP="00047799">
      <w:pPr>
        <w:pStyle w:val="Brdtext"/>
      </w:pPr>
      <w:r>
        <w:t>Kommittédirektiven bereds för närvarande och beslut kommer att fattas inom kort.</w:t>
      </w:r>
    </w:p>
    <w:p w14:paraId="6C8E68C4" w14:textId="724D5C94" w:rsidR="00BF3D26" w:rsidRDefault="004760EA" w:rsidP="00047799">
      <w:pPr>
        <w:pStyle w:val="Brdtext"/>
      </w:pPr>
      <w:r w:rsidRPr="004760EA">
        <w:t xml:space="preserve">Johan Forssell påstår att det verkar finnas ett motstånd inom regeringen mot ett stärkt vittnesskydd. Jag vill därför understryka att </w:t>
      </w:r>
      <w:r>
        <w:t xml:space="preserve">den </w:t>
      </w:r>
      <w:r w:rsidR="00777FF5">
        <w:t>kommande</w:t>
      </w:r>
      <w:r>
        <w:t xml:space="preserve"> utredningen är den senaste </w:t>
      </w:r>
      <w:r w:rsidRPr="004760EA">
        <w:t>å</w:t>
      </w:r>
      <w:r w:rsidR="00C14F7D">
        <w:t>tgärden av flera</w:t>
      </w:r>
      <w:r w:rsidRPr="004760EA">
        <w:t xml:space="preserve"> som vidtagit</w:t>
      </w:r>
      <w:r w:rsidR="00165697">
        <w:t>s</w:t>
      </w:r>
      <w:r w:rsidRPr="004760EA">
        <w:t xml:space="preserve"> i syfte att stärka</w:t>
      </w:r>
      <w:r>
        <w:t xml:space="preserve"> vittnesskyddet och</w:t>
      </w:r>
      <w:r w:rsidR="00BF3D26">
        <w:t xml:space="preserve"> öka lagföringen. </w:t>
      </w:r>
      <w:r w:rsidR="00C14F7D" w:rsidRPr="00BF3D26">
        <w:t xml:space="preserve">En </w:t>
      </w:r>
      <w:r w:rsidR="00C14F7D">
        <w:t xml:space="preserve">tidigare </w:t>
      </w:r>
      <w:r w:rsidR="00C14F7D" w:rsidRPr="00BF3D26">
        <w:t xml:space="preserve">utredning </w:t>
      </w:r>
      <w:r w:rsidR="00C14F7D">
        <w:t>har lämnat förslag om</w:t>
      </w:r>
      <w:r w:rsidR="00C14F7D" w:rsidRPr="00BF3D26">
        <w:t xml:space="preserve"> </w:t>
      </w:r>
      <w:r w:rsidR="00C14F7D">
        <w:t xml:space="preserve">att </w:t>
      </w:r>
      <w:r w:rsidR="00C14F7D" w:rsidRPr="00BF3D26">
        <w:t>det bör vara möjligt att i ökad utsträckning använda f</w:t>
      </w:r>
      <w:r w:rsidR="00C14F7D">
        <w:t>örhör som tagits upp före huvudför</w:t>
      </w:r>
      <w:r w:rsidR="00C14F7D" w:rsidRPr="00BF3D26">
        <w:t>handlingen som bevis i rättegångar, vilket skulle minska påfrestningen för bl.a. vittnen.</w:t>
      </w:r>
      <w:r w:rsidR="00C14F7D">
        <w:t xml:space="preserve"> Förslaget bereds för närvarande i regeringskansliet.</w:t>
      </w:r>
    </w:p>
    <w:p w14:paraId="2E5616D9" w14:textId="599B5140" w:rsidR="004760EA" w:rsidRDefault="00130F8F" w:rsidP="006A12F1">
      <w:pPr>
        <w:pStyle w:val="Brdtext"/>
      </w:pPr>
      <w:r>
        <w:t>Nyligen trädde lagändringar i kraft som ska</w:t>
      </w:r>
      <w:r w:rsidR="00BF3D26">
        <w:t xml:space="preserve"> </w:t>
      </w:r>
      <w:r>
        <w:t>stärka</w:t>
      </w:r>
      <w:r w:rsidR="00BF3D26">
        <w:t xml:space="preserve"> </w:t>
      </w:r>
      <w:r w:rsidR="00BF3D26" w:rsidRPr="00BF3D26">
        <w:t>ordning</w:t>
      </w:r>
      <w:r>
        <w:t>en</w:t>
      </w:r>
      <w:r w:rsidR="00BF3D26" w:rsidRPr="00BF3D26">
        <w:t xml:space="preserve"> och säkerhet</w:t>
      </w:r>
      <w:r>
        <w:t>en</w:t>
      </w:r>
      <w:r w:rsidR="00BF3D26" w:rsidRPr="00BF3D26">
        <w:t xml:space="preserve"> i domstol för att bl.a. förbättra förutsättningarna för att vittnen ska våga lämna sina uppgifter. </w:t>
      </w:r>
      <w:r w:rsidR="00BA7A74" w:rsidRPr="00165697">
        <w:t xml:space="preserve">Dessutom har regler om ett nytt skyddsinstitut, skyddad </w:t>
      </w:r>
      <w:r w:rsidR="00BA7A74">
        <w:t>folkbokföring</w:t>
      </w:r>
      <w:r w:rsidR="00BA7A74" w:rsidRPr="00165697">
        <w:t xml:space="preserve">, som syftar till att stärka skyddet för hotade och förföljda personer och som t.ex. kan användas för personer som vittnar </w:t>
      </w:r>
      <w:r w:rsidR="00BA7A74">
        <w:t>i</w:t>
      </w:r>
      <w:r w:rsidR="00BA7A74" w:rsidRPr="00165697">
        <w:t xml:space="preserve"> </w:t>
      </w:r>
      <w:r w:rsidR="00BA7A74" w:rsidRPr="00165697">
        <w:lastRenderedPageBreak/>
        <w:t xml:space="preserve">rättegångar och är </w:t>
      </w:r>
      <w:r w:rsidR="00BA7A74">
        <w:t>i</w:t>
      </w:r>
      <w:r w:rsidR="00BA7A74" w:rsidRPr="00165697">
        <w:t xml:space="preserve"> behov av skyddade personuppgifter</w:t>
      </w:r>
      <w:r w:rsidR="00165697">
        <w:t>,</w:t>
      </w:r>
      <w:r w:rsidR="00BA7A74">
        <w:t xml:space="preserve"> </w:t>
      </w:r>
      <w:r w:rsidR="00165697">
        <w:t>trätt i kraft under året.</w:t>
      </w:r>
    </w:p>
    <w:p w14:paraId="37B74F2F" w14:textId="1D56D8A2" w:rsidR="00047799" w:rsidRDefault="0004779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66B43DC16B34A87B9F0652144F82763"/>
          </w:placeholder>
          <w:dataBinding w:prefixMappings="xmlns:ns0='http://lp/documentinfo/RK' " w:xpath="/ns0:DocumentInfo[1]/ns0:BaseInfo[1]/ns0:HeaderDate[1]" w:storeItemID="{39F1068B-3565-4422-B8B8-9B745879178E}"/>
          <w:date w:fullDate="2019-07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91163">
            <w:t>18 juli 2019</w:t>
          </w:r>
        </w:sdtContent>
      </w:sdt>
    </w:p>
    <w:p w14:paraId="0E659B70" w14:textId="77777777" w:rsidR="00047799" w:rsidRDefault="00047799" w:rsidP="004E7A8F">
      <w:pPr>
        <w:pStyle w:val="Brdtextutanavstnd"/>
      </w:pPr>
    </w:p>
    <w:p w14:paraId="6B08D799" w14:textId="77777777" w:rsidR="00047799" w:rsidRDefault="00047799" w:rsidP="004E7A8F">
      <w:pPr>
        <w:pStyle w:val="Brdtextutanavstnd"/>
      </w:pPr>
    </w:p>
    <w:p w14:paraId="4D440676" w14:textId="77777777" w:rsidR="00047799" w:rsidRDefault="00047799" w:rsidP="004E7A8F">
      <w:pPr>
        <w:pStyle w:val="Brdtextutanavstnd"/>
      </w:pPr>
    </w:p>
    <w:p w14:paraId="45B8BCB3" w14:textId="79738DC3" w:rsidR="00047799" w:rsidRDefault="004760EA" w:rsidP="00422A41">
      <w:pPr>
        <w:pStyle w:val="Brdtext"/>
      </w:pPr>
      <w:r>
        <w:t>Morgan Johansson</w:t>
      </w:r>
      <w:bookmarkStart w:id="1" w:name="_GoBack"/>
      <w:bookmarkEnd w:id="1"/>
    </w:p>
    <w:p w14:paraId="5B2C0514" w14:textId="77777777" w:rsidR="00047799" w:rsidRPr="00DB48AB" w:rsidRDefault="00047799" w:rsidP="00DB48AB">
      <w:pPr>
        <w:pStyle w:val="Brdtext"/>
      </w:pPr>
    </w:p>
    <w:p w14:paraId="42CBB93E" w14:textId="77777777" w:rsidR="00047799" w:rsidRDefault="00047799" w:rsidP="00E96532">
      <w:pPr>
        <w:pStyle w:val="Brdtext"/>
      </w:pPr>
    </w:p>
    <w:sectPr w:rsidR="00047799" w:rsidSect="00047799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14D8" w14:textId="77777777" w:rsidR="003D1D4C" w:rsidRDefault="003D1D4C" w:rsidP="00A87A54">
      <w:pPr>
        <w:spacing w:after="0" w:line="240" w:lineRule="auto"/>
      </w:pPr>
      <w:r>
        <w:separator/>
      </w:r>
    </w:p>
  </w:endnote>
  <w:endnote w:type="continuationSeparator" w:id="0">
    <w:p w14:paraId="5BF510C0" w14:textId="77777777" w:rsidR="003D1D4C" w:rsidRDefault="003D1D4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47799" w:rsidRPr="00347E11" w14:paraId="2A98512B" w14:textId="77777777" w:rsidTr="0091106D">
      <w:trPr>
        <w:trHeight w:val="227"/>
        <w:jc w:val="right"/>
      </w:trPr>
      <w:tc>
        <w:tcPr>
          <w:tcW w:w="708" w:type="dxa"/>
          <w:vAlign w:val="bottom"/>
        </w:tcPr>
        <w:p w14:paraId="5F6E6EAA" w14:textId="192C0914" w:rsidR="00047799" w:rsidRPr="00B62610" w:rsidRDefault="00047799" w:rsidP="00047799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911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911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47799" w:rsidRPr="00347E11" w14:paraId="1DAB11F6" w14:textId="77777777" w:rsidTr="0091106D">
      <w:trPr>
        <w:trHeight w:val="850"/>
        <w:jc w:val="right"/>
      </w:trPr>
      <w:tc>
        <w:tcPr>
          <w:tcW w:w="708" w:type="dxa"/>
          <w:vAlign w:val="bottom"/>
        </w:tcPr>
        <w:p w14:paraId="306E9731" w14:textId="77777777" w:rsidR="00047799" w:rsidRPr="00347E11" w:rsidRDefault="00047799" w:rsidP="00047799">
          <w:pPr>
            <w:pStyle w:val="Sidfot"/>
            <w:spacing w:line="276" w:lineRule="auto"/>
            <w:jc w:val="right"/>
          </w:pPr>
        </w:p>
      </w:tc>
    </w:tr>
  </w:tbl>
  <w:p w14:paraId="46DCD811" w14:textId="77777777" w:rsidR="00047799" w:rsidRPr="005606BC" w:rsidRDefault="00047799" w:rsidP="00047799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6358D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DF0F8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58B3AD" w14:textId="77777777" w:rsidTr="00C26068">
      <w:trPr>
        <w:trHeight w:val="227"/>
      </w:trPr>
      <w:tc>
        <w:tcPr>
          <w:tcW w:w="4074" w:type="dxa"/>
        </w:tcPr>
        <w:p w14:paraId="4A538BF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2E53F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F1D8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7C25" w14:textId="77777777" w:rsidR="003D1D4C" w:rsidRDefault="003D1D4C" w:rsidP="00A87A54">
      <w:pPr>
        <w:spacing w:after="0" w:line="240" w:lineRule="auto"/>
      </w:pPr>
      <w:r>
        <w:separator/>
      </w:r>
    </w:p>
  </w:footnote>
  <w:footnote w:type="continuationSeparator" w:id="0">
    <w:p w14:paraId="73BB8FE2" w14:textId="77777777" w:rsidR="003D1D4C" w:rsidRDefault="003D1D4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7799" w14:paraId="6FC1CF3A" w14:textId="77777777" w:rsidTr="00C93EBA">
      <w:trPr>
        <w:trHeight w:val="227"/>
      </w:trPr>
      <w:tc>
        <w:tcPr>
          <w:tcW w:w="5534" w:type="dxa"/>
        </w:tcPr>
        <w:p w14:paraId="11BAD934" w14:textId="77777777" w:rsidR="00047799" w:rsidRPr="007D73AB" w:rsidRDefault="00047799">
          <w:pPr>
            <w:pStyle w:val="Sidhuvud"/>
          </w:pPr>
        </w:p>
      </w:tc>
      <w:tc>
        <w:tcPr>
          <w:tcW w:w="3170" w:type="dxa"/>
          <w:vAlign w:val="bottom"/>
        </w:tcPr>
        <w:p w14:paraId="482B57C9" w14:textId="77777777" w:rsidR="00047799" w:rsidRPr="007D73AB" w:rsidRDefault="00047799" w:rsidP="00340DE0">
          <w:pPr>
            <w:pStyle w:val="Sidhuvud"/>
          </w:pPr>
        </w:p>
      </w:tc>
      <w:tc>
        <w:tcPr>
          <w:tcW w:w="1134" w:type="dxa"/>
        </w:tcPr>
        <w:p w14:paraId="41D3A731" w14:textId="77777777" w:rsidR="00047799" w:rsidRDefault="00047799" w:rsidP="005A703A">
          <w:pPr>
            <w:pStyle w:val="Sidhuvud"/>
          </w:pPr>
        </w:p>
      </w:tc>
    </w:tr>
    <w:tr w:rsidR="00047799" w14:paraId="5745EC45" w14:textId="77777777" w:rsidTr="00C93EBA">
      <w:trPr>
        <w:trHeight w:val="1928"/>
      </w:trPr>
      <w:tc>
        <w:tcPr>
          <w:tcW w:w="5534" w:type="dxa"/>
        </w:tcPr>
        <w:p w14:paraId="7937C865" w14:textId="77777777" w:rsidR="00047799" w:rsidRPr="00340DE0" w:rsidRDefault="000477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7AE33A" wp14:editId="046BD46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0FD349" w14:textId="77777777" w:rsidR="00047799" w:rsidRPr="00710A6C" w:rsidRDefault="00047799" w:rsidP="00EE3C0F">
          <w:pPr>
            <w:pStyle w:val="Sidhuvud"/>
            <w:rPr>
              <w:b/>
            </w:rPr>
          </w:pPr>
        </w:p>
        <w:p w14:paraId="36297674" w14:textId="77777777" w:rsidR="00047799" w:rsidRDefault="00047799" w:rsidP="00EE3C0F">
          <w:pPr>
            <w:pStyle w:val="Sidhuvud"/>
          </w:pPr>
        </w:p>
        <w:p w14:paraId="6FB21F5F" w14:textId="77777777" w:rsidR="00047799" w:rsidRDefault="00047799" w:rsidP="00EE3C0F">
          <w:pPr>
            <w:pStyle w:val="Sidhuvud"/>
          </w:pPr>
        </w:p>
        <w:p w14:paraId="1F6A7A8C" w14:textId="77777777" w:rsidR="00047799" w:rsidRDefault="0004779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8CF244FEDA5460AB1867289AD4D5014"/>
            </w:placeholder>
            <w:dataBinding w:prefixMappings="xmlns:ns0='http://lp/documentinfo/RK' " w:xpath="/ns0:DocumentInfo[1]/ns0:BaseInfo[1]/ns0:Dnr[1]" w:storeItemID="{39F1068B-3565-4422-B8B8-9B745879178E}"/>
            <w:text/>
          </w:sdtPr>
          <w:sdtEndPr/>
          <w:sdtContent>
            <w:p w14:paraId="52EC0A3A" w14:textId="77777777" w:rsidR="00047799" w:rsidRDefault="00047799" w:rsidP="00EE3C0F">
              <w:pPr>
                <w:pStyle w:val="Sidhuvud"/>
              </w:pPr>
              <w:r>
                <w:t>Ju2019//02345/POL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C3EB0C9A9141CEA54C22574E2FF079"/>
            </w:placeholder>
            <w:showingPlcHdr/>
            <w:dataBinding w:prefixMappings="xmlns:ns0='http://lp/documentinfo/RK' " w:xpath="/ns0:DocumentInfo[1]/ns0:BaseInfo[1]/ns0:DocNumber[1]" w:storeItemID="{39F1068B-3565-4422-B8B8-9B745879178E}"/>
            <w:text/>
          </w:sdtPr>
          <w:sdtEndPr/>
          <w:sdtContent>
            <w:p w14:paraId="445123D8" w14:textId="77777777" w:rsidR="00047799" w:rsidRDefault="000477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D8E7F6" w14:textId="77777777" w:rsidR="00047799" w:rsidRDefault="00047799" w:rsidP="00EE3C0F">
          <w:pPr>
            <w:pStyle w:val="Sidhuvud"/>
          </w:pPr>
        </w:p>
      </w:tc>
      <w:tc>
        <w:tcPr>
          <w:tcW w:w="1134" w:type="dxa"/>
        </w:tcPr>
        <w:p w14:paraId="5747C80B" w14:textId="77777777" w:rsidR="00047799" w:rsidRDefault="00047799" w:rsidP="0094502D">
          <w:pPr>
            <w:pStyle w:val="Sidhuvud"/>
          </w:pPr>
        </w:p>
        <w:p w14:paraId="77D23B9D" w14:textId="77777777" w:rsidR="00047799" w:rsidRPr="0094502D" w:rsidRDefault="00047799" w:rsidP="00EC71A6">
          <w:pPr>
            <w:pStyle w:val="Sidhuvud"/>
          </w:pPr>
        </w:p>
      </w:tc>
    </w:tr>
    <w:tr w:rsidR="00047799" w14:paraId="548CA3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491E5568DC24F8EA0D9EA88ABB53A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rFonts w:asciiTheme="minorHAnsi" w:hAnsiTheme="minorHAnsi"/>
                  <w:sz w:val="25"/>
                </w:rPr>
                <w:alias w:val="SenderText"/>
                <w:tag w:val="ccRKShow_SenderText"/>
                <w:id w:val="-494345539"/>
                <w:placeholder>
                  <w:docPart w:val="1E5AF566603649328C6E7CFAF48656F1"/>
                </w:placeholder>
              </w:sdtPr>
              <w:sdtEndPr/>
              <w:sdtContent>
                <w:p w14:paraId="6CFCA311" w14:textId="77777777" w:rsidR="003D5A46" w:rsidRPr="00020A7D" w:rsidRDefault="003D5A46" w:rsidP="003D5A46">
                  <w:pPr>
                    <w:pStyle w:val="Sidhuvud"/>
                    <w:rPr>
                      <w:b/>
                    </w:rPr>
                  </w:pPr>
                  <w:r w:rsidRPr="00020A7D">
                    <w:rPr>
                      <w:b/>
                    </w:rPr>
                    <w:t>Justitiedepartementet</w:t>
                  </w:r>
                </w:p>
                <w:p w14:paraId="3308C494" w14:textId="77777777" w:rsidR="003D5A46" w:rsidRDefault="003D5A46" w:rsidP="003D5A46">
                  <w:pPr>
                    <w:pStyle w:val="Sidhuvud"/>
                  </w:pPr>
                  <w:r w:rsidRPr="00E16B90">
                    <w:t>Justitie- och migrationsministern</w:t>
                  </w:r>
                </w:p>
                <w:p w14:paraId="726A2FEA" w14:textId="77777777" w:rsidR="003D5A46" w:rsidRDefault="003D5A46" w:rsidP="003D5A46">
                  <w:pPr>
                    <w:pStyle w:val="Sidhuvud"/>
                  </w:pPr>
                </w:p>
                <w:p w14:paraId="5BF8B715" w14:textId="77777777" w:rsidR="003D5A46" w:rsidRPr="007E1F78" w:rsidRDefault="003D5A46" w:rsidP="003D5A46">
                  <w:pPr>
                    <w:pStyle w:val="Sidhuvud"/>
                    <w:rPr>
                      <w:b/>
                    </w:rPr>
                  </w:pPr>
                </w:p>
                <w:p w14:paraId="77945FCC" w14:textId="043A6D44" w:rsidR="00C14F7D" w:rsidRDefault="00C14F7D" w:rsidP="003D5A46">
                  <w:pPr>
                    <w:pStyle w:val="Brdtext"/>
                    <w:tabs>
                      <w:tab w:val="clear" w:pos="1701"/>
                      <w:tab w:val="clear" w:pos="3600"/>
                      <w:tab w:val="clear" w:pos="5387"/>
                      <w:tab w:val="left" w:pos="2925"/>
                    </w:tabs>
                    <w:rPr>
                      <w:rFonts w:asciiTheme="majorHAnsi" w:hAnsiTheme="majorHAnsi"/>
                      <w:sz w:val="19"/>
                    </w:rPr>
                  </w:pPr>
                </w:p>
                <w:p w14:paraId="507E735D" w14:textId="797DE1BE" w:rsidR="00C14F7D" w:rsidRDefault="00C14F7D" w:rsidP="003D5A46">
                  <w:pPr>
                    <w:pStyle w:val="Brdtext"/>
                    <w:tabs>
                      <w:tab w:val="clear" w:pos="1701"/>
                      <w:tab w:val="clear" w:pos="3600"/>
                      <w:tab w:val="clear" w:pos="5387"/>
                      <w:tab w:val="left" w:pos="2925"/>
                    </w:tabs>
                    <w:rPr>
                      <w:rFonts w:asciiTheme="majorHAnsi" w:hAnsiTheme="majorHAnsi"/>
                      <w:sz w:val="19"/>
                    </w:rPr>
                  </w:pPr>
                </w:p>
                <w:p w14:paraId="6D4A2118" w14:textId="0B4D7CB5" w:rsidR="00C14F7D" w:rsidRDefault="00C14F7D" w:rsidP="003D5A46">
                  <w:pPr>
                    <w:pStyle w:val="Brdtext"/>
                    <w:tabs>
                      <w:tab w:val="clear" w:pos="1701"/>
                      <w:tab w:val="clear" w:pos="3600"/>
                      <w:tab w:val="clear" w:pos="5387"/>
                      <w:tab w:val="left" w:pos="2925"/>
                    </w:tabs>
                    <w:rPr>
                      <w:rFonts w:asciiTheme="majorHAnsi" w:hAnsiTheme="majorHAnsi"/>
                      <w:sz w:val="19"/>
                    </w:rPr>
                  </w:pPr>
                </w:p>
                <w:p w14:paraId="36B5DA6F" w14:textId="77777777" w:rsidR="00C14F7D" w:rsidRDefault="00C14F7D" w:rsidP="003D5A46">
                  <w:pPr>
                    <w:pStyle w:val="Brdtext"/>
                    <w:tabs>
                      <w:tab w:val="clear" w:pos="1701"/>
                      <w:tab w:val="clear" w:pos="3600"/>
                      <w:tab w:val="clear" w:pos="5387"/>
                      <w:tab w:val="left" w:pos="2925"/>
                    </w:tabs>
                    <w:rPr>
                      <w:rFonts w:asciiTheme="majorHAnsi" w:hAnsiTheme="majorHAnsi"/>
                      <w:sz w:val="19"/>
                    </w:rPr>
                  </w:pPr>
                </w:p>
                <w:p w14:paraId="25318DD7" w14:textId="77777777" w:rsidR="00C14F7D" w:rsidRDefault="00C14F7D" w:rsidP="003D5A46">
                  <w:pPr>
                    <w:pStyle w:val="Brdtext"/>
                    <w:tabs>
                      <w:tab w:val="clear" w:pos="1701"/>
                      <w:tab w:val="clear" w:pos="3600"/>
                      <w:tab w:val="clear" w:pos="5387"/>
                      <w:tab w:val="left" w:pos="2925"/>
                    </w:tabs>
                    <w:rPr>
                      <w:rFonts w:asciiTheme="majorHAnsi" w:hAnsiTheme="majorHAnsi"/>
                      <w:sz w:val="19"/>
                    </w:rPr>
                  </w:pPr>
                </w:p>
                <w:p w14:paraId="09CD8EE0" w14:textId="77777777" w:rsidR="00C14F7D" w:rsidRDefault="00C14F7D" w:rsidP="003D5A46">
                  <w:pPr>
                    <w:pStyle w:val="Brdtext"/>
                    <w:tabs>
                      <w:tab w:val="clear" w:pos="1701"/>
                      <w:tab w:val="clear" w:pos="3600"/>
                      <w:tab w:val="clear" w:pos="5387"/>
                      <w:tab w:val="left" w:pos="2925"/>
                    </w:tabs>
                    <w:rPr>
                      <w:rFonts w:asciiTheme="majorHAnsi" w:hAnsiTheme="majorHAnsi"/>
                      <w:sz w:val="19"/>
                    </w:rPr>
                  </w:pPr>
                </w:p>
                <w:p w14:paraId="2E421E3B" w14:textId="4AF08FE8" w:rsidR="003D5A46" w:rsidRPr="007E1F78" w:rsidRDefault="003D1D4C" w:rsidP="003D5A46">
                  <w:pPr>
                    <w:pStyle w:val="Brdtext"/>
                    <w:tabs>
                      <w:tab w:val="clear" w:pos="1701"/>
                      <w:tab w:val="clear" w:pos="3600"/>
                      <w:tab w:val="clear" w:pos="5387"/>
                      <w:tab w:val="left" w:pos="2925"/>
                    </w:tabs>
                    <w:rPr>
                      <w:rFonts w:asciiTheme="majorHAnsi" w:hAnsiTheme="majorHAnsi"/>
                      <w:sz w:val="19"/>
                    </w:rPr>
                  </w:pPr>
                </w:p>
              </w:sdtContent>
            </w:sdt>
            <w:p w14:paraId="2081A80E" w14:textId="1FD2B3B3" w:rsidR="00047799" w:rsidRPr="00340DE0" w:rsidRDefault="0004779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323075E523344958F453488CF4E12F2"/>
          </w:placeholder>
          <w:dataBinding w:prefixMappings="xmlns:ns0='http://lp/documentinfo/RK' " w:xpath="/ns0:DocumentInfo[1]/ns0:BaseInfo[1]/ns0:Recipient[1]" w:storeItemID="{39F1068B-3565-4422-B8B8-9B745879178E}"/>
          <w:text w:multiLine="1"/>
        </w:sdtPr>
        <w:sdtEndPr/>
        <w:sdtContent>
          <w:tc>
            <w:tcPr>
              <w:tcW w:w="3170" w:type="dxa"/>
            </w:tcPr>
            <w:p w14:paraId="2918DB9B" w14:textId="77777777" w:rsidR="00047799" w:rsidRDefault="000477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9AD9DD4" w14:textId="77777777" w:rsidR="00047799" w:rsidRDefault="00047799" w:rsidP="003E6020">
          <w:pPr>
            <w:pStyle w:val="Sidhuvud"/>
          </w:pPr>
        </w:p>
      </w:tc>
    </w:tr>
  </w:tbl>
  <w:p w14:paraId="326F557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7799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0F8F"/>
    <w:rsid w:val="001331B1"/>
    <w:rsid w:val="00134837"/>
    <w:rsid w:val="00135111"/>
    <w:rsid w:val="001428E2"/>
    <w:rsid w:val="00165697"/>
    <w:rsid w:val="00167FA8"/>
    <w:rsid w:val="00170CE4"/>
    <w:rsid w:val="0017300E"/>
    <w:rsid w:val="00173126"/>
    <w:rsid w:val="00175A08"/>
    <w:rsid w:val="00176A26"/>
    <w:rsid w:val="001813DF"/>
    <w:rsid w:val="0019051C"/>
    <w:rsid w:val="0019127B"/>
    <w:rsid w:val="00192350"/>
    <w:rsid w:val="00192E34"/>
    <w:rsid w:val="00197A8A"/>
    <w:rsid w:val="001A2A61"/>
    <w:rsid w:val="001A5772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A693C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1D4C"/>
    <w:rsid w:val="003D3535"/>
    <w:rsid w:val="003D5A46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60EA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37A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03F0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116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0F4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1BA2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77FF5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2922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7A74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D26"/>
    <w:rsid w:val="00BF4F06"/>
    <w:rsid w:val="00BF534E"/>
    <w:rsid w:val="00BF5717"/>
    <w:rsid w:val="00C01585"/>
    <w:rsid w:val="00C141C6"/>
    <w:rsid w:val="00C14F7D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56B7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47D1"/>
  <w15:docId w15:val="{03E645D8-D52B-49F2-B5D6-942FFF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047799"/>
  </w:style>
  <w:style w:type="paragraph" w:styleId="Rubrik1">
    <w:name w:val="heading 1"/>
    <w:basedOn w:val="Brdtext"/>
    <w:next w:val="Brdtext"/>
    <w:link w:val="Rubrik1Char"/>
    <w:uiPriority w:val="1"/>
    <w:qFormat/>
    <w:rsid w:val="0004779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4779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4779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4779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4779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477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477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477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477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4779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47799"/>
  </w:style>
  <w:style w:type="paragraph" w:styleId="Brdtextmedindrag">
    <w:name w:val="Body Text Indent"/>
    <w:basedOn w:val="Normal"/>
    <w:link w:val="BrdtextmedindragChar"/>
    <w:qFormat/>
    <w:rsid w:val="0004779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47799"/>
  </w:style>
  <w:style w:type="character" w:customStyle="1" w:styleId="Rubrik1Char">
    <w:name w:val="Rubrik 1 Char"/>
    <w:basedOn w:val="Standardstycketeckensnitt"/>
    <w:link w:val="Rubrik1"/>
    <w:uiPriority w:val="1"/>
    <w:rsid w:val="00047799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047799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4779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04779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4779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47799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4779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47799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04779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4779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4779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4779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47799"/>
  </w:style>
  <w:style w:type="paragraph" w:styleId="Beskrivning">
    <w:name w:val="caption"/>
    <w:basedOn w:val="Bildtext"/>
    <w:next w:val="Normal"/>
    <w:uiPriority w:val="35"/>
    <w:semiHidden/>
    <w:qFormat/>
    <w:rsid w:val="00047799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04779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47799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47799"/>
  </w:style>
  <w:style w:type="paragraph" w:styleId="Sidhuvud">
    <w:name w:val="header"/>
    <w:basedOn w:val="Normal"/>
    <w:link w:val="SidhuvudChar"/>
    <w:uiPriority w:val="99"/>
    <w:rsid w:val="0004779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47799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04779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47799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04779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04779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04779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04779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47799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47799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04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04779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7799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47799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47799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047799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47799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4779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47799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47799"/>
    <w:pPr>
      <w:numPr>
        <w:numId w:val="34"/>
      </w:numPr>
    </w:pPr>
  </w:style>
  <w:style w:type="numbering" w:customStyle="1" w:styleId="RKPunktlista">
    <w:name w:val="RK Punktlista"/>
    <w:uiPriority w:val="99"/>
    <w:rsid w:val="0004779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47799"/>
    <w:pPr>
      <w:numPr>
        <w:ilvl w:val="1"/>
      </w:numPr>
    </w:pPr>
  </w:style>
  <w:style w:type="numbering" w:customStyle="1" w:styleId="Strecklistan">
    <w:name w:val="Strecklistan"/>
    <w:uiPriority w:val="99"/>
    <w:rsid w:val="00047799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47799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04779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47799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4779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477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47799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4779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4779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4779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4779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47799"/>
  </w:style>
  <w:style w:type="character" w:styleId="AnvndHyperlnk">
    <w:name w:val="FollowedHyperlink"/>
    <w:basedOn w:val="Standardstycketeckensnitt"/>
    <w:uiPriority w:val="99"/>
    <w:semiHidden/>
    <w:unhideWhenUsed/>
    <w:rsid w:val="0004779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4779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47799"/>
  </w:style>
  <w:style w:type="paragraph" w:styleId="Avsndaradress-brev">
    <w:name w:val="envelope return"/>
    <w:basedOn w:val="Normal"/>
    <w:uiPriority w:val="99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799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047799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4779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4779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47799"/>
  </w:style>
  <w:style w:type="paragraph" w:styleId="Brdtext3">
    <w:name w:val="Body Text 3"/>
    <w:basedOn w:val="Normal"/>
    <w:link w:val="Brdtext3Char"/>
    <w:uiPriority w:val="99"/>
    <w:semiHidden/>
    <w:unhideWhenUsed/>
    <w:rsid w:val="0004779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4779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4779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4779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4779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4779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4779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4779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4779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4779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477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47799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4779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477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7799"/>
  </w:style>
  <w:style w:type="character" w:customStyle="1" w:styleId="DatumChar">
    <w:name w:val="Datum Char"/>
    <w:basedOn w:val="Standardstycketeckensnitt"/>
    <w:link w:val="Datum"/>
    <w:uiPriority w:val="99"/>
    <w:semiHidden/>
    <w:rsid w:val="00047799"/>
  </w:style>
  <w:style w:type="character" w:styleId="Diskretbetoning">
    <w:name w:val="Subtle Emphasis"/>
    <w:basedOn w:val="Standardstycketeckensnitt"/>
    <w:uiPriority w:val="19"/>
    <w:semiHidden/>
    <w:qFormat/>
    <w:rsid w:val="0004779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4779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477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477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4779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4779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477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477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477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477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4779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47799"/>
  </w:style>
  <w:style w:type="paragraph" w:styleId="Figurfrteckning">
    <w:name w:val="table of figures"/>
    <w:basedOn w:val="Normal"/>
    <w:next w:val="Normal"/>
    <w:uiPriority w:val="99"/>
    <w:semiHidden/>
    <w:unhideWhenUsed/>
    <w:rsid w:val="0004779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477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477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477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4779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4779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4779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4779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4779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4779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4779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77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779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4779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4779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4779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4779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779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4779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4779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4779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4779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47799"/>
  </w:style>
  <w:style w:type="paragraph" w:styleId="Innehll4">
    <w:name w:val="toc 4"/>
    <w:basedOn w:val="Normal"/>
    <w:next w:val="Normal"/>
    <w:autoRedefine/>
    <w:uiPriority w:val="39"/>
    <w:semiHidden/>
    <w:unhideWhenUsed/>
    <w:rsid w:val="0004779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4779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4779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4779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4779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4779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477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779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7799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77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779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4779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779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779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779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779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4779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4779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4779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4779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4779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4779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477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477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477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477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477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477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477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477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477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477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477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477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47799"/>
  </w:style>
  <w:style w:type="table" w:styleId="Ljuslista">
    <w:name w:val="Light List"/>
    <w:basedOn w:val="Normaltabell"/>
    <w:uiPriority w:val="61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47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477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477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477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477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477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477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477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4779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77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77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47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477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477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477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4779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4779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4779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47799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4779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477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7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7799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4779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477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4779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47799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47799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779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779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7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7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4779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477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477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477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477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477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477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477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477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477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477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477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477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477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477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4779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47799"/>
  </w:style>
  <w:style w:type="character" w:styleId="Slutnotsreferens">
    <w:name w:val="endnote reference"/>
    <w:basedOn w:val="Standardstycketeckensnitt"/>
    <w:uiPriority w:val="99"/>
    <w:semiHidden/>
    <w:unhideWhenUsed/>
    <w:rsid w:val="00047799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4779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47799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4779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477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477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477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477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4779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4779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4779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4779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47799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477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477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47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477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477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477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477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477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477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477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477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477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477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477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477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477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477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477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477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477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477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477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477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477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477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4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47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4779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477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477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477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CF244FEDA5460AB1867289AD4D5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3CC12-6A27-465C-9C99-6846ECAD7EF5}"/>
      </w:docPartPr>
      <w:docPartBody>
        <w:p w:rsidR="005E2378" w:rsidRDefault="00630F3B" w:rsidP="00630F3B">
          <w:pPr>
            <w:pStyle w:val="98CF244FEDA5460AB1867289AD4D50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C3EB0C9A9141CEA54C22574E2FF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ABFF5-543E-4B2F-A920-740A731A72A9}"/>
      </w:docPartPr>
      <w:docPartBody>
        <w:p w:rsidR="005E2378" w:rsidRDefault="00630F3B" w:rsidP="00630F3B">
          <w:pPr>
            <w:pStyle w:val="5FC3EB0C9A9141CEA54C22574E2FF0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91E5568DC24F8EA0D9EA88ABB53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9EDB3-614B-4CD8-8F2E-6453596C45F6}"/>
      </w:docPartPr>
      <w:docPartBody>
        <w:p w:rsidR="005E2378" w:rsidRDefault="00630F3B" w:rsidP="00630F3B">
          <w:pPr>
            <w:pStyle w:val="C491E5568DC24F8EA0D9EA88ABB53A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23075E523344958F453488CF4E1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12B4F-800B-415E-81DA-5181309DE3FA}"/>
      </w:docPartPr>
      <w:docPartBody>
        <w:p w:rsidR="005E2378" w:rsidRDefault="00630F3B" w:rsidP="00630F3B">
          <w:pPr>
            <w:pStyle w:val="5323075E523344958F453488CF4E12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6B43DC16B34A87B9F0652144F82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DED56-2789-4F7D-91EA-E62451F19A50}"/>
      </w:docPartPr>
      <w:docPartBody>
        <w:p w:rsidR="005E2378" w:rsidRDefault="00630F3B" w:rsidP="00630F3B">
          <w:pPr>
            <w:pStyle w:val="366B43DC16B34A87B9F0652144F8276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5AF566603649328C6E7CFAF4865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78414-C5BE-40B5-8FB3-A484CBAE8EC2}"/>
      </w:docPartPr>
      <w:docPartBody>
        <w:p w:rsidR="007A5CE1" w:rsidRDefault="00323689" w:rsidP="00323689">
          <w:pPr>
            <w:pStyle w:val="1E5AF566603649328C6E7CFAF48656F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3B"/>
    <w:rsid w:val="00323689"/>
    <w:rsid w:val="005E2378"/>
    <w:rsid w:val="00630F3B"/>
    <w:rsid w:val="007A5CE1"/>
    <w:rsid w:val="008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2215FE9DEE42D9B51F4CFCDF464067">
    <w:name w:val="BD2215FE9DEE42D9B51F4CFCDF464067"/>
    <w:rsid w:val="00630F3B"/>
  </w:style>
  <w:style w:type="character" w:styleId="Platshllartext">
    <w:name w:val="Placeholder Text"/>
    <w:basedOn w:val="Standardstycketeckensnitt"/>
    <w:uiPriority w:val="99"/>
    <w:semiHidden/>
    <w:rsid w:val="00323689"/>
    <w:rPr>
      <w:noProof w:val="0"/>
      <w:color w:val="808080"/>
    </w:rPr>
  </w:style>
  <w:style w:type="paragraph" w:customStyle="1" w:styleId="EEC8C9D6429C4F389749D5AFDC090DEB">
    <w:name w:val="EEC8C9D6429C4F389749D5AFDC090DEB"/>
    <w:rsid w:val="00630F3B"/>
  </w:style>
  <w:style w:type="paragraph" w:customStyle="1" w:styleId="635440E0EEB340F0BE0F9D5F447A028F">
    <w:name w:val="635440E0EEB340F0BE0F9D5F447A028F"/>
    <w:rsid w:val="00630F3B"/>
  </w:style>
  <w:style w:type="paragraph" w:customStyle="1" w:styleId="285A0142F0A0455FB6F2DA45BC9F07F4">
    <w:name w:val="285A0142F0A0455FB6F2DA45BC9F07F4"/>
    <w:rsid w:val="00630F3B"/>
  </w:style>
  <w:style w:type="paragraph" w:customStyle="1" w:styleId="98CF244FEDA5460AB1867289AD4D5014">
    <w:name w:val="98CF244FEDA5460AB1867289AD4D5014"/>
    <w:rsid w:val="00630F3B"/>
  </w:style>
  <w:style w:type="paragraph" w:customStyle="1" w:styleId="5FC3EB0C9A9141CEA54C22574E2FF079">
    <w:name w:val="5FC3EB0C9A9141CEA54C22574E2FF079"/>
    <w:rsid w:val="00630F3B"/>
  </w:style>
  <w:style w:type="paragraph" w:customStyle="1" w:styleId="36FEA91ECC5C4ED3A0A1FCE35E738962">
    <w:name w:val="36FEA91ECC5C4ED3A0A1FCE35E738962"/>
    <w:rsid w:val="00630F3B"/>
  </w:style>
  <w:style w:type="paragraph" w:customStyle="1" w:styleId="4FA44C06819140138D30E391394A968B">
    <w:name w:val="4FA44C06819140138D30E391394A968B"/>
    <w:rsid w:val="00630F3B"/>
  </w:style>
  <w:style w:type="paragraph" w:customStyle="1" w:styleId="124A51D98C0B4D0CA3CC093849C8D3BF">
    <w:name w:val="124A51D98C0B4D0CA3CC093849C8D3BF"/>
    <w:rsid w:val="00630F3B"/>
  </w:style>
  <w:style w:type="paragraph" w:customStyle="1" w:styleId="C491E5568DC24F8EA0D9EA88ABB53A1E">
    <w:name w:val="C491E5568DC24F8EA0D9EA88ABB53A1E"/>
    <w:rsid w:val="00630F3B"/>
  </w:style>
  <w:style w:type="paragraph" w:customStyle="1" w:styleId="5323075E523344958F453488CF4E12F2">
    <w:name w:val="5323075E523344958F453488CF4E12F2"/>
    <w:rsid w:val="00630F3B"/>
  </w:style>
  <w:style w:type="paragraph" w:customStyle="1" w:styleId="8F47CA17C3F84BFF8A7588DE7E313AB3">
    <w:name w:val="8F47CA17C3F84BFF8A7588DE7E313AB3"/>
    <w:rsid w:val="00630F3B"/>
  </w:style>
  <w:style w:type="paragraph" w:customStyle="1" w:styleId="091D784DDE92460B8E7DAE5E2E025567">
    <w:name w:val="091D784DDE92460B8E7DAE5E2E025567"/>
    <w:rsid w:val="00630F3B"/>
  </w:style>
  <w:style w:type="paragraph" w:customStyle="1" w:styleId="3D602A352112444F9043386B81FA2C74">
    <w:name w:val="3D602A352112444F9043386B81FA2C74"/>
    <w:rsid w:val="00630F3B"/>
  </w:style>
  <w:style w:type="paragraph" w:customStyle="1" w:styleId="C841B29F488B448EADE8EDE7FB00B238">
    <w:name w:val="C841B29F488B448EADE8EDE7FB00B238"/>
    <w:rsid w:val="00630F3B"/>
  </w:style>
  <w:style w:type="paragraph" w:customStyle="1" w:styleId="4347C0322AD842F5B7ECC5A59C42B49D">
    <w:name w:val="4347C0322AD842F5B7ECC5A59C42B49D"/>
    <w:rsid w:val="00630F3B"/>
  </w:style>
  <w:style w:type="paragraph" w:customStyle="1" w:styleId="366B43DC16B34A87B9F0652144F82763">
    <w:name w:val="366B43DC16B34A87B9F0652144F82763"/>
    <w:rsid w:val="00630F3B"/>
  </w:style>
  <w:style w:type="paragraph" w:customStyle="1" w:styleId="5CB5289F4AD64789BC6A7D2345DE7B7F">
    <w:name w:val="5CB5289F4AD64789BC6A7D2345DE7B7F"/>
    <w:rsid w:val="00630F3B"/>
  </w:style>
  <w:style w:type="paragraph" w:customStyle="1" w:styleId="1E5AF566603649328C6E7CFAF48656F1">
    <w:name w:val="1E5AF566603649328C6E7CFAF48656F1"/>
    <w:rsid w:val="00323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2eb8a268-718a-4c9a-97a3-ac8e3110c254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C141EA48FBC78418A862C803CC78387" ma:contentTypeVersion="11" ma:contentTypeDescription="Skapa nytt dokument med möjlighet att välja RK-mall" ma:contentTypeScope="" ma:versionID="4098d8c52d5b10b4a7d8112f8842c76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1d94a0f-8955-413a-8867-2e4247a9b956" targetNamespace="http://schemas.microsoft.com/office/2006/metadata/properties" ma:root="true" ma:fieldsID="419e7715b5e85f41861005a2ef39cafa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1d94a0f-8955-413a-8867-2e4247a9b956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b0584b2c-95c6-4098-947d-eed677c07c15}" ma:internalName="TaxCatchAll" ma:showField="CatchAllData" ma:web="f2273043-9d53-483a-bb0a-f6951b36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b0584b2c-95c6-4098-947d-eed677c07c15}" ma:internalName="TaxCatchAllLabel" ma:readOnly="true" ma:showField="CatchAllDataLabel" ma:web="f2273043-9d53-483a-bb0a-f6951b36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94a0f-8955-413a-8867-2e4247a9b95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2019-07-18T00:00:00</HeaderDate>
    <Office/>
    <Dnr>Ju2019//02345/POL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4BBD-91E0-4E26-A3BB-3057CD9A29E0}"/>
</file>

<file path=customXml/itemProps2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81d94a0f-8955-413a-8867-2e4247a9b956"/>
  </ds:schemaRefs>
</ds:datastoreItem>
</file>

<file path=customXml/itemProps4.xml><?xml version="1.0" encoding="utf-8"?>
<ds:datastoreItem xmlns:ds="http://schemas.openxmlformats.org/officeDocument/2006/customXml" ds:itemID="{57262C79-AC52-42E5-870C-745A82B72E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EBFD41-0265-46EB-8843-BECEADF83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1d94a0f-8955-413a-8867-2e4247a9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ECD6806-5383-4DF8-A1B1-60599397CDE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9F1068B-3565-4422-B8B8-9B745879178E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CB74542B-531C-47D9-A8C4-BBDA720E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Sandgren</dc:creator>
  <cp:keywords/>
  <dc:description/>
  <cp:lastModifiedBy>Evelina Sandgren</cp:lastModifiedBy>
  <cp:revision>10</cp:revision>
  <cp:lastPrinted>2019-06-28T06:25:00Z</cp:lastPrinted>
  <dcterms:created xsi:type="dcterms:W3CDTF">2019-06-26T08:17:00Z</dcterms:created>
  <dcterms:modified xsi:type="dcterms:W3CDTF">2019-07-10T12:17:00Z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0ec59c55-6716-4bea-9b3d-351640755f7d</vt:lpwstr>
  </property>
</Properties>
</file>