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859C" w14:textId="74CB3D38" w:rsidR="009C2A23" w:rsidRDefault="009C2A23" w:rsidP="009C2A23">
      <w:pPr>
        <w:pStyle w:val="Rubrik"/>
        <w:spacing w:after="0"/>
      </w:pPr>
      <w:bookmarkStart w:id="0" w:name="Start"/>
      <w:bookmarkEnd w:id="0"/>
      <w:r>
        <w:t>Svar på fråga 2019/20:</w:t>
      </w:r>
      <w:r w:rsidR="00B219D8">
        <w:t>1543</w:t>
      </w:r>
      <w:r>
        <w:t xml:space="preserve"> av </w:t>
      </w:r>
      <w:r w:rsidR="00B219D8">
        <w:t>Magdalena Schröder</w:t>
      </w:r>
      <w:r>
        <w:t xml:space="preserve"> (</w:t>
      </w:r>
      <w:r w:rsidR="00B219D8">
        <w:t>M</w:t>
      </w:r>
      <w:r>
        <w:t xml:space="preserve">) </w:t>
      </w:r>
      <w:r w:rsidR="00B219D8">
        <w:t>En effektiv och resultatinriktad biståndspolitik</w:t>
      </w:r>
    </w:p>
    <w:p w14:paraId="67B07ACD" w14:textId="77777777" w:rsidR="009C2A23" w:rsidRDefault="009C2A23" w:rsidP="009C2A23">
      <w:pPr>
        <w:pStyle w:val="Brdtext"/>
        <w:spacing w:after="0"/>
      </w:pPr>
    </w:p>
    <w:p w14:paraId="7863EF19" w14:textId="02B7C4A9" w:rsidR="00B219D8" w:rsidRPr="00B65E0E" w:rsidRDefault="00762109" w:rsidP="00B219D8">
      <w:sdt>
        <w:sdtPr>
          <w:alias w:val="Frågeställare"/>
          <w:tag w:val="delete"/>
          <w:id w:val="-1635256365"/>
          <w:placeholder>
            <w:docPart w:val="BB66A1D57B8F43FE926860D5412FBFD2"/>
          </w:placeholder>
          <w:dataBinding w:prefixMappings="xmlns:ns0='http://lp/documentinfo/RK' " w:xpath="/ns0:DocumentInfo[1]/ns0:BaseInfo[1]/ns0:Extra3[1]" w:storeItemID="{4F79AE34-C6E0-4D9A-9698-4F078FF1184F}"/>
          <w:text/>
        </w:sdtPr>
        <w:sdtEndPr/>
        <w:sdtContent>
          <w:r w:rsidR="00B219D8" w:rsidRPr="00B65E0E">
            <w:t>Magdalena Schröder</w:t>
          </w:r>
          <w:r w:rsidR="009C2A23" w:rsidRPr="00B65E0E">
            <w:t xml:space="preserve"> </w:t>
          </w:r>
        </w:sdtContent>
      </w:sdt>
      <w:r w:rsidR="009C2A23" w:rsidRPr="00B65E0E">
        <w:t xml:space="preserve">har frågat mig om </w:t>
      </w:r>
      <w:r w:rsidR="00B219D8" w:rsidRPr="00B65E0E">
        <w:t>jag har för avsikt att vidta åtgärder för att förbättra förutsättningarna för långsiktighet och resultatstyrning inom biståndet.</w:t>
      </w:r>
    </w:p>
    <w:p w14:paraId="14149794" w14:textId="72B39328" w:rsidR="00FC11FD" w:rsidRPr="00B65E0E" w:rsidRDefault="00D776F5" w:rsidP="00B219D8">
      <w:r w:rsidRPr="00B65E0E">
        <w:t>Vi lever i en tid då miljontals människor är på flykt, utrymmet för civila samhället kr</w:t>
      </w:r>
      <w:bookmarkStart w:id="1" w:name="_GoBack"/>
      <w:bookmarkEnd w:id="1"/>
      <w:r w:rsidRPr="00B65E0E">
        <w:t xml:space="preserve">ymper, vi </w:t>
      </w:r>
      <w:r w:rsidR="00CA345E" w:rsidRPr="00B65E0E">
        <w:t>står inför en klimatkris</w:t>
      </w:r>
      <w:r w:rsidRPr="00B65E0E">
        <w:t xml:space="preserve"> och utbrottet av covid-19 </w:t>
      </w:r>
      <w:r w:rsidR="00FC11FD" w:rsidRPr="00B65E0E">
        <w:t>slår hårt mot samhällen världen över</w:t>
      </w:r>
      <w:r w:rsidRPr="00B65E0E">
        <w:t>. Då behövs biståndet mer än någonsin</w:t>
      </w:r>
      <w:r w:rsidR="00FC11FD" w:rsidRPr="00B65E0E">
        <w:t>. Enprocentsmålet har gjort att Sverige kunnat profilera sig som en trovärdig och långsiktig aktör i miljöer där förutsägbarhet behövs som allra mest.</w:t>
      </w:r>
      <w:r w:rsidR="00705786" w:rsidRPr="00B65E0E">
        <w:t xml:space="preserve"> I långa loppet kommer ett svenskt enprocentmål ha genererat ökat stöd till de allra mest fattiga i världen. </w:t>
      </w:r>
    </w:p>
    <w:p w14:paraId="70C2FBF4" w14:textId="0C042B6D" w:rsidR="005D4E4A" w:rsidRPr="00B65E0E" w:rsidRDefault="00FC11FD" w:rsidP="00FC11FD">
      <w:r w:rsidRPr="00B65E0E">
        <w:t xml:space="preserve">Genom vårt strategistyrda bistånd har vi möjlighet att anpassa utbetalningstakten så att </w:t>
      </w:r>
      <w:r w:rsidR="00732965" w:rsidRPr="00B65E0E">
        <w:t>fleråriga strategimål uppnås</w:t>
      </w:r>
      <w:r w:rsidR="005D4E4A" w:rsidRPr="00B65E0E">
        <w:t xml:space="preserve">, även </w:t>
      </w:r>
      <w:r w:rsidR="003A273A" w:rsidRPr="00B65E0E">
        <w:t>om</w:t>
      </w:r>
      <w:r w:rsidR="005F1E54" w:rsidRPr="00B65E0E">
        <w:t xml:space="preserve"> budgetutrymmet </w:t>
      </w:r>
      <w:r w:rsidR="003A273A" w:rsidRPr="00B65E0E">
        <w:t xml:space="preserve">skulle </w:t>
      </w:r>
      <w:r w:rsidR="005F1E54" w:rsidRPr="00B65E0E">
        <w:t>varier</w:t>
      </w:r>
      <w:r w:rsidR="005D4E4A" w:rsidRPr="00B65E0E">
        <w:t>a</w:t>
      </w:r>
      <w:r w:rsidR="005F1E54" w:rsidRPr="00B65E0E">
        <w:t xml:space="preserve"> enskilda år</w:t>
      </w:r>
      <w:r w:rsidR="00732965" w:rsidRPr="00B65E0E">
        <w:t>.</w:t>
      </w:r>
      <w:r w:rsidR="005D4E4A" w:rsidRPr="00B65E0E">
        <w:t xml:space="preserve"> </w:t>
      </w:r>
      <w:r w:rsidR="00E97D9C" w:rsidRPr="00B65E0E">
        <w:t xml:space="preserve">Därtill bidrar </w:t>
      </w:r>
      <w:r w:rsidR="005D4E4A" w:rsidRPr="00B65E0E">
        <w:t>våra fleråriga avtal med multilaterala organisationer</w:t>
      </w:r>
      <w:r w:rsidR="003A273A" w:rsidRPr="00B65E0E">
        <w:t>, inom exempelvis det humanitära området,</w:t>
      </w:r>
      <w:r w:rsidR="005D4E4A" w:rsidRPr="00B65E0E">
        <w:t xml:space="preserve"> till en tydlig planeringshorisont. </w:t>
      </w:r>
      <w:r w:rsidR="00281D1A" w:rsidRPr="00B65E0E">
        <w:t xml:space="preserve">Det vill säga, </w:t>
      </w:r>
      <w:r w:rsidR="002E0589" w:rsidRPr="00B65E0E">
        <w:t>det finns redan</w:t>
      </w:r>
      <w:r w:rsidR="00732965" w:rsidRPr="00B65E0E">
        <w:t xml:space="preserve"> </w:t>
      </w:r>
      <w:r w:rsidR="002E0589" w:rsidRPr="00B65E0E">
        <w:t xml:space="preserve">flera </w:t>
      </w:r>
      <w:r w:rsidR="00732965" w:rsidRPr="00B65E0E">
        <w:t>fullgoda instrument för långsiktighet</w:t>
      </w:r>
      <w:r w:rsidR="00CA345E" w:rsidRPr="00B65E0E">
        <w:t>, flexibilitet</w:t>
      </w:r>
      <w:r w:rsidR="00732965" w:rsidRPr="00B65E0E">
        <w:t xml:space="preserve"> och förutsägbarhet inom biståndet. </w:t>
      </w:r>
    </w:p>
    <w:p w14:paraId="7EF485DF" w14:textId="3CD7C7FD" w:rsidR="00AE2086" w:rsidRPr="00B65E0E" w:rsidRDefault="00AE2086" w:rsidP="00E97D9C">
      <w:r w:rsidRPr="00B65E0E">
        <w:t>S</w:t>
      </w:r>
      <w:r w:rsidR="00732965" w:rsidRPr="00B65E0E">
        <w:t>venskt bistånd är inte bara stort, det är även kvalitativt. Att vi arbetar effektivt har bekräftats av OECD DAC, senast våren 2019, som menar att Sverige är en skicklig, resultatinriktad och erfaren biståndsgivare med ett starkt engagemang för internationella principer om ett effektivt utvecklingssamarbete</w:t>
      </w:r>
      <w:r w:rsidR="005F1E54" w:rsidRPr="00B65E0E">
        <w:t>.</w:t>
      </w:r>
      <w:r w:rsidR="00705786" w:rsidRPr="00B65E0E">
        <w:t xml:space="preserve"> Moderaternas förslag om att successivt dra ner på biståndet är varken effektivt eller bidrar till att öka kvalitet. </w:t>
      </w:r>
    </w:p>
    <w:p w14:paraId="4F3462C8" w14:textId="59FCB1BD" w:rsidR="009C2A23" w:rsidRPr="00B65E0E" w:rsidRDefault="00AE2086" w:rsidP="00AE2086">
      <w:pPr>
        <w:rPr>
          <w:shd w:val="clear" w:color="auto" w:fill="FFFFFF"/>
        </w:rPr>
      </w:pPr>
      <w:r w:rsidRPr="00B65E0E">
        <w:lastRenderedPageBreak/>
        <w:t>Det går alltid att bli bättre, men</w:t>
      </w:r>
      <w:r w:rsidR="000A43BD" w:rsidRPr="00B65E0E">
        <w:t xml:space="preserve"> min bedömning är att</w:t>
      </w:r>
      <w:r w:rsidRPr="00B65E0E">
        <w:t xml:space="preserve"> förutsättninga</w:t>
      </w:r>
      <w:r w:rsidR="00681775" w:rsidRPr="00B65E0E">
        <w:t xml:space="preserve">r </w:t>
      </w:r>
      <w:r w:rsidRPr="00B65E0E">
        <w:t>för långsiktighet och resultatstyrning</w:t>
      </w:r>
      <w:r w:rsidR="000A43BD" w:rsidRPr="00B65E0E">
        <w:t xml:space="preserve"> redan</w:t>
      </w:r>
      <w:r w:rsidRPr="00B65E0E">
        <w:t xml:space="preserve"> finns inom svenskt bistånd.</w:t>
      </w:r>
      <w:r w:rsidR="00E9609D" w:rsidRPr="00B65E0E">
        <w:t xml:space="preserve"> </w:t>
      </w:r>
    </w:p>
    <w:p w14:paraId="51ED17EF" w14:textId="3D65C0D0" w:rsidR="009C2A23" w:rsidRPr="00B65E0E" w:rsidRDefault="009C2A23" w:rsidP="004B51B9">
      <w:pPr>
        <w:tabs>
          <w:tab w:val="center" w:pos="3727"/>
        </w:tabs>
      </w:pPr>
      <w:r w:rsidRPr="00B65E0E">
        <w:t xml:space="preserve">Stockholm den </w:t>
      </w:r>
      <w:sdt>
        <w:sdtPr>
          <w:id w:val="-1225218591"/>
          <w:placeholder>
            <w:docPart w:val="58234766D2884EC2B1CA68B0C0245E01"/>
          </w:placeholder>
          <w:dataBinding w:prefixMappings="xmlns:ns0='http://lp/documentinfo/RK' " w:xpath="/ns0:DocumentInfo[1]/ns0:BaseInfo[1]/ns0:HeaderDate[1]" w:storeItemID="{4F79AE34-C6E0-4D9A-9698-4F078FF1184F}"/>
          <w:date w:fullDate="2020-06-24T00:00:00Z">
            <w:dateFormat w:val="d MMMM yyyy"/>
            <w:lid w:val="sv-SE"/>
            <w:storeMappedDataAs w:val="dateTime"/>
            <w:calendar w:val="gregorian"/>
          </w:date>
        </w:sdtPr>
        <w:sdtEndPr/>
        <w:sdtContent>
          <w:r w:rsidR="00762109">
            <w:t>24 juni 2020</w:t>
          </w:r>
        </w:sdtContent>
      </w:sdt>
      <w:r w:rsidR="004B51B9" w:rsidRPr="00B65E0E">
        <w:tab/>
      </w:r>
    </w:p>
    <w:p w14:paraId="1342AFF0" w14:textId="77777777" w:rsidR="004B51B9" w:rsidRPr="00B65E0E" w:rsidRDefault="004B51B9" w:rsidP="004B51B9">
      <w:pPr>
        <w:tabs>
          <w:tab w:val="center" w:pos="3727"/>
        </w:tabs>
      </w:pPr>
    </w:p>
    <w:sdt>
      <w:sdtPr>
        <w:alias w:val="Klicka på listpilen"/>
        <w:tag w:val="run-loadAllMinistersFromDep_control-cmdAvsandare_bindto-SenderTitle_delete"/>
        <w:id w:val="-122627287"/>
        <w:placeholder>
          <w:docPart w:val="5FA1928D8F2E4DA7AC0385DE85696C0E"/>
        </w:placeholder>
        <w:dataBinding w:prefixMappings="xmlns:ns0='http://lp/documentinfo/RK' " w:xpath="/ns0:DocumentInfo[1]/ns0:BaseInfo[1]/ns0:TopSender[1]" w:storeItemID="{4F79AE34-C6E0-4D9A-9698-4F078FF1184F}"/>
        <w:comboBox w:lastValue="Biståndsministern">
          <w:listItem w:displayText="Margot Wallström" w:value="Utrikesministern"/>
          <w:listItem w:displayText="Peter Eriksson" w:value="Biståndsministern"/>
          <w:listItem w:displayText="Ann Linde" w:value="Utrikeshandelsministern och ministern med ansvar för nordiska frågor"/>
        </w:comboBox>
      </w:sdtPr>
      <w:sdtEndPr/>
      <w:sdtContent>
        <w:p w14:paraId="0FBC0C56" w14:textId="1630DC15" w:rsidR="009C2A23" w:rsidRPr="00B65E0E" w:rsidRDefault="00B219D8" w:rsidP="009C2A23">
          <w:r w:rsidRPr="00B65E0E">
            <w:t>Peter Eriksson</w:t>
          </w:r>
        </w:p>
      </w:sdtContent>
    </w:sdt>
    <w:p w14:paraId="7FA92B36" w14:textId="310BB778" w:rsidR="002A0DE4" w:rsidRPr="00FD054A" w:rsidRDefault="002A0DE4" w:rsidP="00FD054A">
      <w:pPr>
        <w:rPr>
          <w:rFonts w:ascii="OrigGarmnd BT" w:hAnsi="OrigGarmnd BT"/>
          <w:sz w:val="24"/>
          <w:szCs w:val="24"/>
        </w:rPr>
      </w:pPr>
    </w:p>
    <w:sectPr w:rsidR="002A0DE4" w:rsidRPr="00FD054A" w:rsidSect="004811E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C01B" w14:textId="77777777" w:rsidR="004811EB" w:rsidRDefault="004811EB" w:rsidP="00A87A54">
      <w:pPr>
        <w:spacing w:after="0" w:line="240" w:lineRule="auto"/>
      </w:pPr>
      <w:r>
        <w:separator/>
      </w:r>
    </w:p>
  </w:endnote>
  <w:endnote w:type="continuationSeparator" w:id="0">
    <w:p w14:paraId="6F86288D" w14:textId="77777777" w:rsidR="004811EB" w:rsidRDefault="004811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13F35B" w14:textId="77777777" w:rsidTr="006A26EC">
      <w:trPr>
        <w:trHeight w:val="227"/>
        <w:jc w:val="right"/>
      </w:trPr>
      <w:tc>
        <w:tcPr>
          <w:tcW w:w="708" w:type="dxa"/>
          <w:vAlign w:val="bottom"/>
        </w:tcPr>
        <w:p w14:paraId="36277DDA" w14:textId="1186DBA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2291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2291B">
            <w:rPr>
              <w:rStyle w:val="Sidnummer"/>
              <w:noProof/>
            </w:rPr>
            <w:t>2</w:t>
          </w:r>
          <w:r>
            <w:rPr>
              <w:rStyle w:val="Sidnummer"/>
            </w:rPr>
            <w:fldChar w:fldCharType="end"/>
          </w:r>
          <w:r>
            <w:rPr>
              <w:rStyle w:val="Sidnummer"/>
            </w:rPr>
            <w:t>)</w:t>
          </w:r>
        </w:p>
      </w:tc>
    </w:tr>
    <w:tr w:rsidR="005606BC" w:rsidRPr="00347E11" w14:paraId="3B75752E" w14:textId="77777777" w:rsidTr="006A26EC">
      <w:trPr>
        <w:trHeight w:val="850"/>
        <w:jc w:val="right"/>
      </w:trPr>
      <w:tc>
        <w:tcPr>
          <w:tcW w:w="708" w:type="dxa"/>
          <w:vAlign w:val="bottom"/>
        </w:tcPr>
        <w:p w14:paraId="2C6BB7C3" w14:textId="77777777" w:rsidR="005606BC" w:rsidRPr="00347E11" w:rsidRDefault="005606BC" w:rsidP="005606BC">
          <w:pPr>
            <w:pStyle w:val="Sidfot"/>
            <w:spacing w:line="276" w:lineRule="auto"/>
            <w:jc w:val="right"/>
          </w:pPr>
        </w:p>
      </w:tc>
    </w:tr>
  </w:tbl>
  <w:p w14:paraId="241D282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E1C0B4" w14:textId="77777777" w:rsidTr="001F4302">
      <w:trPr>
        <w:trHeight w:val="510"/>
      </w:trPr>
      <w:tc>
        <w:tcPr>
          <w:tcW w:w="8525" w:type="dxa"/>
          <w:gridSpan w:val="2"/>
          <w:vAlign w:val="bottom"/>
        </w:tcPr>
        <w:p w14:paraId="1A9D7016" w14:textId="77777777" w:rsidR="00347E11" w:rsidRPr="00347E11" w:rsidRDefault="00347E11" w:rsidP="00347E11">
          <w:pPr>
            <w:pStyle w:val="Sidfot"/>
            <w:rPr>
              <w:sz w:val="8"/>
            </w:rPr>
          </w:pPr>
        </w:p>
      </w:tc>
    </w:tr>
    <w:tr w:rsidR="00093408" w:rsidRPr="00EE3C0F" w14:paraId="16237795" w14:textId="77777777" w:rsidTr="00C26068">
      <w:trPr>
        <w:trHeight w:val="227"/>
      </w:trPr>
      <w:tc>
        <w:tcPr>
          <w:tcW w:w="4074" w:type="dxa"/>
        </w:tcPr>
        <w:p w14:paraId="03AA8286" w14:textId="77777777" w:rsidR="00347E11" w:rsidRPr="00F53AEA" w:rsidRDefault="00347E11" w:rsidP="00C26068">
          <w:pPr>
            <w:pStyle w:val="Sidfot"/>
            <w:spacing w:line="276" w:lineRule="auto"/>
          </w:pPr>
        </w:p>
      </w:tc>
      <w:tc>
        <w:tcPr>
          <w:tcW w:w="4451" w:type="dxa"/>
        </w:tcPr>
        <w:p w14:paraId="3F5E0CF2" w14:textId="77777777" w:rsidR="00093408" w:rsidRPr="00F53AEA" w:rsidRDefault="00093408" w:rsidP="00F53AEA">
          <w:pPr>
            <w:pStyle w:val="Sidfot"/>
            <w:spacing w:line="276" w:lineRule="auto"/>
          </w:pPr>
        </w:p>
      </w:tc>
    </w:tr>
  </w:tbl>
  <w:p w14:paraId="69AF56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45F7" w14:textId="77777777" w:rsidR="004811EB" w:rsidRDefault="004811EB" w:rsidP="00A87A54">
      <w:pPr>
        <w:spacing w:after="0" w:line="240" w:lineRule="auto"/>
      </w:pPr>
      <w:r>
        <w:separator/>
      </w:r>
    </w:p>
  </w:footnote>
  <w:footnote w:type="continuationSeparator" w:id="0">
    <w:p w14:paraId="47AEF6FE" w14:textId="77777777" w:rsidR="004811EB" w:rsidRDefault="004811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11EB" w14:paraId="094FCBBC" w14:textId="77777777" w:rsidTr="00C93EBA">
      <w:trPr>
        <w:trHeight w:val="227"/>
      </w:trPr>
      <w:tc>
        <w:tcPr>
          <w:tcW w:w="5534" w:type="dxa"/>
        </w:tcPr>
        <w:p w14:paraId="0E187DB3" w14:textId="77777777" w:rsidR="004811EB" w:rsidRPr="007D73AB" w:rsidRDefault="004811EB">
          <w:pPr>
            <w:pStyle w:val="Sidhuvud"/>
          </w:pPr>
        </w:p>
      </w:tc>
      <w:tc>
        <w:tcPr>
          <w:tcW w:w="3170" w:type="dxa"/>
          <w:vAlign w:val="bottom"/>
        </w:tcPr>
        <w:p w14:paraId="5C9AE217" w14:textId="77777777" w:rsidR="004811EB" w:rsidRPr="007D73AB" w:rsidRDefault="004811EB" w:rsidP="00340DE0">
          <w:pPr>
            <w:pStyle w:val="Sidhuvud"/>
          </w:pPr>
        </w:p>
      </w:tc>
      <w:tc>
        <w:tcPr>
          <w:tcW w:w="1134" w:type="dxa"/>
        </w:tcPr>
        <w:p w14:paraId="3CE070AF" w14:textId="77777777" w:rsidR="004811EB" w:rsidRDefault="004811EB" w:rsidP="005A703A">
          <w:pPr>
            <w:pStyle w:val="Sidhuvud"/>
          </w:pPr>
        </w:p>
      </w:tc>
    </w:tr>
    <w:tr w:rsidR="004811EB" w14:paraId="03A2058B" w14:textId="77777777" w:rsidTr="00C93EBA">
      <w:trPr>
        <w:trHeight w:val="1928"/>
      </w:trPr>
      <w:tc>
        <w:tcPr>
          <w:tcW w:w="5534" w:type="dxa"/>
        </w:tcPr>
        <w:p w14:paraId="55479CD3" w14:textId="77777777" w:rsidR="004811EB" w:rsidRPr="00340DE0" w:rsidRDefault="004811EB" w:rsidP="00340DE0">
          <w:pPr>
            <w:pStyle w:val="Sidhuvud"/>
          </w:pPr>
          <w:r>
            <w:rPr>
              <w:noProof/>
            </w:rPr>
            <w:drawing>
              <wp:inline distT="0" distB="0" distL="0" distR="0" wp14:anchorId="69AEF690" wp14:editId="7835D46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75826F7" w14:textId="77777777" w:rsidR="004811EB" w:rsidRPr="00710A6C" w:rsidRDefault="004811EB" w:rsidP="00EE3C0F">
          <w:pPr>
            <w:pStyle w:val="Sidhuvud"/>
            <w:rPr>
              <w:b/>
            </w:rPr>
          </w:pPr>
        </w:p>
        <w:p w14:paraId="4BDBA32D" w14:textId="77777777" w:rsidR="004811EB" w:rsidRDefault="004811EB" w:rsidP="00EE3C0F">
          <w:pPr>
            <w:pStyle w:val="Sidhuvud"/>
          </w:pPr>
        </w:p>
        <w:p w14:paraId="440FE032" w14:textId="77777777" w:rsidR="004811EB" w:rsidRDefault="004811EB" w:rsidP="00EE3C0F">
          <w:pPr>
            <w:pStyle w:val="Sidhuvud"/>
          </w:pPr>
        </w:p>
        <w:p w14:paraId="3018B8C1" w14:textId="77777777" w:rsidR="004811EB" w:rsidRDefault="004811EB" w:rsidP="00EE3C0F">
          <w:pPr>
            <w:pStyle w:val="Sidhuvud"/>
          </w:pPr>
        </w:p>
        <w:p w14:paraId="3F748EBE" w14:textId="3FB1C4E0" w:rsidR="004811EB" w:rsidRDefault="004811EB" w:rsidP="00EE3C0F">
          <w:pPr>
            <w:pStyle w:val="Sidhuvud"/>
          </w:pPr>
        </w:p>
        <w:sdt>
          <w:sdtPr>
            <w:alias w:val="DocNumber"/>
            <w:tag w:val="DocNumber"/>
            <w:id w:val="1726028884"/>
            <w:placeholder>
              <w:docPart w:val="EC4B81A95F98417B987A1A7CDAB0EFCF"/>
            </w:placeholder>
            <w:showingPlcHdr/>
            <w:dataBinding w:prefixMappings="xmlns:ns0='http://lp/documentinfo/RK' " w:xpath="/ns0:DocumentInfo[1]/ns0:BaseInfo[1]/ns0:DocNumber[1]" w:storeItemID="{4F79AE34-C6E0-4D9A-9698-4F078FF1184F}"/>
            <w:text/>
          </w:sdtPr>
          <w:sdtEndPr/>
          <w:sdtContent>
            <w:p w14:paraId="7594E590" w14:textId="77777777" w:rsidR="004811EB" w:rsidRDefault="004811EB" w:rsidP="00EE3C0F">
              <w:pPr>
                <w:pStyle w:val="Sidhuvud"/>
              </w:pPr>
              <w:r>
                <w:rPr>
                  <w:rStyle w:val="Platshllartext"/>
                </w:rPr>
                <w:t xml:space="preserve"> </w:t>
              </w:r>
            </w:p>
          </w:sdtContent>
        </w:sdt>
        <w:p w14:paraId="6C37BDA5" w14:textId="77777777" w:rsidR="004811EB" w:rsidRDefault="004811EB" w:rsidP="00EE3C0F">
          <w:pPr>
            <w:pStyle w:val="Sidhuvud"/>
          </w:pPr>
        </w:p>
      </w:tc>
      <w:tc>
        <w:tcPr>
          <w:tcW w:w="1134" w:type="dxa"/>
        </w:tcPr>
        <w:p w14:paraId="3173585B" w14:textId="77777777" w:rsidR="004811EB" w:rsidRDefault="004811EB" w:rsidP="0094502D">
          <w:pPr>
            <w:pStyle w:val="Sidhuvud"/>
          </w:pPr>
        </w:p>
        <w:p w14:paraId="311166D0" w14:textId="77777777" w:rsidR="004811EB" w:rsidRPr="0094502D" w:rsidRDefault="004811EB" w:rsidP="00EC71A6">
          <w:pPr>
            <w:pStyle w:val="Sidhuvud"/>
          </w:pPr>
        </w:p>
      </w:tc>
    </w:tr>
    <w:tr w:rsidR="004811EB" w14:paraId="45C335D2" w14:textId="77777777" w:rsidTr="00C93EBA">
      <w:trPr>
        <w:trHeight w:val="2268"/>
      </w:trPr>
      <w:sdt>
        <w:sdtPr>
          <w:rPr>
            <w:b/>
          </w:rPr>
          <w:alias w:val="SenderText"/>
          <w:tag w:val="ccRKShow_SenderText"/>
          <w:id w:val="1374046025"/>
          <w:placeholder>
            <w:docPart w:val="A6B53BD0B3B64FEF8F443999EBA487C4"/>
          </w:placeholder>
        </w:sdtPr>
        <w:sdtEndPr>
          <w:rPr>
            <w:b w:val="0"/>
          </w:rPr>
        </w:sdtEndPr>
        <w:sdtContent>
          <w:tc>
            <w:tcPr>
              <w:tcW w:w="5534" w:type="dxa"/>
              <w:tcMar>
                <w:right w:w="1134" w:type="dxa"/>
              </w:tcMar>
            </w:tcPr>
            <w:p w14:paraId="79BB6003" w14:textId="6375AD56" w:rsidR="002A0DE4" w:rsidRPr="002A0DE4" w:rsidRDefault="002A0DE4" w:rsidP="00340DE0">
              <w:pPr>
                <w:pStyle w:val="Sidhuvud"/>
                <w:rPr>
                  <w:b/>
                </w:rPr>
              </w:pPr>
              <w:r w:rsidRPr="002A0DE4">
                <w:rPr>
                  <w:b/>
                </w:rPr>
                <w:t>Utrikesdepartementet</w:t>
              </w:r>
            </w:p>
            <w:p w14:paraId="7119067B" w14:textId="052CB05E" w:rsidR="004B51B9" w:rsidRDefault="002F1D4D" w:rsidP="00340DE0">
              <w:pPr>
                <w:pStyle w:val="Sidhuvud"/>
              </w:pPr>
              <w:r>
                <w:t>Statsrådet Eriksson</w:t>
              </w:r>
            </w:p>
            <w:p w14:paraId="5DCB52B1" w14:textId="77777777" w:rsidR="004B51B9" w:rsidRDefault="004B51B9" w:rsidP="00340DE0">
              <w:pPr>
                <w:pStyle w:val="Sidhuvud"/>
              </w:pPr>
            </w:p>
            <w:p w14:paraId="245F4DF9" w14:textId="62315F58" w:rsidR="004811EB" w:rsidRPr="00340DE0" w:rsidRDefault="004811EB" w:rsidP="00340DE0">
              <w:pPr>
                <w:pStyle w:val="Sidhuvud"/>
              </w:pPr>
            </w:p>
          </w:tc>
        </w:sdtContent>
      </w:sdt>
      <w:sdt>
        <w:sdtPr>
          <w:alias w:val="Recipient"/>
          <w:tag w:val="ccRKShow_Recipient"/>
          <w:id w:val="-28344517"/>
          <w:placeholder>
            <w:docPart w:val="F6FFDB9C195E4860B2F5762CBF184441"/>
          </w:placeholder>
          <w:dataBinding w:prefixMappings="xmlns:ns0='http://lp/documentinfo/RK' " w:xpath="/ns0:DocumentInfo[1]/ns0:BaseInfo[1]/ns0:Recipient[1]" w:storeItemID="{4F79AE34-C6E0-4D9A-9698-4F078FF1184F}"/>
          <w:text w:multiLine="1"/>
        </w:sdtPr>
        <w:sdtEndPr/>
        <w:sdtContent>
          <w:tc>
            <w:tcPr>
              <w:tcW w:w="3170" w:type="dxa"/>
            </w:tcPr>
            <w:p w14:paraId="773F1F19" w14:textId="6C55CEBF" w:rsidR="004811EB" w:rsidRDefault="004811EB" w:rsidP="00547B89">
              <w:pPr>
                <w:pStyle w:val="Sidhuvud"/>
              </w:pPr>
              <w:r>
                <w:t>Till riksdagen</w:t>
              </w:r>
              <w:r w:rsidR="004B51B9">
                <w:br/>
              </w:r>
              <w:r w:rsidR="004B51B9">
                <w:br/>
              </w:r>
            </w:p>
          </w:tc>
        </w:sdtContent>
      </w:sdt>
      <w:tc>
        <w:tcPr>
          <w:tcW w:w="1134" w:type="dxa"/>
        </w:tcPr>
        <w:p w14:paraId="4B98F386" w14:textId="77777777" w:rsidR="004811EB" w:rsidRDefault="004811EB" w:rsidP="003E6020">
          <w:pPr>
            <w:pStyle w:val="Sidhuvud"/>
          </w:pPr>
        </w:p>
      </w:tc>
    </w:tr>
  </w:tbl>
  <w:p w14:paraId="6CF4807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E6A09DA"/>
    <w:multiLevelType w:val="hybridMultilevel"/>
    <w:tmpl w:val="AC5CE316"/>
    <w:lvl w:ilvl="0" w:tplc="9E4417BA">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EB"/>
    <w:rsid w:val="00000290"/>
    <w:rsid w:val="0000412C"/>
    <w:rsid w:val="00004D5C"/>
    <w:rsid w:val="00005F68"/>
    <w:rsid w:val="00006CA7"/>
    <w:rsid w:val="00012B00"/>
    <w:rsid w:val="00014EF6"/>
    <w:rsid w:val="00017197"/>
    <w:rsid w:val="0001725B"/>
    <w:rsid w:val="00017CCC"/>
    <w:rsid w:val="000203B0"/>
    <w:rsid w:val="00021B5F"/>
    <w:rsid w:val="000241FA"/>
    <w:rsid w:val="00025992"/>
    <w:rsid w:val="00026711"/>
    <w:rsid w:val="0002708E"/>
    <w:rsid w:val="0003679E"/>
    <w:rsid w:val="00040417"/>
    <w:rsid w:val="00040A38"/>
    <w:rsid w:val="00041EDC"/>
    <w:rsid w:val="0004352E"/>
    <w:rsid w:val="00053CAA"/>
    <w:rsid w:val="000562E7"/>
    <w:rsid w:val="00057FE0"/>
    <w:rsid w:val="00061A2A"/>
    <w:rsid w:val="00061DFA"/>
    <w:rsid w:val="000620FD"/>
    <w:rsid w:val="00063DCB"/>
    <w:rsid w:val="00066BC9"/>
    <w:rsid w:val="0007033C"/>
    <w:rsid w:val="000707E9"/>
    <w:rsid w:val="00071C0A"/>
    <w:rsid w:val="00072C86"/>
    <w:rsid w:val="00072FFC"/>
    <w:rsid w:val="00073B75"/>
    <w:rsid w:val="000757FC"/>
    <w:rsid w:val="00076667"/>
    <w:rsid w:val="00080631"/>
    <w:rsid w:val="000862E0"/>
    <w:rsid w:val="000873C3"/>
    <w:rsid w:val="00093371"/>
    <w:rsid w:val="00093408"/>
    <w:rsid w:val="00093BBF"/>
    <w:rsid w:val="0009435C"/>
    <w:rsid w:val="000A13CA"/>
    <w:rsid w:val="000A43BD"/>
    <w:rsid w:val="000A456A"/>
    <w:rsid w:val="000A5E43"/>
    <w:rsid w:val="000B56A9"/>
    <w:rsid w:val="000C4A7A"/>
    <w:rsid w:val="000C61D1"/>
    <w:rsid w:val="000D31A9"/>
    <w:rsid w:val="000D370F"/>
    <w:rsid w:val="000D3B2B"/>
    <w:rsid w:val="000D5449"/>
    <w:rsid w:val="000E12D9"/>
    <w:rsid w:val="000E2D9D"/>
    <w:rsid w:val="000E431B"/>
    <w:rsid w:val="000E59A9"/>
    <w:rsid w:val="000E638A"/>
    <w:rsid w:val="000E6472"/>
    <w:rsid w:val="000F00B8"/>
    <w:rsid w:val="000F1EA7"/>
    <w:rsid w:val="000F2084"/>
    <w:rsid w:val="000F5FB1"/>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6213"/>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0787"/>
    <w:rsid w:val="001B18FA"/>
    <w:rsid w:val="001B4824"/>
    <w:rsid w:val="001C42E2"/>
    <w:rsid w:val="001C4980"/>
    <w:rsid w:val="001C5DC9"/>
    <w:rsid w:val="001C71A9"/>
    <w:rsid w:val="001D12FC"/>
    <w:rsid w:val="001E0BD5"/>
    <w:rsid w:val="001E1A13"/>
    <w:rsid w:val="001E20CC"/>
    <w:rsid w:val="001E3D83"/>
    <w:rsid w:val="001E5DF7"/>
    <w:rsid w:val="001E6477"/>
    <w:rsid w:val="001E72EE"/>
    <w:rsid w:val="001F0629"/>
    <w:rsid w:val="001F0736"/>
    <w:rsid w:val="001F39CC"/>
    <w:rsid w:val="001F4302"/>
    <w:rsid w:val="001F50BE"/>
    <w:rsid w:val="001F525B"/>
    <w:rsid w:val="001F6BBE"/>
    <w:rsid w:val="00201E03"/>
    <w:rsid w:val="00204079"/>
    <w:rsid w:val="002102FD"/>
    <w:rsid w:val="00211B4E"/>
    <w:rsid w:val="00213204"/>
    <w:rsid w:val="00213258"/>
    <w:rsid w:val="0021657C"/>
    <w:rsid w:val="00222258"/>
    <w:rsid w:val="00223AD6"/>
    <w:rsid w:val="0022666A"/>
    <w:rsid w:val="00227E43"/>
    <w:rsid w:val="002315F5"/>
    <w:rsid w:val="00231D6D"/>
    <w:rsid w:val="00233264"/>
    <w:rsid w:val="00233D52"/>
    <w:rsid w:val="00237147"/>
    <w:rsid w:val="002418C8"/>
    <w:rsid w:val="00242AD1"/>
    <w:rsid w:val="0024412C"/>
    <w:rsid w:val="002449FF"/>
    <w:rsid w:val="00252C77"/>
    <w:rsid w:val="00260D2D"/>
    <w:rsid w:val="002617B0"/>
    <w:rsid w:val="00264503"/>
    <w:rsid w:val="0026669B"/>
    <w:rsid w:val="00267650"/>
    <w:rsid w:val="00271D00"/>
    <w:rsid w:val="00275872"/>
    <w:rsid w:val="00281106"/>
    <w:rsid w:val="00281D1A"/>
    <w:rsid w:val="00282263"/>
    <w:rsid w:val="00282417"/>
    <w:rsid w:val="00282D27"/>
    <w:rsid w:val="00287F0D"/>
    <w:rsid w:val="00292420"/>
    <w:rsid w:val="00296B7A"/>
    <w:rsid w:val="002A08AC"/>
    <w:rsid w:val="002A0DE4"/>
    <w:rsid w:val="002A39EF"/>
    <w:rsid w:val="002A6820"/>
    <w:rsid w:val="002B6849"/>
    <w:rsid w:val="002C1D37"/>
    <w:rsid w:val="002C476F"/>
    <w:rsid w:val="002C5B48"/>
    <w:rsid w:val="002C741F"/>
    <w:rsid w:val="002D2647"/>
    <w:rsid w:val="002D4298"/>
    <w:rsid w:val="002D4829"/>
    <w:rsid w:val="002D6541"/>
    <w:rsid w:val="002E0589"/>
    <w:rsid w:val="002E080D"/>
    <w:rsid w:val="002E150B"/>
    <w:rsid w:val="002E25A9"/>
    <w:rsid w:val="002E2C89"/>
    <w:rsid w:val="002E32EE"/>
    <w:rsid w:val="002E3609"/>
    <w:rsid w:val="002E4D3F"/>
    <w:rsid w:val="002E61A5"/>
    <w:rsid w:val="002F1D4D"/>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BB4"/>
    <w:rsid w:val="0034750A"/>
    <w:rsid w:val="00347E11"/>
    <w:rsid w:val="003503DD"/>
    <w:rsid w:val="00350696"/>
    <w:rsid w:val="00350C92"/>
    <w:rsid w:val="003542C5"/>
    <w:rsid w:val="00360ED5"/>
    <w:rsid w:val="00365461"/>
    <w:rsid w:val="00367020"/>
    <w:rsid w:val="00370311"/>
    <w:rsid w:val="00380663"/>
    <w:rsid w:val="003853E3"/>
    <w:rsid w:val="0038587E"/>
    <w:rsid w:val="00392ED4"/>
    <w:rsid w:val="00393680"/>
    <w:rsid w:val="00394D4C"/>
    <w:rsid w:val="003A1315"/>
    <w:rsid w:val="003A273A"/>
    <w:rsid w:val="003A2E73"/>
    <w:rsid w:val="003A3071"/>
    <w:rsid w:val="003A5969"/>
    <w:rsid w:val="003A5C58"/>
    <w:rsid w:val="003B0C81"/>
    <w:rsid w:val="003B6C5A"/>
    <w:rsid w:val="003C7BE0"/>
    <w:rsid w:val="003D0DD3"/>
    <w:rsid w:val="003D17EF"/>
    <w:rsid w:val="003D18BB"/>
    <w:rsid w:val="003D3535"/>
    <w:rsid w:val="003D4D9F"/>
    <w:rsid w:val="003D7B03"/>
    <w:rsid w:val="003E30BD"/>
    <w:rsid w:val="003E4156"/>
    <w:rsid w:val="003E5A50"/>
    <w:rsid w:val="003E6020"/>
    <w:rsid w:val="003F1F1F"/>
    <w:rsid w:val="003F299F"/>
    <w:rsid w:val="003F59B4"/>
    <w:rsid w:val="003F6B92"/>
    <w:rsid w:val="0040090E"/>
    <w:rsid w:val="00403D11"/>
    <w:rsid w:val="00404DB4"/>
    <w:rsid w:val="0040616A"/>
    <w:rsid w:val="0041093C"/>
    <w:rsid w:val="0041223B"/>
    <w:rsid w:val="004137EE"/>
    <w:rsid w:val="00413A4E"/>
    <w:rsid w:val="00415163"/>
    <w:rsid w:val="004157BE"/>
    <w:rsid w:val="0042068E"/>
    <w:rsid w:val="00420AC6"/>
    <w:rsid w:val="00422030"/>
    <w:rsid w:val="00422A7F"/>
    <w:rsid w:val="00426213"/>
    <w:rsid w:val="00431A7B"/>
    <w:rsid w:val="00433CED"/>
    <w:rsid w:val="00433E9C"/>
    <w:rsid w:val="0043623F"/>
    <w:rsid w:val="00437459"/>
    <w:rsid w:val="00441D70"/>
    <w:rsid w:val="004425C2"/>
    <w:rsid w:val="0044341B"/>
    <w:rsid w:val="00445604"/>
    <w:rsid w:val="004557F3"/>
    <w:rsid w:val="0045607E"/>
    <w:rsid w:val="00456DC3"/>
    <w:rsid w:val="0046337E"/>
    <w:rsid w:val="00464CA1"/>
    <w:rsid w:val="004660C8"/>
    <w:rsid w:val="00467DEF"/>
    <w:rsid w:val="00470ACA"/>
    <w:rsid w:val="00472EBA"/>
    <w:rsid w:val="004735B6"/>
    <w:rsid w:val="004735F0"/>
    <w:rsid w:val="004745D7"/>
    <w:rsid w:val="00474676"/>
    <w:rsid w:val="0047511B"/>
    <w:rsid w:val="00480A8A"/>
    <w:rsid w:val="00480EC3"/>
    <w:rsid w:val="004811EB"/>
    <w:rsid w:val="0048317E"/>
    <w:rsid w:val="00485601"/>
    <w:rsid w:val="004865B8"/>
    <w:rsid w:val="00486C0D"/>
    <w:rsid w:val="004906CE"/>
    <w:rsid w:val="004911D9"/>
    <w:rsid w:val="00491796"/>
    <w:rsid w:val="0049768A"/>
    <w:rsid w:val="004A50E5"/>
    <w:rsid w:val="004A66B1"/>
    <w:rsid w:val="004A7DC4"/>
    <w:rsid w:val="004B1E7B"/>
    <w:rsid w:val="004B3029"/>
    <w:rsid w:val="004B35E7"/>
    <w:rsid w:val="004B51B9"/>
    <w:rsid w:val="004B55FB"/>
    <w:rsid w:val="004B63BF"/>
    <w:rsid w:val="004B66DA"/>
    <w:rsid w:val="004B696B"/>
    <w:rsid w:val="004B7DFF"/>
    <w:rsid w:val="004C3A3F"/>
    <w:rsid w:val="004C5686"/>
    <w:rsid w:val="004C6E0C"/>
    <w:rsid w:val="004C70EE"/>
    <w:rsid w:val="004D766C"/>
    <w:rsid w:val="004E1DE3"/>
    <w:rsid w:val="004E251B"/>
    <w:rsid w:val="004E25CD"/>
    <w:rsid w:val="004E2A4B"/>
    <w:rsid w:val="004E6D22"/>
    <w:rsid w:val="004F0448"/>
    <w:rsid w:val="004F1EA0"/>
    <w:rsid w:val="004F4021"/>
    <w:rsid w:val="004F5640"/>
    <w:rsid w:val="004F6525"/>
    <w:rsid w:val="004F6FE2"/>
    <w:rsid w:val="004F7372"/>
    <w:rsid w:val="00501A1F"/>
    <w:rsid w:val="00505905"/>
    <w:rsid w:val="00511A1B"/>
    <w:rsid w:val="00511A68"/>
    <w:rsid w:val="00513E7D"/>
    <w:rsid w:val="00514A67"/>
    <w:rsid w:val="00521192"/>
    <w:rsid w:val="0052127C"/>
    <w:rsid w:val="0052291B"/>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A7999"/>
    <w:rsid w:val="005B115A"/>
    <w:rsid w:val="005B537F"/>
    <w:rsid w:val="005C120D"/>
    <w:rsid w:val="005C15B3"/>
    <w:rsid w:val="005C3020"/>
    <w:rsid w:val="005D07C2"/>
    <w:rsid w:val="005D2EA5"/>
    <w:rsid w:val="005D4E4A"/>
    <w:rsid w:val="005E2F29"/>
    <w:rsid w:val="005E400D"/>
    <w:rsid w:val="005E4E79"/>
    <w:rsid w:val="005E5085"/>
    <w:rsid w:val="005E5CE7"/>
    <w:rsid w:val="005E790C"/>
    <w:rsid w:val="005F08C5"/>
    <w:rsid w:val="005F1E54"/>
    <w:rsid w:val="005F58F5"/>
    <w:rsid w:val="00605718"/>
    <w:rsid w:val="00605C66"/>
    <w:rsid w:val="00607814"/>
    <w:rsid w:val="006175D7"/>
    <w:rsid w:val="00620619"/>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641BC"/>
    <w:rsid w:val="006700F0"/>
    <w:rsid w:val="0067035D"/>
    <w:rsid w:val="00670A48"/>
    <w:rsid w:val="0067294E"/>
    <w:rsid w:val="00672F6F"/>
    <w:rsid w:val="00674C2F"/>
    <w:rsid w:val="00674C8B"/>
    <w:rsid w:val="00674EAC"/>
    <w:rsid w:val="00676C90"/>
    <w:rsid w:val="00681775"/>
    <w:rsid w:val="006900B1"/>
    <w:rsid w:val="00691AEE"/>
    <w:rsid w:val="006920C5"/>
    <w:rsid w:val="0069523C"/>
    <w:rsid w:val="006962CA"/>
    <w:rsid w:val="00696A95"/>
    <w:rsid w:val="006A09DA"/>
    <w:rsid w:val="006A1835"/>
    <w:rsid w:val="006A2625"/>
    <w:rsid w:val="006A69BE"/>
    <w:rsid w:val="006B4A30"/>
    <w:rsid w:val="006B7569"/>
    <w:rsid w:val="006C28EE"/>
    <w:rsid w:val="006D2998"/>
    <w:rsid w:val="006D3188"/>
    <w:rsid w:val="006D374D"/>
    <w:rsid w:val="006D5159"/>
    <w:rsid w:val="006E08FC"/>
    <w:rsid w:val="006F2588"/>
    <w:rsid w:val="00705786"/>
    <w:rsid w:val="00706D1F"/>
    <w:rsid w:val="00710A6C"/>
    <w:rsid w:val="00710D98"/>
    <w:rsid w:val="00711CE9"/>
    <w:rsid w:val="00712266"/>
    <w:rsid w:val="00712593"/>
    <w:rsid w:val="00712D82"/>
    <w:rsid w:val="0071615A"/>
    <w:rsid w:val="00716E22"/>
    <w:rsid w:val="007171AB"/>
    <w:rsid w:val="007213D0"/>
    <w:rsid w:val="00721FBA"/>
    <w:rsid w:val="00726BF6"/>
    <w:rsid w:val="00732599"/>
    <w:rsid w:val="00732965"/>
    <w:rsid w:val="00733F3F"/>
    <w:rsid w:val="00742486"/>
    <w:rsid w:val="007430E0"/>
    <w:rsid w:val="00743E09"/>
    <w:rsid w:val="00744B5C"/>
    <w:rsid w:val="00744FCC"/>
    <w:rsid w:val="00750C93"/>
    <w:rsid w:val="00754E24"/>
    <w:rsid w:val="00757B3B"/>
    <w:rsid w:val="00762109"/>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3B72"/>
    <w:rsid w:val="007A629C"/>
    <w:rsid w:val="007A6348"/>
    <w:rsid w:val="007B023C"/>
    <w:rsid w:val="007B2438"/>
    <w:rsid w:val="007B5098"/>
    <w:rsid w:val="007C44FF"/>
    <w:rsid w:val="007C6456"/>
    <w:rsid w:val="007C7BDB"/>
    <w:rsid w:val="007D2308"/>
    <w:rsid w:val="007D2FF5"/>
    <w:rsid w:val="007D5238"/>
    <w:rsid w:val="007D73AB"/>
    <w:rsid w:val="007D790E"/>
    <w:rsid w:val="007E2712"/>
    <w:rsid w:val="007E4A9C"/>
    <w:rsid w:val="007E5516"/>
    <w:rsid w:val="007E7EE2"/>
    <w:rsid w:val="007F06CA"/>
    <w:rsid w:val="0080228F"/>
    <w:rsid w:val="00804C1B"/>
    <w:rsid w:val="0080595A"/>
    <w:rsid w:val="00807CA5"/>
    <w:rsid w:val="008150A6"/>
    <w:rsid w:val="008178E6"/>
    <w:rsid w:val="0082249C"/>
    <w:rsid w:val="00824CCE"/>
    <w:rsid w:val="00830B7B"/>
    <w:rsid w:val="00832661"/>
    <w:rsid w:val="008349AA"/>
    <w:rsid w:val="008375D5"/>
    <w:rsid w:val="008376AC"/>
    <w:rsid w:val="00841486"/>
    <w:rsid w:val="00842BC9"/>
    <w:rsid w:val="008431AF"/>
    <w:rsid w:val="0084476E"/>
    <w:rsid w:val="00847233"/>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0CC"/>
    <w:rsid w:val="008A4CEA"/>
    <w:rsid w:val="008A7506"/>
    <w:rsid w:val="008B1603"/>
    <w:rsid w:val="008B20ED"/>
    <w:rsid w:val="008B6135"/>
    <w:rsid w:val="008C0C35"/>
    <w:rsid w:val="008C1760"/>
    <w:rsid w:val="008C4538"/>
    <w:rsid w:val="008C562B"/>
    <w:rsid w:val="008C5F76"/>
    <w:rsid w:val="008C6717"/>
    <w:rsid w:val="008D0FEA"/>
    <w:rsid w:val="008D2D6B"/>
    <w:rsid w:val="008D3090"/>
    <w:rsid w:val="008D4306"/>
    <w:rsid w:val="008D4508"/>
    <w:rsid w:val="008D4DC4"/>
    <w:rsid w:val="008D7CAF"/>
    <w:rsid w:val="008E02EE"/>
    <w:rsid w:val="008E298A"/>
    <w:rsid w:val="008E4C68"/>
    <w:rsid w:val="008E65A8"/>
    <w:rsid w:val="008E6C80"/>
    <w:rsid w:val="008E77D6"/>
    <w:rsid w:val="008F1BE1"/>
    <w:rsid w:val="009036E7"/>
    <w:rsid w:val="0091053B"/>
    <w:rsid w:val="00912945"/>
    <w:rsid w:val="00913D17"/>
    <w:rsid w:val="009144EE"/>
    <w:rsid w:val="00915D4C"/>
    <w:rsid w:val="009279B2"/>
    <w:rsid w:val="0093572A"/>
    <w:rsid w:val="00935814"/>
    <w:rsid w:val="0094502D"/>
    <w:rsid w:val="00946561"/>
    <w:rsid w:val="00946B39"/>
    <w:rsid w:val="00947013"/>
    <w:rsid w:val="00954818"/>
    <w:rsid w:val="009560EC"/>
    <w:rsid w:val="00962FD3"/>
    <w:rsid w:val="00973084"/>
    <w:rsid w:val="00974B59"/>
    <w:rsid w:val="0097588A"/>
    <w:rsid w:val="00983BB2"/>
    <w:rsid w:val="00984EA2"/>
    <w:rsid w:val="00986CC3"/>
    <w:rsid w:val="0099068E"/>
    <w:rsid w:val="009920AA"/>
    <w:rsid w:val="00992943"/>
    <w:rsid w:val="009931B3"/>
    <w:rsid w:val="00996279"/>
    <w:rsid w:val="009965F7"/>
    <w:rsid w:val="009A0866"/>
    <w:rsid w:val="009A4D0A"/>
    <w:rsid w:val="009B2F70"/>
    <w:rsid w:val="009B4594"/>
    <w:rsid w:val="009B7E20"/>
    <w:rsid w:val="009C2459"/>
    <w:rsid w:val="009C255A"/>
    <w:rsid w:val="009C2A23"/>
    <w:rsid w:val="009C2B46"/>
    <w:rsid w:val="009C4448"/>
    <w:rsid w:val="009C610D"/>
    <w:rsid w:val="009D2769"/>
    <w:rsid w:val="009D3771"/>
    <w:rsid w:val="009D43F3"/>
    <w:rsid w:val="009D4E9F"/>
    <w:rsid w:val="009D5D40"/>
    <w:rsid w:val="009D6B1B"/>
    <w:rsid w:val="009E107B"/>
    <w:rsid w:val="009E18D6"/>
    <w:rsid w:val="009E7B92"/>
    <w:rsid w:val="009F19C0"/>
    <w:rsid w:val="00A00AE4"/>
    <w:rsid w:val="00A00D24"/>
    <w:rsid w:val="00A01F5C"/>
    <w:rsid w:val="00A2019A"/>
    <w:rsid w:val="00A20DA8"/>
    <w:rsid w:val="00A23493"/>
    <w:rsid w:val="00A2416A"/>
    <w:rsid w:val="00A321A6"/>
    <w:rsid w:val="00A3270B"/>
    <w:rsid w:val="00A379E4"/>
    <w:rsid w:val="00A37A05"/>
    <w:rsid w:val="00A43B02"/>
    <w:rsid w:val="00A44946"/>
    <w:rsid w:val="00A46B85"/>
    <w:rsid w:val="00A50585"/>
    <w:rsid w:val="00A506F1"/>
    <w:rsid w:val="00A5156E"/>
    <w:rsid w:val="00A53E57"/>
    <w:rsid w:val="00A548EA"/>
    <w:rsid w:val="00A5567E"/>
    <w:rsid w:val="00A56824"/>
    <w:rsid w:val="00A572DA"/>
    <w:rsid w:val="00A60D45"/>
    <w:rsid w:val="00A61F6D"/>
    <w:rsid w:val="00A65996"/>
    <w:rsid w:val="00A67276"/>
    <w:rsid w:val="00A67588"/>
    <w:rsid w:val="00A67840"/>
    <w:rsid w:val="00A7158A"/>
    <w:rsid w:val="00A71A9E"/>
    <w:rsid w:val="00A7382D"/>
    <w:rsid w:val="00A743AC"/>
    <w:rsid w:val="00A75054"/>
    <w:rsid w:val="00A75AB7"/>
    <w:rsid w:val="00A8483F"/>
    <w:rsid w:val="00A870B0"/>
    <w:rsid w:val="00A8728A"/>
    <w:rsid w:val="00A87A54"/>
    <w:rsid w:val="00A93EF7"/>
    <w:rsid w:val="00AA1809"/>
    <w:rsid w:val="00AA5080"/>
    <w:rsid w:val="00AB5033"/>
    <w:rsid w:val="00AB5298"/>
    <w:rsid w:val="00AB5519"/>
    <w:rsid w:val="00AB6313"/>
    <w:rsid w:val="00AB71DD"/>
    <w:rsid w:val="00AC072E"/>
    <w:rsid w:val="00AC15C5"/>
    <w:rsid w:val="00AC7B2A"/>
    <w:rsid w:val="00AD0E75"/>
    <w:rsid w:val="00AE2086"/>
    <w:rsid w:val="00AE7BD8"/>
    <w:rsid w:val="00AE7D02"/>
    <w:rsid w:val="00AF054E"/>
    <w:rsid w:val="00AF0BB7"/>
    <w:rsid w:val="00AF0BDE"/>
    <w:rsid w:val="00AF0EDE"/>
    <w:rsid w:val="00AF4853"/>
    <w:rsid w:val="00AF7A47"/>
    <w:rsid w:val="00B00702"/>
    <w:rsid w:val="00B0110B"/>
    <w:rsid w:val="00B0234E"/>
    <w:rsid w:val="00B06751"/>
    <w:rsid w:val="00B13E67"/>
    <w:rsid w:val="00B149E2"/>
    <w:rsid w:val="00B2169D"/>
    <w:rsid w:val="00B219D8"/>
    <w:rsid w:val="00B21CBB"/>
    <w:rsid w:val="00B263C0"/>
    <w:rsid w:val="00B27EF5"/>
    <w:rsid w:val="00B316CA"/>
    <w:rsid w:val="00B31BFB"/>
    <w:rsid w:val="00B3528F"/>
    <w:rsid w:val="00B357AB"/>
    <w:rsid w:val="00B41F72"/>
    <w:rsid w:val="00B43D0F"/>
    <w:rsid w:val="00B44E90"/>
    <w:rsid w:val="00B45324"/>
    <w:rsid w:val="00B47018"/>
    <w:rsid w:val="00B47956"/>
    <w:rsid w:val="00B47FA1"/>
    <w:rsid w:val="00B517E1"/>
    <w:rsid w:val="00B556E8"/>
    <w:rsid w:val="00B55E70"/>
    <w:rsid w:val="00B55EC2"/>
    <w:rsid w:val="00B60238"/>
    <w:rsid w:val="00B640A8"/>
    <w:rsid w:val="00B64962"/>
    <w:rsid w:val="00B65E0E"/>
    <w:rsid w:val="00B66AC0"/>
    <w:rsid w:val="00B71634"/>
    <w:rsid w:val="00B73091"/>
    <w:rsid w:val="00B75139"/>
    <w:rsid w:val="00B80840"/>
    <w:rsid w:val="00B815FC"/>
    <w:rsid w:val="00B82A05"/>
    <w:rsid w:val="00B84409"/>
    <w:rsid w:val="00B84E2D"/>
    <w:rsid w:val="00B927C9"/>
    <w:rsid w:val="00B96EFA"/>
    <w:rsid w:val="00BB17B0"/>
    <w:rsid w:val="00BB28BF"/>
    <w:rsid w:val="00BB2B63"/>
    <w:rsid w:val="00BB2F42"/>
    <w:rsid w:val="00BB4AC0"/>
    <w:rsid w:val="00BB5683"/>
    <w:rsid w:val="00BC112B"/>
    <w:rsid w:val="00BC17DF"/>
    <w:rsid w:val="00BC6832"/>
    <w:rsid w:val="00BC7BF9"/>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319C"/>
    <w:rsid w:val="00C1410E"/>
    <w:rsid w:val="00C141C6"/>
    <w:rsid w:val="00C16F5A"/>
    <w:rsid w:val="00C2071A"/>
    <w:rsid w:val="00C20ACB"/>
    <w:rsid w:val="00C23703"/>
    <w:rsid w:val="00C26068"/>
    <w:rsid w:val="00C26DF9"/>
    <w:rsid w:val="00C271A8"/>
    <w:rsid w:val="00C3050C"/>
    <w:rsid w:val="00C32067"/>
    <w:rsid w:val="00C3216E"/>
    <w:rsid w:val="00C36E3A"/>
    <w:rsid w:val="00C37A77"/>
    <w:rsid w:val="00C41141"/>
    <w:rsid w:val="00C461E6"/>
    <w:rsid w:val="00C479DB"/>
    <w:rsid w:val="00C50771"/>
    <w:rsid w:val="00C508BE"/>
    <w:rsid w:val="00C63EC4"/>
    <w:rsid w:val="00C64CD9"/>
    <w:rsid w:val="00C670F8"/>
    <w:rsid w:val="00C6780B"/>
    <w:rsid w:val="00C729C2"/>
    <w:rsid w:val="00C73439"/>
    <w:rsid w:val="00C74316"/>
    <w:rsid w:val="00C76D49"/>
    <w:rsid w:val="00C80AD4"/>
    <w:rsid w:val="00C80B5E"/>
    <w:rsid w:val="00C82CFD"/>
    <w:rsid w:val="00C9061B"/>
    <w:rsid w:val="00C93EBA"/>
    <w:rsid w:val="00CA0BD8"/>
    <w:rsid w:val="00CA345E"/>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3D"/>
    <w:rsid w:val="00CD6D76"/>
    <w:rsid w:val="00CE20BC"/>
    <w:rsid w:val="00CE780F"/>
    <w:rsid w:val="00CF16D8"/>
    <w:rsid w:val="00CF1FD8"/>
    <w:rsid w:val="00CF20D0"/>
    <w:rsid w:val="00CF44A1"/>
    <w:rsid w:val="00CF45F2"/>
    <w:rsid w:val="00CF4FDC"/>
    <w:rsid w:val="00CF60A0"/>
    <w:rsid w:val="00D00E9E"/>
    <w:rsid w:val="00D021D2"/>
    <w:rsid w:val="00D05F86"/>
    <w:rsid w:val="00D061BB"/>
    <w:rsid w:val="00D07BE1"/>
    <w:rsid w:val="00D116C0"/>
    <w:rsid w:val="00D12DEB"/>
    <w:rsid w:val="00D12E0C"/>
    <w:rsid w:val="00D13433"/>
    <w:rsid w:val="00D13D8A"/>
    <w:rsid w:val="00D1568C"/>
    <w:rsid w:val="00D20DA7"/>
    <w:rsid w:val="00D249A5"/>
    <w:rsid w:val="00D279D8"/>
    <w:rsid w:val="00D27C8E"/>
    <w:rsid w:val="00D3026A"/>
    <w:rsid w:val="00D30CD2"/>
    <w:rsid w:val="00D31A46"/>
    <w:rsid w:val="00D32D62"/>
    <w:rsid w:val="00D335F6"/>
    <w:rsid w:val="00D36E44"/>
    <w:rsid w:val="00D40C72"/>
    <w:rsid w:val="00D4141B"/>
    <w:rsid w:val="00D4145D"/>
    <w:rsid w:val="00D458F0"/>
    <w:rsid w:val="00D4599C"/>
    <w:rsid w:val="00D46BFC"/>
    <w:rsid w:val="00D50B3B"/>
    <w:rsid w:val="00D5467F"/>
    <w:rsid w:val="00D55837"/>
    <w:rsid w:val="00D56A9F"/>
    <w:rsid w:val="00D60F51"/>
    <w:rsid w:val="00D65E43"/>
    <w:rsid w:val="00D6730A"/>
    <w:rsid w:val="00D674A6"/>
    <w:rsid w:val="00D7168E"/>
    <w:rsid w:val="00D72719"/>
    <w:rsid w:val="00D74B7C"/>
    <w:rsid w:val="00D76068"/>
    <w:rsid w:val="00D76B01"/>
    <w:rsid w:val="00D776F5"/>
    <w:rsid w:val="00D804A2"/>
    <w:rsid w:val="00D84704"/>
    <w:rsid w:val="00D921FD"/>
    <w:rsid w:val="00D93714"/>
    <w:rsid w:val="00D94034"/>
    <w:rsid w:val="00D95424"/>
    <w:rsid w:val="00DA1061"/>
    <w:rsid w:val="00DA13EF"/>
    <w:rsid w:val="00DA4084"/>
    <w:rsid w:val="00DA5A54"/>
    <w:rsid w:val="00DA5C0D"/>
    <w:rsid w:val="00DB4E26"/>
    <w:rsid w:val="00DB714B"/>
    <w:rsid w:val="00DC1025"/>
    <w:rsid w:val="00DC10F6"/>
    <w:rsid w:val="00DC3E45"/>
    <w:rsid w:val="00DC4598"/>
    <w:rsid w:val="00DD0722"/>
    <w:rsid w:val="00DD212F"/>
    <w:rsid w:val="00DD3190"/>
    <w:rsid w:val="00DE18F5"/>
    <w:rsid w:val="00DF5BFB"/>
    <w:rsid w:val="00DF5CD6"/>
    <w:rsid w:val="00E01146"/>
    <w:rsid w:val="00E022DA"/>
    <w:rsid w:val="00E0329C"/>
    <w:rsid w:val="00E036AC"/>
    <w:rsid w:val="00E03BCB"/>
    <w:rsid w:val="00E124DC"/>
    <w:rsid w:val="00E2019E"/>
    <w:rsid w:val="00E258D8"/>
    <w:rsid w:val="00E26DDF"/>
    <w:rsid w:val="00E30167"/>
    <w:rsid w:val="00E33003"/>
    <w:rsid w:val="00E33493"/>
    <w:rsid w:val="00E37922"/>
    <w:rsid w:val="00E406DF"/>
    <w:rsid w:val="00E415D3"/>
    <w:rsid w:val="00E4186C"/>
    <w:rsid w:val="00E42943"/>
    <w:rsid w:val="00E469E4"/>
    <w:rsid w:val="00E475C3"/>
    <w:rsid w:val="00E509B0"/>
    <w:rsid w:val="00E50B11"/>
    <w:rsid w:val="00E54246"/>
    <w:rsid w:val="00E55D8E"/>
    <w:rsid w:val="00E6214E"/>
    <w:rsid w:val="00E6641E"/>
    <w:rsid w:val="00E66F18"/>
    <w:rsid w:val="00E70856"/>
    <w:rsid w:val="00E727DE"/>
    <w:rsid w:val="00E74A30"/>
    <w:rsid w:val="00E77778"/>
    <w:rsid w:val="00E77B7E"/>
    <w:rsid w:val="00E8077F"/>
    <w:rsid w:val="00E82180"/>
    <w:rsid w:val="00E82DF1"/>
    <w:rsid w:val="00E90CAA"/>
    <w:rsid w:val="00E93339"/>
    <w:rsid w:val="00E9609D"/>
    <w:rsid w:val="00E96532"/>
    <w:rsid w:val="00E973A0"/>
    <w:rsid w:val="00E97D9C"/>
    <w:rsid w:val="00EA1688"/>
    <w:rsid w:val="00EA1AFC"/>
    <w:rsid w:val="00EA4C83"/>
    <w:rsid w:val="00EC0A92"/>
    <w:rsid w:val="00EC1DA0"/>
    <w:rsid w:val="00EC1EA4"/>
    <w:rsid w:val="00EC329B"/>
    <w:rsid w:val="00EC51A6"/>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4EAE"/>
    <w:rsid w:val="00EF5127"/>
    <w:rsid w:val="00EF6E06"/>
    <w:rsid w:val="00F03EAC"/>
    <w:rsid w:val="00F04B7C"/>
    <w:rsid w:val="00F078B5"/>
    <w:rsid w:val="00F14024"/>
    <w:rsid w:val="00F15DB1"/>
    <w:rsid w:val="00F24297"/>
    <w:rsid w:val="00F24E6C"/>
    <w:rsid w:val="00F25761"/>
    <w:rsid w:val="00F259D7"/>
    <w:rsid w:val="00F32D05"/>
    <w:rsid w:val="00F35263"/>
    <w:rsid w:val="00F37D78"/>
    <w:rsid w:val="00F403BF"/>
    <w:rsid w:val="00F42702"/>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1ED3"/>
    <w:rsid w:val="00F829C7"/>
    <w:rsid w:val="00F834AA"/>
    <w:rsid w:val="00F848D6"/>
    <w:rsid w:val="00F859AE"/>
    <w:rsid w:val="00F87557"/>
    <w:rsid w:val="00F922B2"/>
    <w:rsid w:val="00F943C8"/>
    <w:rsid w:val="00F96B28"/>
    <w:rsid w:val="00F9796D"/>
    <w:rsid w:val="00FA1564"/>
    <w:rsid w:val="00FA2705"/>
    <w:rsid w:val="00FA41B4"/>
    <w:rsid w:val="00FA5DDD"/>
    <w:rsid w:val="00FA7644"/>
    <w:rsid w:val="00FB0647"/>
    <w:rsid w:val="00FB713E"/>
    <w:rsid w:val="00FC008D"/>
    <w:rsid w:val="00FC069A"/>
    <w:rsid w:val="00FC08A9"/>
    <w:rsid w:val="00FC11FD"/>
    <w:rsid w:val="00FC7600"/>
    <w:rsid w:val="00FD054A"/>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9979AD6"/>
  <w15:docId w15:val="{822763BF-9EDC-4B06-998A-55FDFEC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A23"/>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1F39CC"/>
    <w:pPr>
      <w:autoSpaceDE w:val="0"/>
      <w:autoSpaceDN w:val="0"/>
      <w:adjustRightInd w:val="0"/>
      <w:spacing w:after="0" w:line="240" w:lineRule="auto"/>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9576">
      <w:bodyDiv w:val="1"/>
      <w:marLeft w:val="0"/>
      <w:marRight w:val="0"/>
      <w:marTop w:val="0"/>
      <w:marBottom w:val="0"/>
      <w:divBdr>
        <w:top w:val="none" w:sz="0" w:space="0" w:color="auto"/>
        <w:left w:val="none" w:sz="0" w:space="0" w:color="auto"/>
        <w:bottom w:val="none" w:sz="0" w:space="0" w:color="auto"/>
        <w:right w:val="none" w:sz="0" w:space="0" w:color="auto"/>
      </w:divBdr>
    </w:div>
    <w:div w:id="992567096">
      <w:bodyDiv w:val="1"/>
      <w:marLeft w:val="0"/>
      <w:marRight w:val="0"/>
      <w:marTop w:val="0"/>
      <w:marBottom w:val="0"/>
      <w:divBdr>
        <w:top w:val="none" w:sz="0" w:space="0" w:color="auto"/>
        <w:left w:val="none" w:sz="0" w:space="0" w:color="auto"/>
        <w:bottom w:val="none" w:sz="0" w:space="0" w:color="auto"/>
        <w:right w:val="none" w:sz="0" w:space="0" w:color="auto"/>
      </w:divBdr>
    </w:div>
    <w:div w:id="1040860233">
      <w:bodyDiv w:val="1"/>
      <w:marLeft w:val="0"/>
      <w:marRight w:val="0"/>
      <w:marTop w:val="0"/>
      <w:marBottom w:val="0"/>
      <w:divBdr>
        <w:top w:val="none" w:sz="0" w:space="0" w:color="auto"/>
        <w:left w:val="none" w:sz="0" w:space="0" w:color="auto"/>
        <w:bottom w:val="none" w:sz="0" w:space="0" w:color="auto"/>
        <w:right w:val="none" w:sz="0" w:space="0" w:color="auto"/>
      </w:divBdr>
      <w:divsChild>
        <w:div w:id="745687227">
          <w:marLeft w:val="0"/>
          <w:marRight w:val="0"/>
          <w:marTop w:val="0"/>
          <w:marBottom w:val="0"/>
          <w:divBdr>
            <w:top w:val="none" w:sz="0" w:space="0" w:color="auto"/>
            <w:left w:val="none" w:sz="0" w:space="0" w:color="auto"/>
            <w:bottom w:val="none" w:sz="0" w:space="0" w:color="auto"/>
            <w:right w:val="none" w:sz="0" w:space="0" w:color="auto"/>
          </w:divBdr>
          <w:divsChild>
            <w:div w:id="700326215">
              <w:marLeft w:val="0"/>
              <w:marRight w:val="0"/>
              <w:marTop w:val="0"/>
              <w:marBottom w:val="0"/>
              <w:divBdr>
                <w:top w:val="none" w:sz="0" w:space="0" w:color="auto"/>
                <w:left w:val="none" w:sz="0" w:space="0" w:color="auto"/>
                <w:bottom w:val="none" w:sz="0" w:space="0" w:color="auto"/>
                <w:right w:val="none" w:sz="0" w:space="0" w:color="auto"/>
              </w:divBdr>
              <w:divsChild>
                <w:div w:id="1190725030">
                  <w:marLeft w:val="0"/>
                  <w:marRight w:val="0"/>
                  <w:marTop w:val="0"/>
                  <w:marBottom w:val="0"/>
                  <w:divBdr>
                    <w:top w:val="none" w:sz="0" w:space="0" w:color="auto"/>
                    <w:left w:val="none" w:sz="0" w:space="0" w:color="auto"/>
                    <w:bottom w:val="none" w:sz="0" w:space="0" w:color="auto"/>
                    <w:right w:val="none" w:sz="0" w:space="0" w:color="auto"/>
                  </w:divBdr>
                  <w:divsChild>
                    <w:div w:id="902833230">
                      <w:marLeft w:val="0"/>
                      <w:marRight w:val="0"/>
                      <w:marTop w:val="0"/>
                      <w:marBottom w:val="0"/>
                      <w:divBdr>
                        <w:top w:val="none" w:sz="0" w:space="0" w:color="auto"/>
                        <w:left w:val="none" w:sz="0" w:space="0" w:color="auto"/>
                        <w:bottom w:val="none" w:sz="0" w:space="0" w:color="auto"/>
                        <w:right w:val="none" w:sz="0" w:space="0" w:color="auto"/>
                      </w:divBdr>
                      <w:divsChild>
                        <w:div w:id="1864707210">
                          <w:marLeft w:val="0"/>
                          <w:marRight w:val="0"/>
                          <w:marTop w:val="0"/>
                          <w:marBottom w:val="0"/>
                          <w:divBdr>
                            <w:top w:val="none" w:sz="0" w:space="0" w:color="auto"/>
                            <w:left w:val="none" w:sz="0" w:space="0" w:color="auto"/>
                            <w:bottom w:val="none" w:sz="0" w:space="0" w:color="auto"/>
                            <w:right w:val="none" w:sz="0" w:space="0" w:color="auto"/>
                          </w:divBdr>
                          <w:divsChild>
                            <w:div w:id="1427076077">
                              <w:marLeft w:val="0"/>
                              <w:marRight w:val="0"/>
                              <w:marTop w:val="0"/>
                              <w:marBottom w:val="0"/>
                              <w:divBdr>
                                <w:top w:val="none" w:sz="0" w:space="0" w:color="auto"/>
                                <w:left w:val="none" w:sz="0" w:space="0" w:color="auto"/>
                                <w:bottom w:val="none" w:sz="0" w:space="0" w:color="auto"/>
                                <w:right w:val="none" w:sz="0" w:space="0" w:color="auto"/>
                              </w:divBdr>
                              <w:divsChild>
                                <w:div w:id="1945183510">
                                  <w:marLeft w:val="0"/>
                                  <w:marRight w:val="0"/>
                                  <w:marTop w:val="0"/>
                                  <w:marBottom w:val="0"/>
                                  <w:divBdr>
                                    <w:top w:val="none" w:sz="0" w:space="0" w:color="auto"/>
                                    <w:left w:val="none" w:sz="0" w:space="0" w:color="auto"/>
                                    <w:bottom w:val="none" w:sz="0" w:space="0" w:color="auto"/>
                                    <w:right w:val="none" w:sz="0" w:space="0" w:color="auto"/>
                                  </w:divBdr>
                                  <w:divsChild>
                                    <w:div w:id="1323385410">
                                      <w:marLeft w:val="0"/>
                                      <w:marRight w:val="0"/>
                                      <w:marTop w:val="0"/>
                                      <w:marBottom w:val="0"/>
                                      <w:divBdr>
                                        <w:top w:val="none" w:sz="0" w:space="0" w:color="auto"/>
                                        <w:left w:val="none" w:sz="0" w:space="0" w:color="auto"/>
                                        <w:bottom w:val="none" w:sz="0" w:space="0" w:color="auto"/>
                                        <w:right w:val="none" w:sz="0" w:space="0" w:color="auto"/>
                                      </w:divBdr>
                                      <w:divsChild>
                                        <w:div w:id="639919263">
                                          <w:marLeft w:val="0"/>
                                          <w:marRight w:val="0"/>
                                          <w:marTop w:val="0"/>
                                          <w:marBottom w:val="0"/>
                                          <w:divBdr>
                                            <w:top w:val="none" w:sz="0" w:space="0" w:color="auto"/>
                                            <w:left w:val="none" w:sz="0" w:space="0" w:color="auto"/>
                                            <w:bottom w:val="none" w:sz="0" w:space="0" w:color="auto"/>
                                            <w:right w:val="none" w:sz="0" w:space="0" w:color="auto"/>
                                          </w:divBdr>
                                          <w:divsChild>
                                            <w:div w:id="74518807">
                                              <w:marLeft w:val="0"/>
                                              <w:marRight w:val="0"/>
                                              <w:marTop w:val="0"/>
                                              <w:marBottom w:val="0"/>
                                              <w:divBdr>
                                                <w:top w:val="none" w:sz="0" w:space="0" w:color="auto"/>
                                                <w:left w:val="none" w:sz="0" w:space="0" w:color="auto"/>
                                                <w:bottom w:val="none" w:sz="0" w:space="0" w:color="auto"/>
                                                <w:right w:val="none" w:sz="0" w:space="0" w:color="auto"/>
                                              </w:divBdr>
                                              <w:divsChild>
                                                <w:div w:id="1935625165">
                                                  <w:marLeft w:val="0"/>
                                                  <w:marRight w:val="0"/>
                                                  <w:marTop w:val="0"/>
                                                  <w:marBottom w:val="0"/>
                                                  <w:divBdr>
                                                    <w:top w:val="none" w:sz="0" w:space="0" w:color="auto"/>
                                                    <w:left w:val="none" w:sz="0" w:space="0" w:color="auto"/>
                                                    <w:bottom w:val="none" w:sz="0" w:space="0" w:color="auto"/>
                                                    <w:right w:val="none" w:sz="0" w:space="0" w:color="auto"/>
                                                  </w:divBdr>
                                                  <w:divsChild>
                                                    <w:div w:id="1140420912">
                                                      <w:marLeft w:val="0"/>
                                                      <w:marRight w:val="0"/>
                                                      <w:marTop w:val="0"/>
                                                      <w:marBottom w:val="0"/>
                                                      <w:divBdr>
                                                        <w:top w:val="none" w:sz="0" w:space="0" w:color="auto"/>
                                                        <w:left w:val="none" w:sz="0" w:space="0" w:color="auto"/>
                                                        <w:bottom w:val="none" w:sz="0" w:space="0" w:color="auto"/>
                                                        <w:right w:val="none" w:sz="0" w:space="0" w:color="auto"/>
                                                      </w:divBdr>
                                                      <w:divsChild>
                                                        <w:div w:id="6857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875140">
      <w:bodyDiv w:val="1"/>
      <w:marLeft w:val="0"/>
      <w:marRight w:val="0"/>
      <w:marTop w:val="0"/>
      <w:marBottom w:val="0"/>
      <w:divBdr>
        <w:top w:val="none" w:sz="0" w:space="0" w:color="auto"/>
        <w:left w:val="none" w:sz="0" w:space="0" w:color="auto"/>
        <w:bottom w:val="none" w:sz="0" w:space="0" w:color="auto"/>
        <w:right w:val="none" w:sz="0" w:space="0" w:color="auto"/>
      </w:divBdr>
    </w:div>
    <w:div w:id="1271543640">
      <w:bodyDiv w:val="1"/>
      <w:marLeft w:val="0"/>
      <w:marRight w:val="0"/>
      <w:marTop w:val="0"/>
      <w:marBottom w:val="0"/>
      <w:divBdr>
        <w:top w:val="none" w:sz="0" w:space="0" w:color="auto"/>
        <w:left w:val="none" w:sz="0" w:space="0" w:color="auto"/>
        <w:bottom w:val="none" w:sz="0" w:space="0" w:color="auto"/>
        <w:right w:val="none" w:sz="0" w:space="0" w:color="auto"/>
      </w:divBdr>
    </w:div>
    <w:div w:id="1311590973">
      <w:bodyDiv w:val="1"/>
      <w:marLeft w:val="0"/>
      <w:marRight w:val="0"/>
      <w:marTop w:val="0"/>
      <w:marBottom w:val="0"/>
      <w:divBdr>
        <w:top w:val="none" w:sz="0" w:space="0" w:color="auto"/>
        <w:left w:val="none" w:sz="0" w:space="0" w:color="auto"/>
        <w:bottom w:val="none" w:sz="0" w:space="0" w:color="auto"/>
        <w:right w:val="none" w:sz="0" w:space="0" w:color="auto"/>
      </w:divBdr>
    </w:div>
    <w:div w:id="19453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B81A95F98417B987A1A7CDAB0EFCF"/>
        <w:category>
          <w:name w:val="Allmänt"/>
          <w:gallery w:val="placeholder"/>
        </w:category>
        <w:types>
          <w:type w:val="bbPlcHdr"/>
        </w:types>
        <w:behaviors>
          <w:behavior w:val="content"/>
        </w:behaviors>
        <w:guid w:val="{B8AB80D3-ADB8-4D34-976A-DF507C5C43BD}"/>
      </w:docPartPr>
      <w:docPartBody>
        <w:p w:rsidR="00252B00" w:rsidRDefault="00052FE7" w:rsidP="00052FE7">
          <w:pPr>
            <w:pStyle w:val="EC4B81A95F98417B987A1A7CDAB0EFCF"/>
          </w:pPr>
          <w:r>
            <w:rPr>
              <w:rStyle w:val="Platshllartext"/>
            </w:rPr>
            <w:t xml:space="preserve"> </w:t>
          </w:r>
        </w:p>
      </w:docPartBody>
    </w:docPart>
    <w:docPart>
      <w:docPartPr>
        <w:name w:val="A6B53BD0B3B64FEF8F443999EBA487C4"/>
        <w:category>
          <w:name w:val="Allmänt"/>
          <w:gallery w:val="placeholder"/>
        </w:category>
        <w:types>
          <w:type w:val="bbPlcHdr"/>
        </w:types>
        <w:behaviors>
          <w:behavior w:val="content"/>
        </w:behaviors>
        <w:guid w:val="{F8EB9D18-2378-4D31-8771-00652C07FB98}"/>
      </w:docPartPr>
      <w:docPartBody>
        <w:p w:rsidR="00252B00" w:rsidRDefault="00052FE7" w:rsidP="00052FE7">
          <w:pPr>
            <w:pStyle w:val="A6B53BD0B3B64FEF8F443999EBA487C4"/>
          </w:pPr>
          <w:r>
            <w:rPr>
              <w:rStyle w:val="Platshllartext"/>
            </w:rPr>
            <w:t xml:space="preserve"> </w:t>
          </w:r>
        </w:p>
      </w:docPartBody>
    </w:docPart>
    <w:docPart>
      <w:docPartPr>
        <w:name w:val="F6FFDB9C195E4860B2F5762CBF184441"/>
        <w:category>
          <w:name w:val="Allmänt"/>
          <w:gallery w:val="placeholder"/>
        </w:category>
        <w:types>
          <w:type w:val="bbPlcHdr"/>
        </w:types>
        <w:behaviors>
          <w:behavior w:val="content"/>
        </w:behaviors>
        <w:guid w:val="{CD602CDF-8DCE-4FBF-B110-0E2AC49801CC}"/>
      </w:docPartPr>
      <w:docPartBody>
        <w:p w:rsidR="00252B00" w:rsidRDefault="00052FE7" w:rsidP="00052FE7">
          <w:pPr>
            <w:pStyle w:val="F6FFDB9C195E4860B2F5762CBF184441"/>
          </w:pPr>
          <w:r>
            <w:rPr>
              <w:rStyle w:val="Platshllartext"/>
            </w:rPr>
            <w:t xml:space="preserve"> </w:t>
          </w:r>
        </w:p>
      </w:docPartBody>
    </w:docPart>
    <w:docPart>
      <w:docPartPr>
        <w:name w:val="BB66A1D57B8F43FE926860D5412FBFD2"/>
        <w:category>
          <w:name w:val="Allmänt"/>
          <w:gallery w:val="placeholder"/>
        </w:category>
        <w:types>
          <w:type w:val="bbPlcHdr"/>
        </w:types>
        <w:behaviors>
          <w:behavior w:val="content"/>
        </w:behaviors>
        <w:guid w:val="{43A1D80D-5C6F-4DA9-96F6-C8BC34D6FE1C}"/>
      </w:docPartPr>
      <w:docPartBody>
        <w:p w:rsidR="000C7512" w:rsidRDefault="0052518E" w:rsidP="0052518E">
          <w:pPr>
            <w:pStyle w:val="BB66A1D57B8F43FE926860D5412FBFD2"/>
          </w:pPr>
          <w:r>
            <w:rPr>
              <w:rStyle w:val="Platshllartext"/>
            </w:rPr>
            <w:t>Klicka här för att ange namnet på frågeställaren.</w:t>
          </w:r>
        </w:p>
      </w:docPartBody>
    </w:docPart>
    <w:docPart>
      <w:docPartPr>
        <w:name w:val="58234766D2884EC2B1CA68B0C0245E01"/>
        <w:category>
          <w:name w:val="Allmänt"/>
          <w:gallery w:val="placeholder"/>
        </w:category>
        <w:types>
          <w:type w:val="bbPlcHdr"/>
        </w:types>
        <w:behaviors>
          <w:behavior w:val="content"/>
        </w:behaviors>
        <w:guid w:val="{6D3DBE57-25AE-486F-B78D-9C86C9412D20}"/>
      </w:docPartPr>
      <w:docPartBody>
        <w:p w:rsidR="000C7512" w:rsidRDefault="0052518E" w:rsidP="0052518E">
          <w:pPr>
            <w:pStyle w:val="58234766D2884EC2B1CA68B0C0245E01"/>
          </w:pPr>
          <w:r>
            <w:rPr>
              <w:rStyle w:val="Platshllartext"/>
            </w:rPr>
            <w:t>Klicka här för att ange datum.</w:t>
          </w:r>
        </w:p>
      </w:docPartBody>
    </w:docPart>
    <w:docPart>
      <w:docPartPr>
        <w:name w:val="5FA1928D8F2E4DA7AC0385DE85696C0E"/>
        <w:category>
          <w:name w:val="Allmänt"/>
          <w:gallery w:val="placeholder"/>
        </w:category>
        <w:types>
          <w:type w:val="bbPlcHdr"/>
        </w:types>
        <w:behaviors>
          <w:behavior w:val="content"/>
        </w:behaviors>
        <w:guid w:val="{6CD745B1-CE87-43D4-9DC6-F93E96724AAD}"/>
      </w:docPartPr>
      <w:docPartBody>
        <w:p w:rsidR="000C7512" w:rsidRDefault="0052518E" w:rsidP="0052518E">
          <w:pPr>
            <w:pStyle w:val="5FA1928D8F2E4DA7AC0385DE85696C0E"/>
          </w:pPr>
          <w:r>
            <w:rPr>
              <w:rStyle w:val="Platshllartext"/>
            </w:rPr>
            <w:t>Välj undertecknare.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E7"/>
    <w:rsid w:val="00052FE7"/>
    <w:rsid w:val="000C7512"/>
    <w:rsid w:val="00252B00"/>
    <w:rsid w:val="00525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CE6CE577D64DB2ADCBB98BB55BDAE6">
    <w:name w:val="E0CE6CE577D64DB2ADCBB98BB55BDAE6"/>
    <w:rsid w:val="00052FE7"/>
  </w:style>
  <w:style w:type="character" w:styleId="Platshllartext">
    <w:name w:val="Placeholder Text"/>
    <w:basedOn w:val="Standardstycketeckensnitt"/>
    <w:uiPriority w:val="99"/>
    <w:semiHidden/>
    <w:rsid w:val="0052518E"/>
  </w:style>
  <w:style w:type="paragraph" w:customStyle="1" w:styleId="3DADDF7E427443848D560EA1FBE257EE">
    <w:name w:val="3DADDF7E427443848D560EA1FBE257EE"/>
    <w:rsid w:val="00052FE7"/>
  </w:style>
  <w:style w:type="paragraph" w:customStyle="1" w:styleId="CE13521A51854ACABC05E54B463973E2">
    <w:name w:val="CE13521A51854ACABC05E54B463973E2"/>
    <w:rsid w:val="00052FE7"/>
  </w:style>
  <w:style w:type="paragraph" w:customStyle="1" w:styleId="7D1D61E3F46046888C7C80F8A45EC61B">
    <w:name w:val="7D1D61E3F46046888C7C80F8A45EC61B"/>
    <w:rsid w:val="00052FE7"/>
  </w:style>
  <w:style w:type="paragraph" w:customStyle="1" w:styleId="A7AB61732D404C35B7418E27A963544C">
    <w:name w:val="A7AB61732D404C35B7418E27A963544C"/>
    <w:rsid w:val="00052FE7"/>
  </w:style>
  <w:style w:type="paragraph" w:customStyle="1" w:styleId="EC4B81A95F98417B987A1A7CDAB0EFCF">
    <w:name w:val="EC4B81A95F98417B987A1A7CDAB0EFCF"/>
    <w:rsid w:val="00052FE7"/>
  </w:style>
  <w:style w:type="paragraph" w:customStyle="1" w:styleId="353A8D60567640848419E05800D8ACFE">
    <w:name w:val="353A8D60567640848419E05800D8ACFE"/>
    <w:rsid w:val="00052FE7"/>
  </w:style>
  <w:style w:type="paragraph" w:customStyle="1" w:styleId="945D718B3AF64A4CBE3A40CFB66F530B">
    <w:name w:val="945D718B3AF64A4CBE3A40CFB66F530B"/>
    <w:rsid w:val="00052FE7"/>
  </w:style>
  <w:style w:type="paragraph" w:customStyle="1" w:styleId="112255F0883A40F28E54D6F5C9EA9B08">
    <w:name w:val="112255F0883A40F28E54D6F5C9EA9B08"/>
    <w:rsid w:val="00052FE7"/>
  </w:style>
  <w:style w:type="paragraph" w:customStyle="1" w:styleId="A6B53BD0B3B64FEF8F443999EBA487C4">
    <w:name w:val="A6B53BD0B3B64FEF8F443999EBA487C4"/>
    <w:rsid w:val="00052FE7"/>
  </w:style>
  <w:style w:type="paragraph" w:customStyle="1" w:styleId="F6FFDB9C195E4860B2F5762CBF184441">
    <w:name w:val="F6FFDB9C195E4860B2F5762CBF184441"/>
    <w:rsid w:val="00052FE7"/>
  </w:style>
  <w:style w:type="paragraph" w:customStyle="1" w:styleId="DF80D8EE757A4150AB69DC3A24792C08">
    <w:name w:val="DF80D8EE757A4150AB69DC3A24792C08"/>
    <w:rsid w:val="00052FE7"/>
  </w:style>
  <w:style w:type="paragraph" w:customStyle="1" w:styleId="F55A4FF9E3A24BB9A91E858773027044">
    <w:name w:val="F55A4FF9E3A24BB9A91E858773027044"/>
    <w:rsid w:val="00052FE7"/>
  </w:style>
  <w:style w:type="paragraph" w:customStyle="1" w:styleId="205B499F0BD043D29C9BE2333E476CDE">
    <w:name w:val="205B499F0BD043D29C9BE2333E476CDE"/>
    <w:rsid w:val="00052FE7"/>
  </w:style>
  <w:style w:type="paragraph" w:customStyle="1" w:styleId="D51AA475177444159DF0E863E4D3DA22">
    <w:name w:val="D51AA475177444159DF0E863E4D3DA22"/>
    <w:rsid w:val="00052FE7"/>
  </w:style>
  <w:style w:type="paragraph" w:customStyle="1" w:styleId="CB2CD187A9C5440A8E50FBB39F61CAE2">
    <w:name w:val="CB2CD187A9C5440A8E50FBB39F61CAE2"/>
    <w:rsid w:val="00052FE7"/>
  </w:style>
  <w:style w:type="paragraph" w:customStyle="1" w:styleId="EE8D150C0B2A43C3AA514E4964CBB302">
    <w:name w:val="EE8D150C0B2A43C3AA514E4964CBB302"/>
    <w:rsid w:val="00052FE7"/>
  </w:style>
  <w:style w:type="paragraph" w:customStyle="1" w:styleId="C8E17C4C8F564BB396AD531D6294C0CA">
    <w:name w:val="C8E17C4C8F564BB396AD531D6294C0CA"/>
    <w:rsid w:val="00052FE7"/>
  </w:style>
  <w:style w:type="paragraph" w:customStyle="1" w:styleId="BB66A1D57B8F43FE926860D5412FBFD2">
    <w:name w:val="BB66A1D57B8F43FE926860D5412FBFD2"/>
    <w:rsid w:val="0052518E"/>
  </w:style>
  <w:style w:type="paragraph" w:customStyle="1" w:styleId="58234766D2884EC2B1CA68B0C0245E01">
    <w:name w:val="58234766D2884EC2B1CA68B0C0245E01"/>
    <w:rsid w:val="0052518E"/>
  </w:style>
  <w:style w:type="paragraph" w:customStyle="1" w:styleId="5FA1928D8F2E4DA7AC0385DE85696C0E">
    <w:name w:val="5FA1928D8F2E4DA7AC0385DE85696C0E"/>
    <w:rsid w:val="00525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80d77e4e-e7d9-4c8d-93bd-a56bc32a09c2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2020-06-24T00:00:00</HeaderDate>
    <Office/>
    <Dnr>UD2020/</Dnr>
    <ParagrafNr/>
    <DocumentTitle/>
    <VisitingAddress/>
    <Extra1/>
    <Extra2/>
    <Extra3>Magdalena Schröder </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9326-8A39-4BD2-B27D-D03A05CD361E}"/>
</file>

<file path=customXml/itemProps2.xml><?xml version="1.0" encoding="utf-8"?>
<ds:datastoreItem xmlns:ds="http://schemas.openxmlformats.org/officeDocument/2006/customXml" ds:itemID="{BD916120-1132-4A93-A3A8-40E87992A6E7}"/>
</file>

<file path=customXml/itemProps3.xml><?xml version="1.0" encoding="utf-8"?>
<ds:datastoreItem xmlns:ds="http://schemas.openxmlformats.org/officeDocument/2006/customXml" ds:itemID="{FA28D39C-893A-4856-83DD-F532B47702E0}"/>
</file>

<file path=customXml/itemProps4.xml><?xml version="1.0" encoding="utf-8"?>
<ds:datastoreItem xmlns:ds="http://schemas.openxmlformats.org/officeDocument/2006/customXml" ds:itemID="{BD916120-1132-4A93-A3A8-40E87992A6E7}">
  <ds:schemaRefs>
    <ds:schemaRef ds:uri="http://schemas.microsoft.com/sharepoint/v3/contenttype/forms"/>
  </ds:schemaRefs>
</ds:datastoreItem>
</file>

<file path=customXml/itemProps5.xml><?xml version="1.0" encoding="utf-8"?>
<ds:datastoreItem xmlns:ds="http://schemas.openxmlformats.org/officeDocument/2006/customXml" ds:itemID="{4733B31F-4E20-4EB1-A41C-452862F75599}">
  <ds:schemaRefs>
    <ds:schemaRef ds:uri="http://schemas.microsoft.com/sharepoint/events"/>
  </ds:schemaRefs>
</ds:datastoreItem>
</file>

<file path=customXml/itemProps6.xml><?xml version="1.0" encoding="utf-8"?>
<ds:datastoreItem xmlns:ds="http://schemas.openxmlformats.org/officeDocument/2006/customXml" ds:itemID="{6A227F2D-A7B7-487D-8AE3-68F0288C24E6}">
  <ds:schemaRefs>
    <ds:schemaRef ds:uri="Microsoft.SharePoint.Taxonomy.ContentTypeSync"/>
  </ds:schemaRefs>
</ds:datastoreItem>
</file>

<file path=customXml/itemProps7.xml><?xml version="1.0" encoding="utf-8"?>
<ds:datastoreItem xmlns:ds="http://schemas.openxmlformats.org/officeDocument/2006/customXml" ds:itemID="{4F79AE34-C6E0-4D9A-9698-4F078FF1184F}"/>
</file>

<file path=customXml/itemProps8.xml><?xml version="1.0" encoding="utf-8"?>
<ds:datastoreItem xmlns:ds="http://schemas.openxmlformats.org/officeDocument/2006/customXml" ds:itemID="{2FAA40F4-B20E-4FB5-8CBB-E1EF3187FFC2}"/>
</file>

<file path=docProps/app.xml><?xml version="1.0" encoding="utf-8"?>
<Properties xmlns="http://schemas.openxmlformats.org/officeDocument/2006/extended-properties" xmlns:vt="http://schemas.openxmlformats.org/officeDocument/2006/docPropsVTypes">
  <Template>RK Basmall</Template>
  <TotalTime>0</TotalTime>
  <Pages>2</Pages>
  <Words>287</Words>
  <Characters>1527</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1543 En effektiv och resultatinriktad biståndspolitik.docx</dc:title>
  <dc:subject/>
  <dc:creator>Hans Grundberg</dc:creator>
  <cp:keywords/>
  <dc:description/>
  <cp:lastModifiedBy>Eva-Lena Gustafsson</cp:lastModifiedBy>
  <cp:revision>2</cp:revision>
  <cp:lastPrinted>2020-03-06T11:46:00Z</cp:lastPrinted>
  <dcterms:created xsi:type="dcterms:W3CDTF">2020-06-22T10:29:00Z</dcterms:created>
  <dcterms:modified xsi:type="dcterms:W3CDTF">2020-06-22T10:29:00Z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1a65fdfc-1d46-47c0-99a2-9e325973564a</vt:lpwstr>
  </property>
</Properties>
</file>