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5105" w14:textId="31B366EA" w:rsidR="00972B5F" w:rsidRDefault="00972B5F" w:rsidP="00DA0661">
      <w:pPr>
        <w:pStyle w:val="Rubrik"/>
      </w:pPr>
      <w:bookmarkStart w:id="0" w:name="Start"/>
      <w:bookmarkStart w:id="1" w:name="_GoBack"/>
      <w:bookmarkEnd w:id="0"/>
      <w:bookmarkEnd w:id="1"/>
      <w:r>
        <w:t>Svar på fråga 2017/18:</w:t>
      </w:r>
      <w:r w:rsidR="00C25336">
        <w:t>913</w:t>
      </w:r>
      <w:r>
        <w:t xml:space="preserve"> av </w:t>
      </w:r>
      <w:r w:rsidR="00C25336">
        <w:t>Betty Malmberg</w:t>
      </w:r>
      <w:r>
        <w:t xml:space="preserve"> (</w:t>
      </w:r>
      <w:r w:rsidR="00C25336">
        <w:t>M</w:t>
      </w:r>
      <w:r>
        <w:t>)</w:t>
      </w:r>
      <w:r>
        <w:br/>
      </w:r>
      <w:r w:rsidR="00C25336">
        <w:t>En attraktivare lärarutbildning</w:t>
      </w:r>
    </w:p>
    <w:p w14:paraId="4341F3D9" w14:textId="262609F2" w:rsidR="004C0131" w:rsidRDefault="00C25336" w:rsidP="002749F7">
      <w:pPr>
        <w:pStyle w:val="Brdtext"/>
      </w:pPr>
      <w:r>
        <w:t>Betty Malmberg</w:t>
      </w:r>
      <w:r w:rsidR="004C0131">
        <w:t xml:space="preserve"> har frågat mig </w:t>
      </w:r>
      <w:r>
        <w:t xml:space="preserve">vilka åtgärder </w:t>
      </w:r>
      <w:r w:rsidR="004C0131">
        <w:t>jag avser</w:t>
      </w:r>
      <w:r>
        <w:t xml:space="preserve"> vidta för att vända utvecklingen och attrahera fler sökande till lärarutbildningen.</w:t>
      </w:r>
    </w:p>
    <w:p w14:paraId="07C67BA4" w14:textId="66B1122F" w:rsidR="00233DA4" w:rsidRPr="00EE4BF5" w:rsidRDefault="00233DA4" w:rsidP="00233DA4">
      <w:pPr>
        <w:pStyle w:val="Brdtext"/>
      </w:pPr>
      <w:r w:rsidRPr="00EE4BF5">
        <w:t xml:space="preserve">Lärarbristen är en av våra största utmaningar. </w:t>
      </w:r>
      <w:r w:rsidR="0044287B" w:rsidRPr="00EE4BF5">
        <w:t xml:space="preserve">Regeringen har sedan dag ett </w:t>
      </w:r>
      <w:r w:rsidRPr="00EE4BF5">
        <w:t>arbetat för att stärka läraryrket och för att få fler att vilja bli och förbli lärare.</w:t>
      </w:r>
    </w:p>
    <w:p w14:paraId="6A8F7452" w14:textId="4CB9F6E6" w:rsidR="00233DA4" w:rsidRPr="00EE4BF5" w:rsidRDefault="00233DA4" w:rsidP="00233DA4">
      <w:pPr>
        <w:pStyle w:val="Brdtext"/>
      </w:pPr>
      <w:r w:rsidRPr="00EE4BF5">
        <w:t>Antalet behöriga förstahandssökande till utbildningar med inriktning mot pedagogik och lärarutbildning</w:t>
      </w:r>
      <w:r w:rsidR="00FE7FB9">
        <w:t>ar</w:t>
      </w:r>
      <w:r w:rsidRPr="00EE4BF5">
        <w:t xml:space="preserve"> har under de senaste årens höstterminer legat mellan 20 000 och 21 000 personer.</w:t>
      </w:r>
      <w:r w:rsidR="006C6784">
        <w:t xml:space="preserve"> </w:t>
      </w:r>
      <w:r w:rsidR="006C6784" w:rsidRPr="006C6784">
        <w:t xml:space="preserve">Mellan 2011 och 2017 har antalet sökande till lärarutbildningarna ökat med omkring 70 procent. </w:t>
      </w:r>
      <w:r w:rsidRPr="00EE4BF5">
        <w:t>Att Universitets- och högskolerådets siffror för vårterminen 201</w:t>
      </w:r>
      <w:r w:rsidR="003B1DD5">
        <w:t>8</w:t>
      </w:r>
      <w:r w:rsidRPr="00EE4BF5">
        <w:t xml:space="preserve"> visar att antalet sökande till grundlärar</w:t>
      </w:r>
      <w:r w:rsidR="00A80248">
        <w:softHyphen/>
      </w:r>
      <w:r w:rsidRPr="00EE4BF5">
        <w:t xml:space="preserve">utbildningarna minskar, är så klart bekymmersamt. Vi behöver fler studenter som söker sig till dessa utbildningar. Glädjande nog har antalet sökande ökat på andra lärarutbildningar. För ämneslärarutbildningarna är ökningen marginell, men för utbildningarna till specialpedagog är den hela 24 procent.  </w:t>
      </w:r>
    </w:p>
    <w:p w14:paraId="539579E9" w14:textId="5CB75AA3" w:rsidR="00233DA4" w:rsidRPr="00EE4BF5" w:rsidRDefault="00233DA4" w:rsidP="00233DA4">
      <w:pPr>
        <w:pStyle w:val="Brdtext"/>
      </w:pPr>
      <w:r w:rsidRPr="00EE4BF5">
        <w:t xml:space="preserve">Regeringen genomför en utbyggnad av lärarutbildningarna för att möta lärarbristen. För exempelvis grundlärarutbildningarna har det inneburit att cirka 270 fler studenter kunnat antas till utbildningarna höstterminen 2017 jämfört med föregående år. Det är en ökning med 7 procent. </w:t>
      </w:r>
    </w:p>
    <w:p w14:paraId="5500532F" w14:textId="32919495" w:rsidR="00233DA4" w:rsidRPr="00EE4BF5" w:rsidRDefault="00233DA4" w:rsidP="00233DA4">
      <w:pPr>
        <w:pStyle w:val="Brdtext"/>
      </w:pPr>
      <w:r w:rsidRPr="00EE4BF5">
        <w:t xml:space="preserve">Det är också viktigt att nå dem som är mitt i yrkeslivet och som vill ställa om till läraryrket. Här satsar regeringen bland annat på fler platser på de kompletterande pedagogiska utbildningarna (KPU) och på en särskild KPU för dem som har en examen på forskarnivå. I budgetpropositionen för 2018 </w:t>
      </w:r>
      <w:r w:rsidR="000F5788" w:rsidRPr="00EE4BF5">
        <w:lastRenderedPageBreak/>
        <w:t xml:space="preserve">har </w:t>
      </w:r>
      <w:r w:rsidRPr="00EE4BF5">
        <w:t>vi dessutom</w:t>
      </w:r>
      <w:r w:rsidR="000F5788" w:rsidRPr="00EE4BF5">
        <w:t xml:space="preserve"> avsatt</w:t>
      </w:r>
      <w:r w:rsidRPr="00EE4BF5">
        <w:t xml:space="preserve"> särskilda medel till projekt som ska skapa fler vägar in i lärar- och förskolläraryrkena.</w:t>
      </w:r>
      <w:r w:rsidR="009E0CD9" w:rsidRPr="00EE4BF5">
        <w:t xml:space="preserve"> Hur dessa projekt ska se ut bereds för närvarande inom Regeringskansliet.</w:t>
      </w:r>
      <w:r w:rsidRPr="00EE4BF5">
        <w:t xml:space="preserve"> Vi satsar också på sommarkurser inom lärarutbildningarna och regeringen har </w:t>
      </w:r>
      <w:r w:rsidR="0041520E">
        <w:t>också</w:t>
      </w:r>
      <w:r w:rsidRPr="00EE4BF5">
        <w:t xml:space="preserve"> beslutat om en ny flexiblare ämneslärarutbildning för årskurs 7–9. </w:t>
      </w:r>
    </w:p>
    <w:p w14:paraId="4C346867" w14:textId="33E03E3E" w:rsidR="00233DA4" w:rsidRPr="00EE4BF5" w:rsidRDefault="00233DA4" w:rsidP="00233DA4">
      <w:pPr>
        <w:pStyle w:val="Brdtext"/>
      </w:pPr>
      <w:bookmarkStart w:id="2" w:name="_Hlk507672292"/>
      <w:r w:rsidRPr="00EE4BF5">
        <w:t xml:space="preserve">Lärarbristen måste också mötas med ökad attraktivitet i läraryrket. Fler måste vilja bli lärare, men fler verksamma lärare behöver också stanna kvar i skolan. Här ser vi nu positiva siffror. Kvarvaron ökar och 40 procent fler lärare än 2014 återvänder nu till läraryrket. Regeringen har genom lärarlönelyftet bidragit till att över 65 000 lärare i genomsnitt fått cirka 2 600 kronor mer i lön varje månad. </w:t>
      </w:r>
      <w:r w:rsidR="00CC2373" w:rsidRPr="00EE4BF5">
        <w:t>Under mandatperioden har lärarlönerna ökat med cirka</w:t>
      </w:r>
      <w:r w:rsidR="00EE4BF5" w:rsidRPr="00EE4BF5">
        <w:t xml:space="preserve"> 12 procent. </w:t>
      </w:r>
      <w:r w:rsidR="00CC2373" w:rsidRPr="00EE4BF5">
        <w:t xml:space="preserve"> </w:t>
      </w:r>
    </w:p>
    <w:bookmarkEnd w:id="2"/>
    <w:p w14:paraId="5F5834C5" w14:textId="1196274A" w:rsidR="00233DA4" w:rsidRPr="00EE4BF5" w:rsidRDefault="00233DA4" w:rsidP="00233DA4">
      <w:pPr>
        <w:pStyle w:val="Brdtext"/>
      </w:pPr>
      <w:r w:rsidRPr="00EE4BF5">
        <w:t>Sammantaget genomför regeringen många åtgärder för att komma till rätta med lärarbristen och det arbetet kommer vi att fortsätta.</w:t>
      </w:r>
    </w:p>
    <w:p w14:paraId="4FB3E748" w14:textId="1664DC66" w:rsidR="00233DA4" w:rsidRDefault="00233DA4" w:rsidP="00233DA4">
      <w:pPr>
        <w:pStyle w:val="Brdtext"/>
      </w:pPr>
    </w:p>
    <w:p w14:paraId="0A9DC7E4" w14:textId="5FCF2D25" w:rsidR="004C0131" w:rsidRDefault="004C0131" w:rsidP="006A12F1">
      <w:pPr>
        <w:pStyle w:val="Brdtext"/>
      </w:pPr>
      <w:r>
        <w:t xml:space="preserve">Stockholm den </w:t>
      </w:r>
      <w:sdt>
        <w:sdtPr>
          <w:id w:val="-1225218591"/>
          <w:placeholder>
            <w:docPart w:val="E35D39805C9B43C4A9EB208271DD147E"/>
          </w:placeholder>
          <w:dataBinding w:prefixMappings="xmlns:ns0='http://lp/documentinfo/RK' " w:xpath="/ns0:DocumentInfo[1]/ns0:BaseInfo[1]/ns0:HeaderDate[1]" w:storeItemID="{AC5A8ED8-1791-405A-A9CD-6F7C218AA998}"/>
          <w:date w:fullDate="2018-03-06T00:00:00Z">
            <w:dateFormat w:val="d MMMM yyyy"/>
            <w:lid w:val="sv-SE"/>
            <w:storeMappedDataAs w:val="dateTime"/>
            <w:calendar w:val="gregorian"/>
          </w:date>
        </w:sdtPr>
        <w:sdtEndPr/>
        <w:sdtContent>
          <w:r w:rsidR="00233DA4">
            <w:t>6 mars 2018</w:t>
          </w:r>
        </w:sdtContent>
      </w:sdt>
    </w:p>
    <w:p w14:paraId="620A1C7D" w14:textId="77777777" w:rsidR="004C0131" w:rsidRDefault="004C0131" w:rsidP="004E7A8F">
      <w:pPr>
        <w:pStyle w:val="Brdtextutanavstnd"/>
      </w:pPr>
    </w:p>
    <w:p w14:paraId="38F3DD20" w14:textId="77777777" w:rsidR="004C0131" w:rsidRDefault="004C0131" w:rsidP="004E7A8F">
      <w:pPr>
        <w:pStyle w:val="Brdtextutanavstnd"/>
      </w:pPr>
    </w:p>
    <w:p w14:paraId="7E76D5CF" w14:textId="77777777" w:rsidR="004C0131" w:rsidRDefault="004C0131" w:rsidP="004E7A8F">
      <w:pPr>
        <w:pStyle w:val="Brdtextutanavstnd"/>
      </w:pPr>
    </w:p>
    <w:p w14:paraId="2FF56774" w14:textId="77777777" w:rsidR="004C0131" w:rsidRDefault="004C0131" w:rsidP="00422A41">
      <w:pPr>
        <w:pStyle w:val="Brdtext"/>
      </w:pPr>
      <w:r>
        <w:t>Helene Hellmark Knutsson</w:t>
      </w:r>
    </w:p>
    <w:p w14:paraId="748E8D5A" w14:textId="77777777" w:rsidR="00972B5F" w:rsidRPr="00DB48AB" w:rsidRDefault="00972B5F" w:rsidP="00DB48AB">
      <w:pPr>
        <w:pStyle w:val="Brdtext"/>
      </w:pPr>
    </w:p>
    <w:sectPr w:rsidR="00972B5F" w:rsidRPr="00DB48AB" w:rsidSect="00972B5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97D60" w14:textId="77777777" w:rsidR="008F00F5" w:rsidRDefault="008F00F5" w:rsidP="00A87A54">
      <w:pPr>
        <w:spacing w:after="0" w:line="240" w:lineRule="auto"/>
      </w:pPr>
      <w:r>
        <w:separator/>
      </w:r>
    </w:p>
  </w:endnote>
  <w:endnote w:type="continuationSeparator" w:id="0">
    <w:p w14:paraId="58BA514B" w14:textId="77777777" w:rsidR="008F00F5" w:rsidRDefault="008F00F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1520AF" w14:textId="77777777" w:rsidTr="006A26EC">
      <w:trPr>
        <w:trHeight w:val="227"/>
        <w:jc w:val="right"/>
      </w:trPr>
      <w:tc>
        <w:tcPr>
          <w:tcW w:w="708" w:type="dxa"/>
          <w:vAlign w:val="bottom"/>
        </w:tcPr>
        <w:p w14:paraId="2F50BAA5" w14:textId="7FCBB5A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D0D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D0D5A">
            <w:rPr>
              <w:rStyle w:val="Sidnummer"/>
              <w:noProof/>
            </w:rPr>
            <w:t>2</w:t>
          </w:r>
          <w:r>
            <w:rPr>
              <w:rStyle w:val="Sidnummer"/>
            </w:rPr>
            <w:fldChar w:fldCharType="end"/>
          </w:r>
          <w:r>
            <w:rPr>
              <w:rStyle w:val="Sidnummer"/>
            </w:rPr>
            <w:t>)</w:t>
          </w:r>
        </w:p>
      </w:tc>
    </w:tr>
    <w:tr w:rsidR="005606BC" w:rsidRPr="00347E11" w14:paraId="0FD7BE58" w14:textId="77777777" w:rsidTr="006A26EC">
      <w:trPr>
        <w:trHeight w:val="850"/>
        <w:jc w:val="right"/>
      </w:trPr>
      <w:tc>
        <w:tcPr>
          <w:tcW w:w="708" w:type="dxa"/>
          <w:vAlign w:val="bottom"/>
        </w:tcPr>
        <w:p w14:paraId="1093C420" w14:textId="77777777" w:rsidR="005606BC" w:rsidRPr="00347E11" w:rsidRDefault="005606BC" w:rsidP="005606BC">
          <w:pPr>
            <w:pStyle w:val="Sidfot"/>
            <w:spacing w:line="276" w:lineRule="auto"/>
            <w:jc w:val="right"/>
          </w:pPr>
        </w:p>
      </w:tc>
    </w:tr>
  </w:tbl>
  <w:p w14:paraId="62ADEAB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BC82EC4" w14:textId="77777777" w:rsidTr="001F4302">
      <w:trPr>
        <w:trHeight w:val="510"/>
      </w:trPr>
      <w:tc>
        <w:tcPr>
          <w:tcW w:w="8525" w:type="dxa"/>
          <w:gridSpan w:val="2"/>
          <w:vAlign w:val="bottom"/>
        </w:tcPr>
        <w:p w14:paraId="701E0C3B" w14:textId="77777777" w:rsidR="00347E11" w:rsidRPr="00347E11" w:rsidRDefault="00347E11" w:rsidP="00347E11">
          <w:pPr>
            <w:pStyle w:val="Sidfot"/>
            <w:rPr>
              <w:sz w:val="8"/>
            </w:rPr>
          </w:pPr>
        </w:p>
      </w:tc>
    </w:tr>
    <w:tr w:rsidR="00093408" w:rsidRPr="00EE3C0F" w14:paraId="72F30C62" w14:textId="77777777" w:rsidTr="00C26068">
      <w:trPr>
        <w:trHeight w:val="227"/>
      </w:trPr>
      <w:tc>
        <w:tcPr>
          <w:tcW w:w="4074" w:type="dxa"/>
        </w:tcPr>
        <w:p w14:paraId="59B6EE71" w14:textId="77777777" w:rsidR="00347E11" w:rsidRPr="00F53AEA" w:rsidRDefault="00347E11" w:rsidP="00C26068">
          <w:pPr>
            <w:pStyle w:val="Sidfot"/>
            <w:spacing w:line="276" w:lineRule="auto"/>
          </w:pPr>
        </w:p>
      </w:tc>
      <w:tc>
        <w:tcPr>
          <w:tcW w:w="4451" w:type="dxa"/>
        </w:tcPr>
        <w:p w14:paraId="59E64BB4" w14:textId="77777777" w:rsidR="00093408" w:rsidRPr="00F53AEA" w:rsidRDefault="00093408" w:rsidP="00F53AEA">
          <w:pPr>
            <w:pStyle w:val="Sidfot"/>
            <w:spacing w:line="276" w:lineRule="auto"/>
          </w:pPr>
        </w:p>
      </w:tc>
    </w:tr>
  </w:tbl>
  <w:p w14:paraId="712EFD3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A916" w14:textId="77777777" w:rsidR="008F00F5" w:rsidRDefault="008F00F5" w:rsidP="00A87A54">
      <w:pPr>
        <w:spacing w:after="0" w:line="240" w:lineRule="auto"/>
      </w:pPr>
      <w:r>
        <w:separator/>
      </w:r>
    </w:p>
  </w:footnote>
  <w:footnote w:type="continuationSeparator" w:id="0">
    <w:p w14:paraId="0C587129" w14:textId="77777777" w:rsidR="008F00F5" w:rsidRDefault="008F00F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72B5F" w14:paraId="5C161CD3" w14:textId="77777777" w:rsidTr="00C93EBA">
      <w:trPr>
        <w:trHeight w:val="227"/>
      </w:trPr>
      <w:tc>
        <w:tcPr>
          <w:tcW w:w="5534" w:type="dxa"/>
        </w:tcPr>
        <w:p w14:paraId="6E750985" w14:textId="77777777" w:rsidR="00972B5F" w:rsidRPr="007D73AB" w:rsidRDefault="00972B5F">
          <w:pPr>
            <w:pStyle w:val="Sidhuvud"/>
          </w:pPr>
        </w:p>
      </w:tc>
      <w:tc>
        <w:tcPr>
          <w:tcW w:w="3170" w:type="dxa"/>
          <w:vAlign w:val="bottom"/>
        </w:tcPr>
        <w:p w14:paraId="1AFB2E47" w14:textId="77777777" w:rsidR="00972B5F" w:rsidRPr="007D73AB" w:rsidRDefault="00972B5F" w:rsidP="00340DE0">
          <w:pPr>
            <w:pStyle w:val="Sidhuvud"/>
          </w:pPr>
        </w:p>
      </w:tc>
      <w:tc>
        <w:tcPr>
          <w:tcW w:w="1134" w:type="dxa"/>
        </w:tcPr>
        <w:p w14:paraId="312B101E" w14:textId="77777777" w:rsidR="00972B5F" w:rsidRDefault="00972B5F" w:rsidP="005A703A">
          <w:pPr>
            <w:pStyle w:val="Sidhuvud"/>
          </w:pPr>
        </w:p>
      </w:tc>
    </w:tr>
    <w:tr w:rsidR="00972B5F" w14:paraId="0841FC6E" w14:textId="77777777" w:rsidTr="00C93EBA">
      <w:trPr>
        <w:trHeight w:val="1928"/>
      </w:trPr>
      <w:tc>
        <w:tcPr>
          <w:tcW w:w="5534" w:type="dxa"/>
        </w:tcPr>
        <w:p w14:paraId="575CA0E5" w14:textId="77777777" w:rsidR="00972B5F" w:rsidRPr="00340DE0" w:rsidRDefault="00972B5F" w:rsidP="00340DE0">
          <w:pPr>
            <w:pStyle w:val="Sidhuvud"/>
          </w:pPr>
          <w:r>
            <w:rPr>
              <w:noProof/>
            </w:rPr>
            <w:drawing>
              <wp:inline distT="0" distB="0" distL="0" distR="0" wp14:anchorId="2CFD2EF5" wp14:editId="07FF30D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7954DA8" w14:textId="77777777" w:rsidR="00972B5F" w:rsidRPr="00710A6C" w:rsidRDefault="00972B5F" w:rsidP="00EE3C0F">
          <w:pPr>
            <w:pStyle w:val="Sidhuvud"/>
            <w:rPr>
              <w:b/>
            </w:rPr>
          </w:pPr>
        </w:p>
        <w:p w14:paraId="55D0DF0D" w14:textId="77777777" w:rsidR="00972B5F" w:rsidRDefault="00972B5F" w:rsidP="00EE3C0F">
          <w:pPr>
            <w:pStyle w:val="Sidhuvud"/>
          </w:pPr>
        </w:p>
        <w:p w14:paraId="4909D854" w14:textId="77777777" w:rsidR="00972B5F" w:rsidRDefault="00972B5F" w:rsidP="00EE3C0F">
          <w:pPr>
            <w:pStyle w:val="Sidhuvud"/>
          </w:pPr>
        </w:p>
        <w:p w14:paraId="19BCE9DB" w14:textId="77777777" w:rsidR="00972B5F" w:rsidRDefault="00972B5F" w:rsidP="00EE3C0F">
          <w:pPr>
            <w:pStyle w:val="Sidhuvud"/>
          </w:pPr>
        </w:p>
        <w:sdt>
          <w:sdtPr>
            <w:alias w:val="Dnr"/>
            <w:tag w:val="ccRKShow_Dnr"/>
            <w:id w:val="-829283628"/>
            <w:placeholder>
              <w:docPart w:val="6255C3CB45C94FB8A4A47E308BBAF168"/>
            </w:placeholder>
            <w:dataBinding w:prefixMappings="xmlns:ns0='http://lp/documentinfo/RK' " w:xpath="/ns0:DocumentInfo[1]/ns0:BaseInfo[1]/ns0:Dnr[1]" w:storeItemID="{AC5A8ED8-1791-405A-A9CD-6F7C218AA998}"/>
            <w:text/>
          </w:sdtPr>
          <w:sdtEndPr/>
          <w:sdtContent>
            <w:p w14:paraId="7F643A24" w14:textId="0D9A51DD" w:rsidR="00972B5F" w:rsidRDefault="00972B5F" w:rsidP="00EE3C0F">
              <w:pPr>
                <w:pStyle w:val="Sidhuvud"/>
              </w:pPr>
              <w:r>
                <w:t>U2018/</w:t>
              </w:r>
              <w:r w:rsidR="00F20895">
                <w:t>00956</w:t>
              </w:r>
              <w:r>
                <w:t>/UH</w:t>
              </w:r>
            </w:p>
          </w:sdtContent>
        </w:sdt>
        <w:sdt>
          <w:sdtPr>
            <w:alias w:val="DocNumber"/>
            <w:tag w:val="DocNumber"/>
            <w:id w:val="1726028884"/>
            <w:placeholder>
              <w:docPart w:val="D47B0CB2341142398141F55E4525209C"/>
            </w:placeholder>
            <w:showingPlcHdr/>
            <w:dataBinding w:prefixMappings="xmlns:ns0='http://lp/documentinfo/RK' " w:xpath="/ns0:DocumentInfo[1]/ns0:BaseInfo[1]/ns0:DocNumber[1]" w:storeItemID="{AC5A8ED8-1791-405A-A9CD-6F7C218AA998}"/>
            <w:text/>
          </w:sdtPr>
          <w:sdtEndPr/>
          <w:sdtContent>
            <w:p w14:paraId="43177123" w14:textId="77777777" w:rsidR="00972B5F" w:rsidRDefault="00972B5F" w:rsidP="00EE3C0F">
              <w:pPr>
                <w:pStyle w:val="Sidhuvud"/>
              </w:pPr>
              <w:r>
                <w:rPr>
                  <w:rStyle w:val="Platshllartext"/>
                </w:rPr>
                <w:t xml:space="preserve"> </w:t>
              </w:r>
            </w:p>
          </w:sdtContent>
        </w:sdt>
        <w:p w14:paraId="755C2181" w14:textId="77777777" w:rsidR="00972B5F" w:rsidRDefault="00972B5F" w:rsidP="00EE3C0F">
          <w:pPr>
            <w:pStyle w:val="Sidhuvud"/>
          </w:pPr>
        </w:p>
      </w:tc>
      <w:tc>
        <w:tcPr>
          <w:tcW w:w="1134" w:type="dxa"/>
        </w:tcPr>
        <w:p w14:paraId="6A7E513D" w14:textId="77777777" w:rsidR="00972B5F" w:rsidRDefault="00972B5F" w:rsidP="0094502D">
          <w:pPr>
            <w:pStyle w:val="Sidhuvud"/>
          </w:pPr>
        </w:p>
        <w:p w14:paraId="0AFF8946" w14:textId="77777777" w:rsidR="00972B5F" w:rsidRPr="0094502D" w:rsidRDefault="00972B5F" w:rsidP="00EC71A6">
          <w:pPr>
            <w:pStyle w:val="Sidhuvud"/>
          </w:pPr>
        </w:p>
      </w:tc>
    </w:tr>
    <w:tr w:rsidR="00972B5F" w14:paraId="2757CB95" w14:textId="77777777" w:rsidTr="00C93EBA">
      <w:trPr>
        <w:trHeight w:val="2268"/>
      </w:trPr>
      <w:sdt>
        <w:sdtPr>
          <w:rPr>
            <w:rFonts w:asciiTheme="minorHAnsi" w:hAnsiTheme="minorHAnsi"/>
            <w:b/>
            <w:sz w:val="25"/>
          </w:rPr>
          <w:alias w:val="SenderText"/>
          <w:tag w:val="ccRKShow_SenderText"/>
          <w:id w:val="1374046025"/>
          <w:placeholder>
            <w:docPart w:val="D8EF17E8011F4E2783C3EA6F1F362F4A"/>
          </w:placeholder>
        </w:sdtPr>
        <w:sdtEndPr>
          <w:rPr>
            <w:rFonts w:asciiTheme="majorHAnsi" w:hAnsiTheme="majorHAnsi"/>
            <w:sz w:val="19"/>
          </w:rPr>
        </w:sdtEndPr>
        <w:sdtContent>
          <w:tc>
            <w:tcPr>
              <w:tcW w:w="5534" w:type="dxa"/>
              <w:tcMar>
                <w:right w:w="1134" w:type="dxa"/>
              </w:tcMar>
            </w:tcPr>
            <w:p w14:paraId="667DABB3" w14:textId="77777777" w:rsidR="00972B5F" w:rsidRPr="00972B5F" w:rsidRDefault="00972B5F" w:rsidP="00340DE0">
              <w:pPr>
                <w:pStyle w:val="Sidhuvud"/>
                <w:rPr>
                  <w:b/>
                </w:rPr>
              </w:pPr>
              <w:r w:rsidRPr="00972B5F">
                <w:rPr>
                  <w:b/>
                </w:rPr>
                <w:t>Utbildningsdepartementet</w:t>
              </w:r>
            </w:p>
            <w:p w14:paraId="7F65E738" w14:textId="12F35AB0" w:rsidR="00DA4527" w:rsidRPr="00373D87" w:rsidRDefault="00972B5F" w:rsidP="00373D87">
              <w:pPr>
                <w:pStyle w:val="Sidhuvud"/>
                <w:rPr>
                  <w:b/>
                </w:rPr>
              </w:pPr>
              <w:r w:rsidRPr="00972B5F">
                <w:t>Ministern för högre utbildning och forskning</w:t>
              </w:r>
            </w:p>
          </w:tc>
        </w:sdtContent>
      </w:sdt>
      <w:sdt>
        <w:sdtPr>
          <w:alias w:val="Recipient"/>
          <w:tag w:val="ccRKShow_Recipient"/>
          <w:id w:val="-28344517"/>
          <w:placeholder>
            <w:docPart w:val="23198C2822BB4B7C93008AB35B69B325"/>
          </w:placeholder>
          <w:dataBinding w:prefixMappings="xmlns:ns0='http://lp/documentinfo/RK' " w:xpath="/ns0:DocumentInfo[1]/ns0:BaseInfo[1]/ns0:Recipient[1]" w:storeItemID="{AC5A8ED8-1791-405A-A9CD-6F7C218AA998}"/>
          <w:text w:multiLine="1"/>
        </w:sdtPr>
        <w:sdtEndPr/>
        <w:sdtContent>
          <w:tc>
            <w:tcPr>
              <w:tcW w:w="3170" w:type="dxa"/>
            </w:tcPr>
            <w:p w14:paraId="03645EB0" w14:textId="77777777" w:rsidR="00972B5F" w:rsidRDefault="00972B5F" w:rsidP="00547B89">
              <w:pPr>
                <w:pStyle w:val="Sidhuvud"/>
              </w:pPr>
              <w:r>
                <w:t>Till riksdagen</w:t>
              </w:r>
            </w:p>
          </w:tc>
        </w:sdtContent>
      </w:sdt>
      <w:tc>
        <w:tcPr>
          <w:tcW w:w="1134" w:type="dxa"/>
        </w:tcPr>
        <w:p w14:paraId="3C91257C" w14:textId="77777777" w:rsidR="00972B5F" w:rsidRDefault="00972B5F" w:rsidP="003E6020">
          <w:pPr>
            <w:pStyle w:val="Sidhuvud"/>
          </w:pPr>
        </w:p>
      </w:tc>
    </w:tr>
  </w:tbl>
  <w:p w14:paraId="6E29DC2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5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6107"/>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48B2"/>
    <w:rsid w:val="000C61D1"/>
    <w:rsid w:val="000D31A9"/>
    <w:rsid w:val="000E12D9"/>
    <w:rsid w:val="000E59A9"/>
    <w:rsid w:val="000E638A"/>
    <w:rsid w:val="000F00B8"/>
    <w:rsid w:val="000F1EA7"/>
    <w:rsid w:val="000F2084"/>
    <w:rsid w:val="000F5788"/>
    <w:rsid w:val="000F6462"/>
    <w:rsid w:val="00113168"/>
    <w:rsid w:val="0011413E"/>
    <w:rsid w:val="0012033A"/>
    <w:rsid w:val="00121002"/>
    <w:rsid w:val="00122D16"/>
    <w:rsid w:val="00125B5E"/>
    <w:rsid w:val="00126E6B"/>
    <w:rsid w:val="00130EC3"/>
    <w:rsid w:val="001331B1"/>
    <w:rsid w:val="00134837"/>
    <w:rsid w:val="00135111"/>
    <w:rsid w:val="001428E2"/>
    <w:rsid w:val="00156887"/>
    <w:rsid w:val="00167FA8"/>
    <w:rsid w:val="00170CE4"/>
    <w:rsid w:val="0017300E"/>
    <w:rsid w:val="00173126"/>
    <w:rsid w:val="00176A26"/>
    <w:rsid w:val="001813DF"/>
    <w:rsid w:val="0019051C"/>
    <w:rsid w:val="0019127B"/>
    <w:rsid w:val="00192350"/>
    <w:rsid w:val="00192E34"/>
    <w:rsid w:val="00197A8A"/>
    <w:rsid w:val="001A2A61"/>
    <w:rsid w:val="001A44B4"/>
    <w:rsid w:val="001B4824"/>
    <w:rsid w:val="001C4980"/>
    <w:rsid w:val="001C5DC9"/>
    <w:rsid w:val="001C71A9"/>
    <w:rsid w:val="001E1A13"/>
    <w:rsid w:val="001E1F1C"/>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0E2"/>
    <w:rsid w:val="00223AD6"/>
    <w:rsid w:val="0022666A"/>
    <w:rsid w:val="002315F5"/>
    <w:rsid w:val="00233D52"/>
    <w:rsid w:val="00233DA4"/>
    <w:rsid w:val="00235A2C"/>
    <w:rsid w:val="00237147"/>
    <w:rsid w:val="0025768B"/>
    <w:rsid w:val="0026087F"/>
    <w:rsid w:val="00260D2D"/>
    <w:rsid w:val="00264503"/>
    <w:rsid w:val="00271D00"/>
    <w:rsid w:val="00275872"/>
    <w:rsid w:val="00281106"/>
    <w:rsid w:val="00282417"/>
    <w:rsid w:val="00282D27"/>
    <w:rsid w:val="00287F0D"/>
    <w:rsid w:val="00292420"/>
    <w:rsid w:val="00296B7A"/>
    <w:rsid w:val="002A6820"/>
    <w:rsid w:val="002B6849"/>
    <w:rsid w:val="002C5B48"/>
    <w:rsid w:val="002C655E"/>
    <w:rsid w:val="002D2647"/>
    <w:rsid w:val="002D4298"/>
    <w:rsid w:val="002D4829"/>
    <w:rsid w:val="002E2C89"/>
    <w:rsid w:val="002E3609"/>
    <w:rsid w:val="002E4D3F"/>
    <w:rsid w:val="002E61A5"/>
    <w:rsid w:val="002E6252"/>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3D87"/>
    <w:rsid w:val="00380663"/>
    <w:rsid w:val="003853E3"/>
    <w:rsid w:val="0038587E"/>
    <w:rsid w:val="00392ED4"/>
    <w:rsid w:val="00393680"/>
    <w:rsid w:val="00394D4C"/>
    <w:rsid w:val="003A1315"/>
    <w:rsid w:val="003A2E73"/>
    <w:rsid w:val="003A3071"/>
    <w:rsid w:val="003A5969"/>
    <w:rsid w:val="003A5C58"/>
    <w:rsid w:val="003B0C81"/>
    <w:rsid w:val="003B1DD5"/>
    <w:rsid w:val="003C7BE0"/>
    <w:rsid w:val="003D0DD3"/>
    <w:rsid w:val="003D17EF"/>
    <w:rsid w:val="003D3535"/>
    <w:rsid w:val="003D7B03"/>
    <w:rsid w:val="003E44C7"/>
    <w:rsid w:val="003E5A50"/>
    <w:rsid w:val="003E6020"/>
    <w:rsid w:val="003F1F1F"/>
    <w:rsid w:val="003F299F"/>
    <w:rsid w:val="003F6B92"/>
    <w:rsid w:val="00404DB4"/>
    <w:rsid w:val="0041223B"/>
    <w:rsid w:val="00413A4E"/>
    <w:rsid w:val="00415163"/>
    <w:rsid w:val="0041520E"/>
    <w:rsid w:val="004157BE"/>
    <w:rsid w:val="0042068E"/>
    <w:rsid w:val="00422030"/>
    <w:rsid w:val="00422A7F"/>
    <w:rsid w:val="00423995"/>
    <w:rsid w:val="00431A7B"/>
    <w:rsid w:val="0043623F"/>
    <w:rsid w:val="00441D70"/>
    <w:rsid w:val="004425C2"/>
    <w:rsid w:val="0044287B"/>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0131"/>
    <w:rsid w:val="004C5686"/>
    <w:rsid w:val="004C70EE"/>
    <w:rsid w:val="004D2C1D"/>
    <w:rsid w:val="004D766C"/>
    <w:rsid w:val="004E1DE3"/>
    <w:rsid w:val="004E251B"/>
    <w:rsid w:val="004E25CD"/>
    <w:rsid w:val="004E6D22"/>
    <w:rsid w:val="004F0448"/>
    <w:rsid w:val="004F1EA0"/>
    <w:rsid w:val="004F6525"/>
    <w:rsid w:val="004F6FE2"/>
    <w:rsid w:val="004F78A4"/>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8755A"/>
    <w:rsid w:val="00595EDE"/>
    <w:rsid w:val="00596E2B"/>
    <w:rsid w:val="005A0CBA"/>
    <w:rsid w:val="005A2022"/>
    <w:rsid w:val="005A5193"/>
    <w:rsid w:val="005B115A"/>
    <w:rsid w:val="005B537F"/>
    <w:rsid w:val="005C120D"/>
    <w:rsid w:val="005D07C2"/>
    <w:rsid w:val="005D0D5A"/>
    <w:rsid w:val="005E2F29"/>
    <w:rsid w:val="005E400D"/>
    <w:rsid w:val="005E4E79"/>
    <w:rsid w:val="005E5CE7"/>
    <w:rsid w:val="005F08C5"/>
    <w:rsid w:val="005F76EF"/>
    <w:rsid w:val="00605718"/>
    <w:rsid w:val="00605C66"/>
    <w:rsid w:val="006175D7"/>
    <w:rsid w:val="006208E5"/>
    <w:rsid w:val="006273E4"/>
    <w:rsid w:val="00631F82"/>
    <w:rsid w:val="006358C8"/>
    <w:rsid w:val="00644C3C"/>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5E45"/>
    <w:rsid w:val="006B4A30"/>
    <w:rsid w:val="006B7569"/>
    <w:rsid w:val="006C28EE"/>
    <w:rsid w:val="006C6784"/>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3C41"/>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22E5"/>
    <w:rsid w:val="00893029"/>
    <w:rsid w:val="0089514A"/>
    <w:rsid w:val="008A0A0D"/>
    <w:rsid w:val="008A4CEA"/>
    <w:rsid w:val="008A7506"/>
    <w:rsid w:val="008B1603"/>
    <w:rsid w:val="008B20ED"/>
    <w:rsid w:val="008B6316"/>
    <w:rsid w:val="008C4538"/>
    <w:rsid w:val="008C562B"/>
    <w:rsid w:val="008C6717"/>
    <w:rsid w:val="008D2D6B"/>
    <w:rsid w:val="008D3090"/>
    <w:rsid w:val="008D4306"/>
    <w:rsid w:val="008D4508"/>
    <w:rsid w:val="008D4DC4"/>
    <w:rsid w:val="008D7CAF"/>
    <w:rsid w:val="008E02EE"/>
    <w:rsid w:val="008E65A8"/>
    <w:rsid w:val="008E77D6"/>
    <w:rsid w:val="008F00F5"/>
    <w:rsid w:val="009036E7"/>
    <w:rsid w:val="0091053B"/>
    <w:rsid w:val="00912945"/>
    <w:rsid w:val="00915D4C"/>
    <w:rsid w:val="009279B2"/>
    <w:rsid w:val="009304C9"/>
    <w:rsid w:val="00935814"/>
    <w:rsid w:val="0094502D"/>
    <w:rsid w:val="00947013"/>
    <w:rsid w:val="00972B5F"/>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0CD9"/>
    <w:rsid w:val="009E107B"/>
    <w:rsid w:val="009E18D6"/>
    <w:rsid w:val="00A00AE4"/>
    <w:rsid w:val="00A00D24"/>
    <w:rsid w:val="00A01F5C"/>
    <w:rsid w:val="00A2019A"/>
    <w:rsid w:val="00A2416A"/>
    <w:rsid w:val="00A32252"/>
    <w:rsid w:val="00A3270B"/>
    <w:rsid w:val="00A379E4"/>
    <w:rsid w:val="00A43B02"/>
    <w:rsid w:val="00A44946"/>
    <w:rsid w:val="00A46B85"/>
    <w:rsid w:val="00A50585"/>
    <w:rsid w:val="00A506F1"/>
    <w:rsid w:val="00A5156E"/>
    <w:rsid w:val="00A53E57"/>
    <w:rsid w:val="00A548EA"/>
    <w:rsid w:val="00A56824"/>
    <w:rsid w:val="00A575A4"/>
    <w:rsid w:val="00A65996"/>
    <w:rsid w:val="00A67276"/>
    <w:rsid w:val="00A67588"/>
    <w:rsid w:val="00A67840"/>
    <w:rsid w:val="00A71A9E"/>
    <w:rsid w:val="00A7382D"/>
    <w:rsid w:val="00A743AC"/>
    <w:rsid w:val="00A80248"/>
    <w:rsid w:val="00A8483F"/>
    <w:rsid w:val="00A870B0"/>
    <w:rsid w:val="00A87A54"/>
    <w:rsid w:val="00AA1809"/>
    <w:rsid w:val="00AB5033"/>
    <w:rsid w:val="00AB5519"/>
    <w:rsid w:val="00AB6313"/>
    <w:rsid w:val="00AB71DD"/>
    <w:rsid w:val="00AC15C5"/>
    <w:rsid w:val="00AD0E75"/>
    <w:rsid w:val="00AE07C1"/>
    <w:rsid w:val="00AE7BD8"/>
    <w:rsid w:val="00AE7D02"/>
    <w:rsid w:val="00AF0BB7"/>
    <w:rsid w:val="00AF0BDE"/>
    <w:rsid w:val="00AF0EDE"/>
    <w:rsid w:val="00AF1078"/>
    <w:rsid w:val="00AF4853"/>
    <w:rsid w:val="00B0234E"/>
    <w:rsid w:val="00B0331F"/>
    <w:rsid w:val="00B06751"/>
    <w:rsid w:val="00B149E2"/>
    <w:rsid w:val="00B2169D"/>
    <w:rsid w:val="00B21CBB"/>
    <w:rsid w:val="00B241B1"/>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2591"/>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5336"/>
    <w:rsid w:val="00C26068"/>
    <w:rsid w:val="00C271A8"/>
    <w:rsid w:val="00C32067"/>
    <w:rsid w:val="00C36E3A"/>
    <w:rsid w:val="00C37A77"/>
    <w:rsid w:val="00C41141"/>
    <w:rsid w:val="00C461E6"/>
    <w:rsid w:val="00C50771"/>
    <w:rsid w:val="00C508BE"/>
    <w:rsid w:val="00C63EC4"/>
    <w:rsid w:val="00C64CD9"/>
    <w:rsid w:val="00C670F8"/>
    <w:rsid w:val="00C73727"/>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2373"/>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6181"/>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4527"/>
    <w:rsid w:val="00DA5C0D"/>
    <w:rsid w:val="00DB714B"/>
    <w:rsid w:val="00DC10F6"/>
    <w:rsid w:val="00DC3E45"/>
    <w:rsid w:val="00DC4598"/>
    <w:rsid w:val="00DD0722"/>
    <w:rsid w:val="00DD212F"/>
    <w:rsid w:val="00DF5BFB"/>
    <w:rsid w:val="00DF5CD6"/>
    <w:rsid w:val="00E022DA"/>
    <w:rsid w:val="00E03BCB"/>
    <w:rsid w:val="00E124DC"/>
    <w:rsid w:val="00E17817"/>
    <w:rsid w:val="00E228AE"/>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51BB"/>
    <w:rsid w:val="00EC1DA0"/>
    <w:rsid w:val="00EC329B"/>
    <w:rsid w:val="00EC71A6"/>
    <w:rsid w:val="00EC73EB"/>
    <w:rsid w:val="00ED592E"/>
    <w:rsid w:val="00ED6ABD"/>
    <w:rsid w:val="00ED72E1"/>
    <w:rsid w:val="00EE3C0F"/>
    <w:rsid w:val="00EE4BF5"/>
    <w:rsid w:val="00EE6810"/>
    <w:rsid w:val="00EF21FE"/>
    <w:rsid w:val="00EF2A7F"/>
    <w:rsid w:val="00EF4803"/>
    <w:rsid w:val="00EF5127"/>
    <w:rsid w:val="00F03EAC"/>
    <w:rsid w:val="00F04B7C"/>
    <w:rsid w:val="00F14024"/>
    <w:rsid w:val="00F20895"/>
    <w:rsid w:val="00F24297"/>
    <w:rsid w:val="00F25761"/>
    <w:rsid w:val="00F259D7"/>
    <w:rsid w:val="00F276C7"/>
    <w:rsid w:val="00F32D05"/>
    <w:rsid w:val="00F35263"/>
    <w:rsid w:val="00F403BF"/>
    <w:rsid w:val="00F4342F"/>
    <w:rsid w:val="00F45227"/>
    <w:rsid w:val="00F5045C"/>
    <w:rsid w:val="00F53AEA"/>
    <w:rsid w:val="00F55FC9"/>
    <w:rsid w:val="00F5663B"/>
    <w:rsid w:val="00F5674D"/>
    <w:rsid w:val="00F574A2"/>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3B82"/>
    <w:rsid w:val="00FE7FB9"/>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DB089E"/>
  <w15:docId w15:val="{3EE111D9-57C6-4FA8-859D-ACB53373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5C3CB45C94FB8A4A47E308BBAF168"/>
        <w:category>
          <w:name w:val="Allmänt"/>
          <w:gallery w:val="placeholder"/>
        </w:category>
        <w:types>
          <w:type w:val="bbPlcHdr"/>
        </w:types>
        <w:behaviors>
          <w:behavior w:val="content"/>
        </w:behaviors>
        <w:guid w:val="{2DEA5242-97BE-495C-8E83-6B4D71F193F8}"/>
      </w:docPartPr>
      <w:docPartBody>
        <w:p w:rsidR="00096076" w:rsidRDefault="001B483D" w:rsidP="001B483D">
          <w:pPr>
            <w:pStyle w:val="6255C3CB45C94FB8A4A47E308BBAF168"/>
          </w:pPr>
          <w:r>
            <w:rPr>
              <w:rStyle w:val="Platshllartext"/>
            </w:rPr>
            <w:t xml:space="preserve"> </w:t>
          </w:r>
        </w:p>
      </w:docPartBody>
    </w:docPart>
    <w:docPart>
      <w:docPartPr>
        <w:name w:val="D47B0CB2341142398141F55E4525209C"/>
        <w:category>
          <w:name w:val="Allmänt"/>
          <w:gallery w:val="placeholder"/>
        </w:category>
        <w:types>
          <w:type w:val="bbPlcHdr"/>
        </w:types>
        <w:behaviors>
          <w:behavior w:val="content"/>
        </w:behaviors>
        <w:guid w:val="{5A8DC651-2B86-478E-B6DC-B99E51663FF4}"/>
      </w:docPartPr>
      <w:docPartBody>
        <w:p w:rsidR="00096076" w:rsidRDefault="001B483D" w:rsidP="001B483D">
          <w:pPr>
            <w:pStyle w:val="D47B0CB2341142398141F55E4525209C"/>
          </w:pPr>
          <w:r>
            <w:rPr>
              <w:rStyle w:val="Platshllartext"/>
            </w:rPr>
            <w:t xml:space="preserve"> </w:t>
          </w:r>
        </w:p>
      </w:docPartBody>
    </w:docPart>
    <w:docPart>
      <w:docPartPr>
        <w:name w:val="D8EF17E8011F4E2783C3EA6F1F362F4A"/>
        <w:category>
          <w:name w:val="Allmänt"/>
          <w:gallery w:val="placeholder"/>
        </w:category>
        <w:types>
          <w:type w:val="bbPlcHdr"/>
        </w:types>
        <w:behaviors>
          <w:behavior w:val="content"/>
        </w:behaviors>
        <w:guid w:val="{891F1FE8-90E2-42EE-86CD-E715569A1822}"/>
      </w:docPartPr>
      <w:docPartBody>
        <w:p w:rsidR="00096076" w:rsidRDefault="001B483D" w:rsidP="001B483D">
          <w:pPr>
            <w:pStyle w:val="D8EF17E8011F4E2783C3EA6F1F362F4A"/>
          </w:pPr>
          <w:r>
            <w:rPr>
              <w:rStyle w:val="Platshllartext"/>
            </w:rPr>
            <w:t xml:space="preserve"> </w:t>
          </w:r>
        </w:p>
      </w:docPartBody>
    </w:docPart>
    <w:docPart>
      <w:docPartPr>
        <w:name w:val="23198C2822BB4B7C93008AB35B69B325"/>
        <w:category>
          <w:name w:val="Allmänt"/>
          <w:gallery w:val="placeholder"/>
        </w:category>
        <w:types>
          <w:type w:val="bbPlcHdr"/>
        </w:types>
        <w:behaviors>
          <w:behavior w:val="content"/>
        </w:behaviors>
        <w:guid w:val="{B220B4A1-DF43-42DD-BAD2-151704707534}"/>
      </w:docPartPr>
      <w:docPartBody>
        <w:p w:rsidR="00096076" w:rsidRDefault="001B483D" w:rsidP="001B483D">
          <w:pPr>
            <w:pStyle w:val="23198C2822BB4B7C93008AB35B69B325"/>
          </w:pPr>
          <w:r>
            <w:rPr>
              <w:rStyle w:val="Platshllartext"/>
            </w:rPr>
            <w:t xml:space="preserve"> </w:t>
          </w:r>
        </w:p>
      </w:docPartBody>
    </w:docPart>
    <w:docPart>
      <w:docPartPr>
        <w:name w:val="E35D39805C9B43C4A9EB208271DD147E"/>
        <w:category>
          <w:name w:val="Allmänt"/>
          <w:gallery w:val="placeholder"/>
        </w:category>
        <w:types>
          <w:type w:val="bbPlcHdr"/>
        </w:types>
        <w:behaviors>
          <w:behavior w:val="content"/>
        </w:behaviors>
        <w:guid w:val="{09BDA87B-D8B3-46F5-A67D-598310F409CF}"/>
      </w:docPartPr>
      <w:docPartBody>
        <w:p w:rsidR="00096076" w:rsidRDefault="001B483D" w:rsidP="001B483D">
          <w:pPr>
            <w:pStyle w:val="E35D39805C9B43C4A9EB208271DD147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3D"/>
    <w:rsid w:val="00096076"/>
    <w:rsid w:val="001B483D"/>
    <w:rsid w:val="001F7EB6"/>
    <w:rsid w:val="00C92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412C161AA341FAAC9896F87E91DAF8">
    <w:name w:val="48412C161AA341FAAC9896F87E91DAF8"/>
    <w:rsid w:val="001B483D"/>
  </w:style>
  <w:style w:type="character" w:styleId="Platshllartext">
    <w:name w:val="Placeholder Text"/>
    <w:basedOn w:val="Standardstycketeckensnitt"/>
    <w:uiPriority w:val="99"/>
    <w:semiHidden/>
    <w:rsid w:val="001B483D"/>
    <w:rPr>
      <w:noProof w:val="0"/>
      <w:color w:val="808080"/>
    </w:rPr>
  </w:style>
  <w:style w:type="paragraph" w:customStyle="1" w:styleId="0D41453471F644B4A60312E986B7A87C">
    <w:name w:val="0D41453471F644B4A60312E986B7A87C"/>
    <w:rsid w:val="001B483D"/>
  </w:style>
  <w:style w:type="paragraph" w:customStyle="1" w:styleId="432F5EB86B454C47937006870702DDFB">
    <w:name w:val="432F5EB86B454C47937006870702DDFB"/>
    <w:rsid w:val="001B483D"/>
  </w:style>
  <w:style w:type="paragraph" w:customStyle="1" w:styleId="DEB3EB160AA54489A53A31C128E9038E">
    <w:name w:val="DEB3EB160AA54489A53A31C128E9038E"/>
    <w:rsid w:val="001B483D"/>
  </w:style>
  <w:style w:type="paragraph" w:customStyle="1" w:styleId="6255C3CB45C94FB8A4A47E308BBAF168">
    <w:name w:val="6255C3CB45C94FB8A4A47E308BBAF168"/>
    <w:rsid w:val="001B483D"/>
  </w:style>
  <w:style w:type="paragraph" w:customStyle="1" w:styleId="D47B0CB2341142398141F55E4525209C">
    <w:name w:val="D47B0CB2341142398141F55E4525209C"/>
    <w:rsid w:val="001B483D"/>
  </w:style>
  <w:style w:type="paragraph" w:customStyle="1" w:styleId="AF3ABAF24E884F8497DCDC30B87C79AF">
    <w:name w:val="AF3ABAF24E884F8497DCDC30B87C79AF"/>
    <w:rsid w:val="001B483D"/>
  </w:style>
  <w:style w:type="paragraph" w:customStyle="1" w:styleId="48C3AA057A6942E4848BE45FD51049FD">
    <w:name w:val="48C3AA057A6942E4848BE45FD51049FD"/>
    <w:rsid w:val="001B483D"/>
  </w:style>
  <w:style w:type="paragraph" w:customStyle="1" w:styleId="23804858A998496FBB7C498EC881C4AD">
    <w:name w:val="23804858A998496FBB7C498EC881C4AD"/>
    <w:rsid w:val="001B483D"/>
  </w:style>
  <w:style w:type="paragraph" w:customStyle="1" w:styleId="D8EF17E8011F4E2783C3EA6F1F362F4A">
    <w:name w:val="D8EF17E8011F4E2783C3EA6F1F362F4A"/>
    <w:rsid w:val="001B483D"/>
  </w:style>
  <w:style w:type="paragraph" w:customStyle="1" w:styleId="23198C2822BB4B7C93008AB35B69B325">
    <w:name w:val="23198C2822BB4B7C93008AB35B69B325"/>
    <w:rsid w:val="001B483D"/>
  </w:style>
  <w:style w:type="paragraph" w:customStyle="1" w:styleId="5B4F83034132454C81B0D94C85A6531F">
    <w:name w:val="5B4F83034132454C81B0D94C85A6531F"/>
    <w:rsid w:val="001B483D"/>
  </w:style>
  <w:style w:type="paragraph" w:customStyle="1" w:styleId="E0B169F861CC4220B116A5CBB89C6974">
    <w:name w:val="E0B169F861CC4220B116A5CBB89C6974"/>
    <w:rsid w:val="001B483D"/>
  </w:style>
  <w:style w:type="paragraph" w:customStyle="1" w:styleId="52C845E895F442F2B7B950E8E410C182">
    <w:name w:val="52C845E895F442F2B7B950E8E410C182"/>
    <w:rsid w:val="001B483D"/>
  </w:style>
  <w:style w:type="paragraph" w:customStyle="1" w:styleId="AA4EE0621EE2448CAE17F8120F29423A">
    <w:name w:val="AA4EE0621EE2448CAE17F8120F29423A"/>
    <w:rsid w:val="001B483D"/>
  </w:style>
  <w:style w:type="paragraph" w:customStyle="1" w:styleId="5B1094EF73A442B69663E73F7E5CA046">
    <w:name w:val="5B1094EF73A442B69663E73F7E5CA046"/>
    <w:rsid w:val="001B483D"/>
  </w:style>
  <w:style w:type="paragraph" w:customStyle="1" w:styleId="E35D39805C9B43C4A9EB208271DD147E">
    <w:name w:val="E35D39805C9B43C4A9EB208271DD147E"/>
    <w:rsid w:val="001B483D"/>
  </w:style>
  <w:style w:type="paragraph" w:customStyle="1" w:styleId="361036983C014052853A5D998F57BAC9">
    <w:name w:val="361036983C014052853A5D998F57BAC9"/>
    <w:rsid w:val="001B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2018-03-06T00:00:00</HeaderDate>
    <Office/>
    <Dnr>U2018/00956/UH</Dnr>
    <ParagrafNr/>
    <DocumentTitle/>
    <VisitingAddress/>
    <Extra1/>
    <Extra2/>
    <Extra3>Christer Nylander</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2018-03-06T00:00:00</HeaderDate>
    <Office/>
    <Dnr>U2018/00956/UH</Dnr>
    <ParagrafNr/>
    <DocumentTitle/>
    <VisitingAddress/>
    <Extra1/>
    <Extra2/>
    <Extra3>Christer Nylander</Extra3>
    <Number/>
    <Recipient>Till riksdagen</Recipient>
    <SenderText/>
    <DocNumber/>
    <Doclanguage>1053</Doclanguage>
    <Appendix/>
    <LogotypeName>RK_LOGO_SV_BW.png</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2e01a50d-1dcf-4414-9846-6b00d27ed0f0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C3AA-6185-4F21-9064-D6D9DF8B4539}"/>
</file>

<file path=customXml/itemProps2.xml><?xml version="1.0" encoding="utf-8"?>
<ds:datastoreItem xmlns:ds="http://schemas.openxmlformats.org/officeDocument/2006/customXml" ds:itemID="{AC5A8ED8-1791-405A-A9CD-6F7C218AA998}"/>
</file>

<file path=customXml/itemProps3.xml><?xml version="1.0" encoding="utf-8"?>
<ds:datastoreItem xmlns:ds="http://schemas.openxmlformats.org/officeDocument/2006/customXml" ds:itemID="{C4325B76-88B3-49B1-8E8C-85FDE64AD092}"/>
</file>

<file path=customXml/itemProps4.xml><?xml version="1.0" encoding="utf-8"?>
<ds:datastoreItem xmlns:ds="http://schemas.openxmlformats.org/officeDocument/2006/customXml" ds:itemID="{35F8B11C-AD5E-4657-85DD-EAE5B254A53A}">
  <ds:schemaRefs>
    <ds:schemaRef ds:uri="http://schemas.microsoft.com/sharepoint/v3/contenttype/forms/url"/>
  </ds:schemaRefs>
</ds:datastoreItem>
</file>

<file path=customXml/itemProps5.xml><?xml version="1.0" encoding="utf-8"?>
<ds:datastoreItem xmlns:ds="http://schemas.openxmlformats.org/officeDocument/2006/customXml" ds:itemID="{AC5A8ED8-1791-405A-A9CD-6F7C218AA998}">
  <ds:schemaRefs>
    <ds:schemaRef ds:uri="http://lp/documentinfo/RK"/>
  </ds:schemaRefs>
</ds:datastoreItem>
</file>

<file path=customXml/itemProps6.xml><?xml version="1.0" encoding="utf-8"?>
<ds:datastoreItem xmlns:ds="http://schemas.openxmlformats.org/officeDocument/2006/customXml" ds:itemID="{7022F2B9-9D5B-466D-858E-119727BF5C12}">
  <ds:schemaRefs>
    <ds:schemaRef ds:uri="http://schemas.microsoft.com/sharepoint/events"/>
  </ds:schemaRefs>
</ds:datastoreItem>
</file>

<file path=customXml/itemProps7.xml><?xml version="1.0" encoding="utf-8"?>
<ds:datastoreItem xmlns:ds="http://schemas.openxmlformats.org/officeDocument/2006/customXml" ds:itemID="{BF2BD368-7FFC-49D5-9420-35691DC82A8B}"/>
</file>

<file path=customXml/itemProps8.xml><?xml version="1.0" encoding="utf-8"?>
<ds:datastoreItem xmlns:ds="http://schemas.openxmlformats.org/officeDocument/2006/customXml" ds:itemID="{792438AC-B267-4826-B875-1FE2019CA8F5}"/>
</file>

<file path=docProps/app.xml><?xml version="1.0" encoding="utf-8"?>
<Properties xmlns="http://schemas.openxmlformats.org/officeDocument/2006/extended-properties" xmlns:vt="http://schemas.openxmlformats.org/officeDocument/2006/docPropsVTypes">
  <Template>RK Basmall</Template>
  <TotalTime>0</TotalTime>
  <Pages>2</Pages>
  <Words>420</Words>
  <Characters>2230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Lémery</dc:creator>
  <cp:keywords/>
  <dc:description/>
  <cp:lastModifiedBy>Catrin Arusell Ekström</cp:lastModifiedBy>
  <cp:revision>2</cp:revision>
  <cp:lastPrinted>2018-03-02T08:33:00Z</cp:lastPrinted>
  <dcterms:created xsi:type="dcterms:W3CDTF">2018-03-06T09:53:00Z</dcterms:created>
  <dcterms:modified xsi:type="dcterms:W3CDTF">2018-03-06T09:53:00Z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1411a428-ee8f-402e-94b8-a8bc5eba5a50</vt:lpwstr>
  </property>
</Properties>
</file>