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0B71CC" w:rsidP="0090343A">
      <w:pPr>
        <w:pStyle w:val="Title"/>
        <w:rPr>
          <w:rFonts w:cstheme="majorHAnsi"/>
          <w:szCs w:val="26"/>
        </w:rPr>
      </w:pPr>
      <w:r>
        <w:t>Meddelande om uteblivet svar på fråga 2020/21:3</w:t>
      </w:r>
      <w:r w:rsidR="00951540">
        <w:t>2</w:t>
      </w:r>
      <w:r w:rsidR="00A56661">
        <w:t>92</w:t>
      </w:r>
      <w:r>
        <w:br/>
        <w:t xml:space="preserve">av </w:t>
      </w:r>
      <w:r w:rsidR="00A56661">
        <w:t>Kjell-Arne Ottosson</w:t>
      </w:r>
      <w:r>
        <w:t xml:space="preserve"> (</w:t>
      </w:r>
      <w:r w:rsidR="00951540">
        <w:rPr>
          <w:rFonts w:cstheme="majorHAnsi"/>
          <w:szCs w:val="26"/>
        </w:rPr>
        <w:t>KD</w:t>
      </w:r>
      <w:r w:rsidR="00FF392C">
        <w:rPr>
          <w:rFonts w:cstheme="majorHAnsi"/>
          <w:szCs w:val="26"/>
        </w:rPr>
        <w:t>)</w:t>
      </w:r>
      <w:r w:rsidR="00FF392C">
        <w:rPr>
          <w:rFonts w:cstheme="majorHAnsi"/>
          <w:b/>
          <w:bCs/>
          <w:szCs w:val="26"/>
        </w:rPr>
        <w:t xml:space="preserve"> </w:t>
      </w:r>
      <w:r w:rsidR="00A56661">
        <w:rPr>
          <w:rFonts w:cstheme="majorHAnsi"/>
          <w:szCs w:val="26"/>
        </w:rPr>
        <w:t>Gränsgångare och demokratin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</w:t>
      </w:r>
      <w:r w:rsidRPr="00E937A7">
        <w:rPr>
          <w:rFonts w:cs="Arial"/>
        </w:rPr>
        <w:t>bl.a.</w:t>
      </w:r>
      <w:r w:rsidRPr="00E937A7">
        <w:rPr>
          <w:rFonts w:cs="Arial"/>
        </w:rPr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392C">
            <w:t>5 juli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A56661">
                <w:t>09455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 xml:space="preserve">Statsrådet </w:t>
              </w:r>
              <w:r w:rsidR="000B3D72">
                <w:t>Hallberg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d6e45420-18a3-4aca-994e-02250ff8a5ba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UD2021/09455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554F8C0-BDC4-43BF-B6A9-AD797FCAD96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7730DBE-976C-4C88-90E0-4A4FCBDF7FB5}"/>
</file>

<file path=customXml/itemProps4.xml><?xml version="1.0" encoding="utf-8"?>
<ds:datastoreItem xmlns:ds="http://schemas.openxmlformats.org/officeDocument/2006/customXml" ds:itemID="{8E12C514-5414-4FDD-991E-A37FBE6181D9}"/>
</file>

<file path=customXml/itemProps5.xml><?xml version="1.0" encoding="utf-8"?>
<ds:datastoreItem xmlns:ds="http://schemas.openxmlformats.org/officeDocument/2006/customXml" ds:itemID="{4E532BF4-23D3-434E-B422-841FF2460C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3292.docx</dc:title>
  <cp:revision>2</cp:revision>
  <dcterms:created xsi:type="dcterms:W3CDTF">2021-07-05T14:55:00Z</dcterms:created>
  <dcterms:modified xsi:type="dcterms:W3CDTF">2021-07-05T14:55:00Z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cac7e002-e429-4cd7-8bc1-c9fb09adc3dc</vt:lpwstr>
  </property>
</Properties>
</file>