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3ED0" w:rsidP="0090343A">
      <w:pPr>
        <w:pStyle w:val="Title"/>
      </w:pPr>
      <w:r>
        <w:t xml:space="preserve">Meddelande om uteblivet svar på fråga 2021/22:1918 </w:t>
      </w:r>
      <w:r>
        <w:br/>
        <w:t>av David Josefsson (M) Bankbetalningar till Ukraina</w:t>
      </w:r>
    </w:p>
    <w:p w:rsidR="00993ED0" w:rsidP="00993ED0">
      <w:pPr>
        <w:pStyle w:val="BodyText"/>
      </w:pPr>
      <w:r w:rsidRPr="00993ED0">
        <w:t xml:space="preserve">Som utgångspunkt besvarar en övergångsregering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93ED0" w:rsidRPr="00993ED0" w:rsidP="00993ED0">
      <w:pPr>
        <w:pStyle w:val="BodyText"/>
      </w:pPr>
      <w:r w:rsidRPr="00993ED0">
        <w:t>Frågan kommer därför inte att besvaras.</w:t>
      </w:r>
    </w:p>
    <w:p w:rsidR="00993ED0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ECF207DF4C1F4989A059EBC775EA82E2"/>
          </w:placeholder>
          <w:date w:fullDate="2022-09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september 2022</w:t>
          </w:r>
        </w:sdtContent>
      </w:sdt>
      <w:r>
        <w:t xml:space="preserve"> </w:t>
      </w:r>
    </w:p>
    <w:p w:rsidR="00993ED0" w:rsidP="000B458D">
      <w:pPr>
        <w:pStyle w:val="BodyText"/>
      </w:pPr>
      <w:r>
        <w:t>Enligt uppdrag</w:t>
      </w:r>
    </w:p>
    <w:p w:rsidR="00993ED0" w:rsidRPr="00642115" w:rsidP="007B7219">
      <w:pPr>
        <w:pStyle w:val="Brdtextutanavstnd"/>
      </w:pPr>
      <w:r>
        <w:t>Johan Ndure</w:t>
      </w:r>
    </w:p>
    <w:p w:rsidR="00993ED0" w:rsidRPr="00642115" w:rsidP="006273E4">
      <w:r>
        <w:t>Departementsråd</w:t>
      </w:r>
    </w:p>
    <w:p w:rsidR="00993ED0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3E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3ED0" w:rsidRPr="007D73AB" w:rsidP="00340DE0">
          <w:pPr>
            <w:pStyle w:val="Header"/>
          </w:pPr>
        </w:p>
      </w:tc>
      <w:tc>
        <w:tcPr>
          <w:tcW w:w="1134" w:type="dxa"/>
        </w:tcPr>
        <w:p w:rsidR="00993E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3E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3ED0" w:rsidRPr="00710A6C" w:rsidP="00EE3C0F">
          <w:pPr>
            <w:pStyle w:val="Header"/>
            <w:rPr>
              <w:b/>
            </w:rPr>
          </w:pPr>
        </w:p>
        <w:p w:rsidR="00993ED0" w:rsidP="00EE3C0F">
          <w:pPr>
            <w:pStyle w:val="Header"/>
          </w:pPr>
        </w:p>
        <w:p w:rsidR="00993ED0" w:rsidP="00EE3C0F">
          <w:pPr>
            <w:pStyle w:val="Header"/>
          </w:pPr>
        </w:p>
        <w:p w:rsidR="00993E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9B25E0EA59448DAA5AE7019E92C80D8"/>
            </w:placeholder>
            <w:dataBinding w:xpath="/ns0:DocumentInfo[1]/ns0:BaseInfo[1]/ns0:Dnr[1]" w:storeItemID="{65F6D51A-5431-449A-86F1-43329C2C9C38}" w:prefixMappings="xmlns:ns0='http://lp/documentinfo/RK' "/>
            <w:text/>
          </w:sdtPr>
          <w:sdtContent>
            <w:p w:rsidR="00993ED0" w:rsidP="00EE3C0F">
              <w:pPr>
                <w:pStyle w:val="Header"/>
              </w:pPr>
              <w:r>
                <w:t>Fi2022/02598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0215E735F84FCAB1EDAC4250E12EF4"/>
            </w:placeholder>
            <w:showingPlcHdr/>
            <w:dataBinding w:xpath="/ns0:DocumentInfo[1]/ns0:BaseInfo[1]/ns0:DocNumber[1]" w:storeItemID="{65F6D51A-5431-449A-86F1-43329C2C9C38}" w:prefixMappings="xmlns:ns0='http://lp/documentinfo/RK' "/>
            <w:text/>
          </w:sdtPr>
          <w:sdtContent>
            <w:p w:rsidR="00993E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3ED0" w:rsidP="00EE3C0F">
          <w:pPr>
            <w:pStyle w:val="Header"/>
          </w:pPr>
        </w:p>
      </w:tc>
      <w:tc>
        <w:tcPr>
          <w:tcW w:w="1134" w:type="dxa"/>
        </w:tcPr>
        <w:p w:rsidR="00993ED0" w:rsidP="0094502D">
          <w:pPr>
            <w:pStyle w:val="Header"/>
          </w:pPr>
        </w:p>
        <w:p w:rsidR="00993E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BD500430F8452389990A5086482D4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93ED0" w:rsidRPr="00993ED0" w:rsidP="00340DE0">
              <w:pPr>
                <w:pStyle w:val="Header"/>
                <w:rPr>
                  <w:b/>
                </w:rPr>
              </w:pPr>
              <w:r w:rsidRPr="00993ED0">
                <w:rPr>
                  <w:b/>
                </w:rPr>
                <w:t>Finansdepartementet</w:t>
              </w:r>
            </w:p>
            <w:p w:rsidR="00993ED0" w:rsidRPr="00340DE0" w:rsidP="00340DE0">
              <w:pPr>
                <w:pStyle w:val="Header"/>
              </w:pPr>
              <w:r w:rsidRPr="00993ED0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535AAB354C41908B2FD704FD018CBA"/>
          </w:placeholder>
          <w:dataBinding w:xpath="/ns0:DocumentInfo[1]/ns0:BaseInfo[1]/ns0:Recipient[1]" w:storeItemID="{65F6D51A-5431-449A-86F1-43329C2C9C38}" w:prefixMappings="xmlns:ns0='http://lp/documentinfo/RK' "/>
          <w:text w:multiLine="1"/>
        </w:sdtPr>
        <w:sdtContent>
          <w:tc>
            <w:tcPr>
              <w:tcW w:w="3170" w:type="dxa"/>
            </w:tcPr>
            <w:p w:rsidR="00993E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3E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B25E0EA59448DAA5AE7019E92C8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7C7BA-5ECE-4AB1-B4CA-AE1AB85C070C}"/>
      </w:docPartPr>
      <w:docPartBody>
        <w:p w:rsidR="00000000" w:rsidP="00E432D4">
          <w:pPr>
            <w:pStyle w:val="89B25E0EA59448DAA5AE7019E92C80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0215E735F84FCAB1EDAC4250E12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46047-BD35-4430-812E-1BF5CB790354}"/>
      </w:docPartPr>
      <w:docPartBody>
        <w:p w:rsidR="00000000" w:rsidP="00E432D4">
          <w:pPr>
            <w:pStyle w:val="A50215E735F84FCAB1EDAC4250E12E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BD500430F8452389990A5086482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21EB1-3AEE-4743-8DE9-54681EC5F238}"/>
      </w:docPartPr>
      <w:docPartBody>
        <w:p w:rsidR="00000000" w:rsidP="00E432D4">
          <w:pPr>
            <w:pStyle w:val="E9BD500430F8452389990A5086482D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535AAB354C41908B2FD704FD018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C7386-073A-4B6D-B189-8CC9E241A154}"/>
      </w:docPartPr>
      <w:docPartBody>
        <w:p w:rsidR="00000000" w:rsidP="00E432D4">
          <w:pPr>
            <w:pStyle w:val="4A535AAB354C41908B2FD704FD018C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F207DF4C1F4989A059EBC775EA8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37E0D-1709-44E9-A182-BDDD2896035A}"/>
      </w:docPartPr>
      <w:docPartBody>
        <w:p w:rsidR="00000000" w:rsidP="00E432D4">
          <w:pPr>
            <w:pStyle w:val="ECF207DF4C1F4989A059EBC775EA82E2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AF6367A0D4E87AD3ECFD7AE9260EC">
    <w:name w:val="56FAF6367A0D4E87AD3ECFD7AE9260EC"/>
    <w:rsid w:val="00E432D4"/>
  </w:style>
  <w:style w:type="character" w:styleId="PlaceholderText">
    <w:name w:val="Placeholder Text"/>
    <w:basedOn w:val="DefaultParagraphFont"/>
    <w:uiPriority w:val="99"/>
    <w:semiHidden/>
    <w:rsid w:val="00E432D4"/>
    <w:rPr>
      <w:noProof w:val="0"/>
      <w:color w:val="808080"/>
    </w:rPr>
  </w:style>
  <w:style w:type="paragraph" w:customStyle="1" w:styleId="C0084BC32AE14D4E8B6F064C29F7136D">
    <w:name w:val="C0084BC32AE14D4E8B6F064C29F7136D"/>
    <w:rsid w:val="00E432D4"/>
  </w:style>
  <w:style w:type="paragraph" w:customStyle="1" w:styleId="DFE7036A778F4F23A9AAAE6A499BAB46">
    <w:name w:val="DFE7036A778F4F23A9AAAE6A499BAB46"/>
    <w:rsid w:val="00E432D4"/>
  </w:style>
  <w:style w:type="paragraph" w:customStyle="1" w:styleId="692062393427422AAE20D9453D0AF968">
    <w:name w:val="692062393427422AAE20D9453D0AF968"/>
    <w:rsid w:val="00E432D4"/>
  </w:style>
  <w:style w:type="paragraph" w:customStyle="1" w:styleId="89B25E0EA59448DAA5AE7019E92C80D8">
    <w:name w:val="89B25E0EA59448DAA5AE7019E92C80D8"/>
    <w:rsid w:val="00E432D4"/>
  </w:style>
  <w:style w:type="paragraph" w:customStyle="1" w:styleId="A50215E735F84FCAB1EDAC4250E12EF4">
    <w:name w:val="A50215E735F84FCAB1EDAC4250E12EF4"/>
    <w:rsid w:val="00E432D4"/>
  </w:style>
  <w:style w:type="paragraph" w:customStyle="1" w:styleId="FF9ACE555C82461D87B5D3CC0485B51A">
    <w:name w:val="FF9ACE555C82461D87B5D3CC0485B51A"/>
    <w:rsid w:val="00E432D4"/>
  </w:style>
  <w:style w:type="paragraph" w:customStyle="1" w:styleId="7C94E98B535246349E72872B5BA55338">
    <w:name w:val="7C94E98B535246349E72872B5BA55338"/>
    <w:rsid w:val="00E432D4"/>
  </w:style>
  <w:style w:type="paragraph" w:customStyle="1" w:styleId="77E2A153848342799B1EB3ACC3C6B549">
    <w:name w:val="77E2A153848342799B1EB3ACC3C6B549"/>
    <w:rsid w:val="00E432D4"/>
  </w:style>
  <w:style w:type="paragraph" w:customStyle="1" w:styleId="E9BD500430F8452389990A5086482D44">
    <w:name w:val="E9BD500430F8452389990A5086482D44"/>
    <w:rsid w:val="00E432D4"/>
  </w:style>
  <w:style w:type="paragraph" w:customStyle="1" w:styleId="4A535AAB354C41908B2FD704FD018CBA">
    <w:name w:val="4A535AAB354C41908B2FD704FD018CBA"/>
    <w:rsid w:val="00E432D4"/>
  </w:style>
  <w:style w:type="paragraph" w:customStyle="1" w:styleId="A50215E735F84FCAB1EDAC4250E12EF41">
    <w:name w:val="A50215E735F84FCAB1EDAC4250E12EF41"/>
    <w:rsid w:val="00E432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BD500430F8452389990A5086482D441">
    <w:name w:val="E9BD500430F8452389990A5086482D441"/>
    <w:rsid w:val="00E432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F203CB43A44DC4A5A9D11C1861C818">
    <w:name w:val="02F203CB43A44DC4A5A9D11C1861C818"/>
    <w:rsid w:val="00E432D4"/>
  </w:style>
  <w:style w:type="paragraph" w:customStyle="1" w:styleId="65B35FF4B4CC4E5ABEA5740A80A5CDE9">
    <w:name w:val="65B35FF4B4CC4E5ABEA5740A80A5CDE9"/>
    <w:rsid w:val="00E432D4"/>
  </w:style>
  <w:style w:type="paragraph" w:customStyle="1" w:styleId="9CA6408753224CC4BA2255FBD061A971">
    <w:name w:val="9CA6408753224CC4BA2255FBD061A971"/>
    <w:rsid w:val="00E432D4"/>
  </w:style>
  <w:style w:type="paragraph" w:customStyle="1" w:styleId="F52219325099406A94EFEE8028232353">
    <w:name w:val="F52219325099406A94EFEE8028232353"/>
    <w:rsid w:val="00E432D4"/>
  </w:style>
  <w:style w:type="paragraph" w:customStyle="1" w:styleId="ECF207DF4C1F4989A059EBC775EA82E2">
    <w:name w:val="ECF207DF4C1F4989A059EBC775EA82E2"/>
    <w:rsid w:val="00E432D4"/>
  </w:style>
  <w:style w:type="paragraph" w:customStyle="1" w:styleId="844666D58BC04012B05AB75C4C9E9604">
    <w:name w:val="844666D58BC04012B05AB75C4C9E9604"/>
    <w:rsid w:val="00E432D4"/>
  </w:style>
  <w:style w:type="paragraph" w:customStyle="1" w:styleId="D5EAB276D5114582ABAE485DDF1B4B13">
    <w:name w:val="D5EAB276D5114582ABAE485DDF1B4B13"/>
    <w:rsid w:val="00E432D4"/>
  </w:style>
  <w:style w:type="paragraph" w:customStyle="1" w:styleId="9F015CDC883A4EB78010F6144D8F941F">
    <w:name w:val="9F015CDC883A4EB78010F6144D8F941F"/>
    <w:rsid w:val="00E43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380930bd-93e1-4026-93e1-65e2b3f267be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2022-09-16</HeaderDate>
    <Office/>
    <Dnr>Fi2022/02598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914FDAC-B174-40ED-9343-1C779212570D}"/>
</file>

<file path=customXml/itemProps2.xml><?xml version="1.0" encoding="utf-8"?>
<ds:datastoreItem xmlns:ds="http://schemas.openxmlformats.org/officeDocument/2006/customXml" ds:itemID="{EAA67B74-48C5-420E-B152-C547C3A075C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75784C6-503E-46DD-AA85-385970226C5F}"/>
</file>

<file path=customXml/itemProps5.xml><?xml version="1.0" encoding="utf-8"?>
<ds:datastoreItem xmlns:ds="http://schemas.openxmlformats.org/officeDocument/2006/customXml" ds:itemID="{65F6D51A-5431-449A-86F1-43329C2C9C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2021_22_1918.docx</dc:title>
  <cp:revision>2</cp:revision>
  <dcterms:created xsi:type="dcterms:W3CDTF">2022-09-16T13:15:00Z</dcterms:created>
  <dcterms:modified xsi:type="dcterms:W3CDTF">2022-09-16T13:29:00Z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