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32633" w14:textId="77777777" w:rsidR="0093519A" w:rsidRDefault="0093519A" w:rsidP="00DA0661">
      <w:pPr>
        <w:pStyle w:val="Rubrik"/>
      </w:pPr>
      <w:bookmarkStart w:id="0" w:name="Start"/>
      <w:bookmarkEnd w:id="0"/>
      <w:r>
        <w:t xml:space="preserve">Svar på fråga 2019/20:1133 av Edward </w:t>
      </w:r>
      <w:proofErr w:type="spellStart"/>
      <w:r>
        <w:t>Riedl</w:t>
      </w:r>
      <w:proofErr w:type="spellEnd"/>
      <w:r>
        <w:t xml:space="preserve"> (</w:t>
      </w:r>
      <w:sdt>
        <w:sdtPr>
          <w:alias w:val="Parti"/>
          <w:tag w:val="Parti_delete"/>
          <w:id w:val="1620417071"/>
          <w:placeholder>
            <w:docPart w:val="E9BA763BEF074E9482CA5A6DA056EBA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Stöd till flygtrafik till Norrland under krisen</w:t>
      </w:r>
    </w:p>
    <w:p w14:paraId="30ED3D3B" w14:textId="77777777" w:rsidR="0093519A" w:rsidRDefault="007E6F74" w:rsidP="006A12F1">
      <w:pPr>
        <w:pStyle w:val="Brdtext"/>
      </w:pPr>
      <w:sdt>
        <w:sdtPr>
          <w:alias w:val="Frågeställare"/>
          <w:tag w:val="delete"/>
          <w:id w:val="-1635256365"/>
          <w:placeholder>
            <w:docPart w:val="17EE13DAE66A4C8CBEAA9F92D14F54DE"/>
          </w:placeholder>
          <w:dataBinding w:prefixMappings="xmlns:ns0='http://lp/documentinfo/RK' " w:xpath="/ns0:DocumentInfo[1]/ns0:BaseInfo[1]/ns0:Extra3[1]" w:storeItemID="{79AC8210-89A8-4400-A6B1-C22A0CD81C57}"/>
          <w:text/>
        </w:sdtPr>
        <w:sdtEndPr/>
        <w:sdtContent>
          <w:r w:rsidR="0093519A">
            <w:t xml:space="preserve">Edward </w:t>
          </w:r>
          <w:proofErr w:type="spellStart"/>
          <w:r w:rsidR="0093519A">
            <w:t>Riedl</w:t>
          </w:r>
          <w:proofErr w:type="spellEnd"/>
          <w:r w:rsidR="0093519A">
            <w:t xml:space="preserve"> </w:t>
          </w:r>
        </w:sdtContent>
      </w:sdt>
      <w:r w:rsidR="0093519A">
        <w:t>har frågat mig om jag kan tänka mig tillfälliga stöd till flygplatser och flygtrafik till Norrland.</w:t>
      </w:r>
    </w:p>
    <w:p w14:paraId="71F55A9F" w14:textId="7E10F5FB" w:rsidR="00893520" w:rsidRDefault="0041378E" w:rsidP="0041378E">
      <w:pPr>
        <w:pStyle w:val="Brdtext"/>
      </w:pPr>
      <w:r w:rsidRPr="0041378E">
        <w:t xml:space="preserve">Det nya Coronavirusets spridning som orsakar sjukdomen covid-19 har lett till ett minskat flygande och har tvingat flygbolag att kraftigt dra ned på trafiken. Det får konsekvenser för transporter av personer och gods för samhällsviktiga ändamål. För att säkerställa en grundläggande tillgänglighet inför regeringen </w:t>
      </w:r>
      <w:r>
        <w:t xml:space="preserve">därför </w:t>
      </w:r>
      <w:r w:rsidRPr="0041378E">
        <w:t xml:space="preserve">en temporär allmän trafikplikt på </w:t>
      </w:r>
      <w:r w:rsidR="00893520">
        <w:t>följande flyglinjer</w:t>
      </w:r>
      <w:r w:rsidRPr="0041378E">
        <w:t xml:space="preserve"> till och från Norrland</w:t>
      </w:r>
      <w:r w:rsidR="00DA340F">
        <w:t xml:space="preserve"> och Gotland</w:t>
      </w:r>
      <w:r w:rsidR="00893520">
        <w:t>: Kiruna–Arlanda, Luleå–Arlanda, Umeå</w:t>
      </w:r>
      <w:r w:rsidR="00893520">
        <w:softHyphen/>
        <w:t>– Arlanda, Östersund–Arlanda, Skellefteå–Arlanda, Örnsköldsvik–Arlanda, Sundsvall–Arlanda, Visby–Arlanda.</w:t>
      </w:r>
    </w:p>
    <w:p w14:paraId="3E195AC4" w14:textId="73232FC2" w:rsidR="0041378E" w:rsidRDefault="0041378E" w:rsidP="0041378E">
      <w:pPr>
        <w:pStyle w:val="Brdtext"/>
      </w:pPr>
      <w:r w:rsidRPr="0041378E">
        <w:t xml:space="preserve">Det </w:t>
      </w:r>
      <w:r w:rsidR="00802EA2">
        <w:t>är viktigt att det finns s</w:t>
      </w:r>
      <w:r w:rsidRPr="0041378E">
        <w:t>nabba</w:t>
      </w:r>
      <w:r w:rsidRPr="00CF2768">
        <w:t xml:space="preserve"> transporter så att viktiga funktioner i samhället kan upprätthållas</w:t>
      </w:r>
      <w:r>
        <w:t xml:space="preserve">. För Norrland </w:t>
      </w:r>
      <w:r w:rsidR="00DA340F">
        <w:t xml:space="preserve">och Gotland </w:t>
      </w:r>
      <w:r>
        <w:t>är det särskilt viktigt eftersom det saknas jämförbar</w:t>
      </w:r>
      <w:r w:rsidR="00802EA2">
        <w:t xml:space="preserve">t snabba </w:t>
      </w:r>
      <w:r>
        <w:t>transportalternativ.</w:t>
      </w:r>
      <w:r w:rsidRPr="00CF2768">
        <w:t xml:space="preserve"> </w:t>
      </w:r>
      <w:r>
        <w:t>Den här typen av transporter har bland annat betydelse för hälso- och sjukvård, räddnings</w:t>
      </w:r>
      <w:r w:rsidR="00802EA2">
        <w:t>-</w:t>
      </w:r>
      <w:r>
        <w:t xml:space="preserve">tjänst och totalförsvar, men också för gods. Det kan </w:t>
      </w:r>
      <w:proofErr w:type="gramStart"/>
      <w:r>
        <w:t>t.ex.</w:t>
      </w:r>
      <w:proofErr w:type="gramEnd"/>
      <w:r>
        <w:t xml:space="preserve"> handla om att transportera sjukvårdspersonal eller medicinska prover. </w:t>
      </w:r>
    </w:p>
    <w:p w14:paraId="131B5E49" w14:textId="77777777" w:rsidR="000233F1" w:rsidRDefault="000233F1" w:rsidP="000233F1">
      <w:pPr>
        <w:pStyle w:val="Brdtext"/>
      </w:pPr>
      <w:r>
        <w:t>Som en del i detta uppdrar regeringen åt Trafikverket att skyndsamt ingå avtal om flygtrafik. Dessutom ska Trafikverket se till att de flygplatser som omfattas av beslutet av allmän trafikplikt kan nås genom att i möjligaste mån arrangera en kostnads- och miljömässigt effektiv slingning av flyglinjerna, med upp till tre mellanlandningar på en linje.</w:t>
      </w:r>
    </w:p>
    <w:p w14:paraId="7F3AF023" w14:textId="77777777" w:rsidR="000233F1" w:rsidRPr="0041378E" w:rsidRDefault="000233F1" w:rsidP="0041378E">
      <w:pPr>
        <w:pStyle w:val="Brdtext"/>
        <w:rPr>
          <w:b/>
          <w:bCs/>
        </w:rPr>
      </w:pPr>
    </w:p>
    <w:p w14:paraId="37851E19" w14:textId="28C61F80" w:rsidR="0093519A" w:rsidRDefault="0093519A" w:rsidP="006A12F1">
      <w:pPr>
        <w:pStyle w:val="Brdtext"/>
      </w:pPr>
      <w:r>
        <w:lastRenderedPageBreak/>
        <w:t xml:space="preserve">Stockholm den </w:t>
      </w:r>
      <w:sdt>
        <w:sdtPr>
          <w:id w:val="-1225218591"/>
          <w:placeholder>
            <w:docPart w:val="2B5798E27F7F428C96FFB67961B4E2D4"/>
          </w:placeholder>
          <w:dataBinding w:prefixMappings="xmlns:ns0='http://lp/documentinfo/RK' " w:xpath="/ns0:DocumentInfo[1]/ns0:BaseInfo[1]/ns0:HeaderDate[1]" w:storeItemID="{79AC8210-89A8-4400-A6B1-C22A0CD81C57}"/>
          <w:date w:fullDate="2020-04-08T00:00:00Z">
            <w:dateFormat w:val="d MMMM yyyy"/>
            <w:lid w:val="sv-SE"/>
            <w:storeMappedDataAs w:val="dateTime"/>
            <w:calendar w:val="gregorian"/>
          </w:date>
        </w:sdtPr>
        <w:sdtEndPr/>
        <w:sdtContent>
          <w:r w:rsidR="007E6F74">
            <w:t>8 april 2020</w:t>
          </w:r>
        </w:sdtContent>
      </w:sdt>
    </w:p>
    <w:p w14:paraId="08E06A8B" w14:textId="77777777" w:rsidR="0093519A" w:rsidRDefault="0093519A" w:rsidP="004E7A8F">
      <w:pPr>
        <w:pStyle w:val="Brdtextutanavstnd"/>
      </w:pPr>
    </w:p>
    <w:p w14:paraId="24641896" w14:textId="77777777" w:rsidR="0093519A" w:rsidRDefault="0093519A" w:rsidP="004E7A8F">
      <w:pPr>
        <w:pStyle w:val="Brdtextutanavstnd"/>
      </w:pPr>
    </w:p>
    <w:p w14:paraId="2F0FEDE9" w14:textId="77777777" w:rsidR="0093519A" w:rsidRDefault="0093519A" w:rsidP="004E7A8F">
      <w:pPr>
        <w:pStyle w:val="Brdtextutanavstnd"/>
      </w:pPr>
    </w:p>
    <w:sdt>
      <w:sdtPr>
        <w:alias w:val="Klicka på listpilen"/>
        <w:tag w:val="run-loadAllMinistersFromDep_delete"/>
        <w:id w:val="-122627287"/>
        <w:placeholder>
          <w:docPart w:val="1CC3E97297554905818DEA282F35C3E9"/>
        </w:placeholder>
        <w:dataBinding w:prefixMappings="xmlns:ns0='http://lp/documentinfo/RK' " w:xpath="/ns0:DocumentInfo[1]/ns0:BaseInfo[1]/ns0:TopSender[1]" w:storeItemID="{79AC8210-89A8-4400-A6B1-C22A0CD81C57}"/>
        <w:comboBox w:lastValue="Infrastrukturministern">
          <w:listItem w:displayText="Tomas Eneroth" w:value="Infrastrukturministern"/>
          <w:listItem w:displayText="Anders Ygeman" w:value="Energi- och digitaliseringsministern"/>
        </w:comboBox>
      </w:sdtPr>
      <w:sdtEndPr/>
      <w:sdtContent>
        <w:p w14:paraId="1126DF0F" w14:textId="77777777" w:rsidR="0093519A" w:rsidRDefault="0093519A" w:rsidP="00422A41">
          <w:pPr>
            <w:pStyle w:val="Brdtext"/>
          </w:pPr>
          <w:r>
            <w:t>Tomas Eneroth</w:t>
          </w:r>
        </w:p>
      </w:sdtContent>
    </w:sdt>
    <w:p w14:paraId="1B480D01" w14:textId="77777777" w:rsidR="0093519A" w:rsidRPr="00DB48AB" w:rsidRDefault="0093519A" w:rsidP="00DB48AB">
      <w:pPr>
        <w:pStyle w:val="Brdtext"/>
      </w:pPr>
      <w:bookmarkStart w:id="1" w:name="_GoBack"/>
      <w:bookmarkEnd w:id="1"/>
    </w:p>
    <w:sectPr w:rsidR="0093519A"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801FC" w14:textId="77777777" w:rsidR="0093519A" w:rsidRDefault="0093519A" w:rsidP="00A87A54">
      <w:pPr>
        <w:spacing w:after="0" w:line="240" w:lineRule="auto"/>
      </w:pPr>
      <w:r>
        <w:separator/>
      </w:r>
    </w:p>
  </w:endnote>
  <w:endnote w:type="continuationSeparator" w:id="0">
    <w:p w14:paraId="40F1A824" w14:textId="77777777" w:rsidR="0093519A" w:rsidRDefault="0093519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7D6C1" w14:textId="77777777" w:rsidR="00711E94" w:rsidRDefault="00711E9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B64022A" w14:textId="77777777" w:rsidTr="006A26EC">
      <w:trPr>
        <w:trHeight w:val="227"/>
        <w:jc w:val="right"/>
      </w:trPr>
      <w:tc>
        <w:tcPr>
          <w:tcW w:w="708" w:type="dxa"/>
          <w:vAlign w:val="bottom"/>
        </w:tcPr>
        <w:p w14:paraId="643549F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16DC69E" w14:textId="77777777" w:rsidTr="006A26EC">
      <w:trPr>
        <w:trHeight w:val="850"/>
        <w:jc w:val="right"/>
      </w:trPr>
      <w:tc>
        <w:tcPr>
          <w:tcW w:w="708" w:type="dxa"/>
          <w:vAlign w:val="bottom"/>
        </w:tcPr>
        <w:p w14:paraId="76B3F93E" w14:textId="77777777" w:rsidR="005606BC" w:rsidRPr="00347E11" w:rsidRDefault="005606BC" w:rsidP="005606BC">
          <w:pPr>
            <w:pStyle w:val="Sidfot"/>
            <w:spacing w:line="276" w:lineRule="auto"/>
            <w:jc w:val="right"/>
          </w:pPr>
        </w:p>
      </w:tc>
    </w:tr>
  </w:tbl>
  <w:p w14:paraId="1B69886C"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E04DA9F" w14:textId="77777777" w:rsidTr="001F4302">
      <w:trPr>
        <w:trHeight w:val="510"/>
      </w:trPr>
      <w:tc>
        <w:tcPr>
          <w:tcW w:w="8525" w:type="dxa"/>
          <w:gridSpan w:val="2"/>
          <w:vAlign w:val="bottom"/>
        </w:tcPr>
        <w:p w14:paraId="7E953AFC" w14:textId="77777777" w:rsidR="00347E11" w:rsidRPr="00347E11" w:rsidRDefault="00347E11" w:rsidP="00347E11">
          <w:pPr>
            <w:pStyle w:val="Sidfot"/>
            <w:rPr>
              <w:sz w:val="8"/>
            </w:rPr>
          </w:pPr>
        </w:p>
      </w:tc>
    </w:tr>
    <w:tr w:rsidR="00093408" w:rsidRPr="00EE3C0F" w14:paraId="56E3C587" w14:textId="77777777" w:rsidTr="00C26068">
      <w:trPr>
        <w:trHeight w:val="227"/>
      </w:trPr>
      <w:tc>
        <w:tcPr>
          <w:tcW w:w="4074" w:type="dxa"/>
        </w:tcPr>
        <w:p w14:paraId="5B43D004" w14:textId="77777777" w:rsidR="00347E11" w:rsidRPr="00F53AEA" w:rsidRDefault="00347E11" w:rsidP="00C26068">
          <w:pPr>
            <w:pStyle w:val="Sidfot"/>
            <w:spacing w:line="276" w:lineRule="auto"/>
          </w:pPr>
        </w:p>
      </w:tc>
      <w:tc>
        <w:tcPr>
          <w:tcW w:w="4451" w:type="dxa"/>
        </w:tcPr>
        <w:p w14:paraId="53900384" w14:textId="77777777" w:rsidR="00093408" w:rsidRPr="00F53AEA" w:rsidRDefault="00093408" w:rsidP="00F53AEA">
          <w:pPr>
            <w:pStyle w:val="Sidfot"/>
            <w:spacing w:line="276" w:lineRule="auto"/>
          </w:pPr>
        </w:p>
      </w:tc>
    </w:tr>
  </w:tbl>
  <w:p w14:paraId="7B1DBF6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ABD1E" w14:textId="77777777" w:rsidR="0093519A" w:rsidRDefault="0093519A" w:rsidP="00A87A54">
      <w:pPr>
        <w:spacing w:after="0" w:line="240" w:lineRule="auto"/>
      </w:pPr>
      <w:r>
        <w:separator/>
      </w:r>
    </w:p>
  </w:footnote>
  <w:footnote w:type="continuationSeparator" w:id="0">
    <w:p w14:paraId="624A6579" w14:textId="77777777" w:rsidR="0093519A" w:rsidRDefault="0093519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FCC8" w14:textId="77777777" w:rsidR="00711E94" w:rsidRDefault="00711E9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81192" w14:textId="77777777" w:rsidR="00711E94" w:rsidRDefault="00711E9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3519A" w14:paraId="497009E5" w14:textId="77777777" w:rsidTr="00C93EBA">
      <w:trPr>
        <w:trHeight w:val="227"/>
      </w:trPr>
      <w:tc>
        <w:tcPr>
          <w:tcW w:w="5534" w:type="dxa"/>
        </w:tcPr>
        <w:p w14:paraId="271F66A7" w14:textId="77777777" w:rsidR="0093519A" w:rsidRPr="007D73AB" w:rsidRDefault="0093519A">
          <w:pPr>
            <w:pStyle w:val="Sidhuvud"/>
          </w:pPr>
        </w:p>
      </w:tc>
      <w:tc>
        <w:tcPr>
          <w:tcW w:w="3170" w:type="dxa"/>
          <w:vAlign w:val="bottom"/>
        </w:tcPr>
        <w:p w14:paraId="7AB1CB96" w14:textId="77777777" w:rsidR="0093519A" w:rsidRPr="007D73AB" w:rsidRDefault="0093519A" w:rsidP="00340DE0">
          <w:pPr>
            <w:pStyle w:val="Sidhuvud"/>
          </w:pPr>
        </w:p>
      </w:tc>
      <w:tc>
        <w:tcPr>
          <w:tcW w:w="1134" w:type="dxa"/>
        </w:tcPr>
        <w:p w14:paraId="11DC3F2B" w14:textId="77777777" w:rsidR="0093519A" w:rsidRDefault="0093519A" w:rsidP="005A703A">
          <w:pPr>
            <w:pStyle w:val="Sidhuvud"/>
          </w:pPr>
        </w:p>
      </w:tc>
    </w:tr>
    <w:tr w:rsidR="0093519A" w14:paraId="3400A9E2" w14:textId="77777777" w:rsidTr="00C93EBA">
      <w:trPr>
        <w:trHeight w:val="1928"/>
      </w:trPr>
      <w:tc>
        <w:tcPr>
          <w:tcW w:w="5534" w:type="dxa"/>
        </w:tcPr>
        <w:p w14:paraId="6A3875A6" w14:textId="77777777" w:rsidR="0093519A" w:rsidRPr="00340DE0" w:rsidRDefault="0093519A" w:rsidP="00340DE0">
          <w:pPr>
            <w:pStyle w:val="Sidhuvud"/>
          </w:pPr>
          <w:r>
            <w:rPr>
              <w:noProof/>
            </w:rPr>
            <w:drawing>
              <wp:inline distT="0" distB="0" distL="0" distR="0" wp14:anchorId="1D49BE08" wp14:editId="310BF51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3064AE2" w14:textId="77777777" w:rsidR="0093519A" w:rsidRPr="00710A6C" w:rsidRDefault="0093519A" w:rsidP="00EE3C0F">
          <w:pPr>
            <w:pStyle w:val="Sidhuvud"/>
            <w:rPr>
              <w:b/>
            </w:rPr>
          </w:pPr>
        </w:p>
        <w:p w14:paraId="737370F4" w14:textId="77777777" w:rsidR="0093519A" w:rsidRDefault="0093519A" w:rsidP="00EE3C0F">
          <w:pPr>
            <w:pStyle w:val="Sidhuvud"/>
          </w:pPr>
        </w:p>
        <w:p w14:paraId="2EC12AF7" w14:textId="77777777" w:rsidR="0093519A" w:rsidRDefault="0093519A" w:rsidP="00EE3C0F">
          <w:pPr>
            <w:pStyle w:val="Sidhuvud"/>
          </w:pPr>
        </w:p>
        <w:p w14:paraId="439A15FB" w14:textId="77777777" w:rsidR="0093519A" w:rsidRDefault="0093519A" w:rsidP="00EE3C0F">
          <w:pPr>
            <w:pStyle w:val="Sidhuvud"/>
          </w:pPr>
        </w:p>
        <w:sdt>
          <w:sdtPr>
            <w:alias w:val="Dnr"/>
            <w:tag w:val="ccRKShow_Dnr"/>
            <w:id w:val="-829283628"/>
            <w:placeholder>
              <w:docPart w:val="B1E15C5641C9478DB7A331FB0774111A"/>
            </w:placeholder>
            <w:dataBinding w:prefixMappings="xmlns:ns0='http://lp/documentinfo/RK' " w:xpath="/ns0:DocumentInfo[1]/ns0:BaseInfo[1]/ns0:Dnr[1]" w:storeItemID="{79AC8210-89A8-4400-A6B1-C22A0CD81C57}"/>
            <w:text/>
          </w:sdtPr>
          <w:sdtEndPr/>
          <w:sdtContent>
            <w:p w14:paraId="094A0645" w14:textId="77777777" w:rsidR="0093519A" w:rsidRDefault="0093519A" w:rsidP="00EE3C0F">
              <w:pPr>
                <w:pStyle w:val="Sidhuvud"/>
              </w:pPr>
              <w:r>
                <w:t>I2020/00982/TP</w:t>
              </w:r>
            </w:p>
          </w:sdtContent>
        </w:sdt>
        <w:sdt>
          <w:sdtPr>
            <w:alias w:val="DocNumber"/>
            <w:tag w:val="DocNumber"/>
            <w:id w:val="1726028884"/>
            <w:placeholder>
              <w:docPart w:val="45725680703146CB9AC1AF9F7D43E130"/>
            </w:placeholder>
            <w:showingPlcHdr/>
            <w:dataBinding w:prefixMappings="xmlns:ns0='http://lp/documentinfo/RK' " w:xpath="/ns0:DocumentInfo[1]/ns0:BaseInfo[1]/ns0:DocNumber[1]" w:storeItemID="{79AC8210-89A8-4400-A6B1-C22A0CD81C57}"/>
            <w:text/>
          </w:sdtPr>
          <w:sdtEndPr/>
          <w:sdtContent>
            <w:p w14:paraId="77DF2E80" w14:textId="77777777" w:rsidR="0093519A" w:rsidRDefault="0093519A" w:rsidP="00EE3C0F">
              <w:pPr>
                <w:pStyle w:val="Sidhuvud"/>
              </w:pPr>
              <w:r>
                <w:rPr>
                  <w:rStyle w:val="Platshllartext"/>
                </w:rPr>
                <w:t xml:space="preserve"> </w:t>
              </w:r>
            </w:p>
          </w:sdtContent>
        </w:sdt>
        <w:p w14:paraId="4807CF7F" w14:textId="77777777" w:rsidR="0093519A" w:rsidRDefault="0093519A" w:rsidP="00EE3C0F">
          <w:pPr>
            <w:pStyle w:val="Sidhuvud"/>
          </w:pPr>
        </w:p>
      </w:tc>
      <w:tc>
        <w:tcPr>
          <w:tcW w:w="1134" w:type="dxa"/>
        </w:tcPr>
        <w:p w14:paraId="6EB023A9" w14:textId="77777777" w:rsidR="0093519A" w:rsidRDefault="0093519A" w:rsidP="0094502D">
          <w:pPr>
            <w:pStyle w:val="Sidhuvud"/>
          </w:pPr>
        </w:p>
        <w:p w14:paraId="7654F324" w14:textId="77777777" w:rsidR="0093519A" w:rsidRPr="0094502D" w:rsidRDefault="0093519A" w:rsidP="00EC71A6">
          <w:pPr>
            <w:pStyle w:val="Sidhuvud"/>
          </w:pPr>
        </w:p>
      </w:tc>
    </w:tr>
    <w:tr w:rsidR="0093519A" w14:paraId="5B48CE06" w14:textId="77777777" w:rsidTr="00C93EBA">
      <w:trPr>
        <w:trHeight w:val="2268"/>
      </w:trPr>
      <w:sdt>
        <w:sdtPr>
          <w:rPr>
            <w:b/>
          </w:rPr>
          <w:alias w:val="SenderText"/>
          <w:tag w:val="ccRKShow_SenderText"/>
          <w:id w:val="1374046025"/>
          <w:placeholder>
            <w:docPart w:val="2975B19D18A24F7E89991D34806D1368"/>
          </w:placeholder>
        </w:sdtPr>
        <w:sdtEndPr>
          <w:rPr>
            <w:b w:val="0"/>
          </w:rPr>
        </w:sdtEndPr>
        <w:sdtContent>
          <w:tc>
            <w:tcPr>
              <w:tcW w:w="5534" w:type="dxa"/>
              <w:tcMar>
                <w:right w:w="1134" w:type="dxa"/>
              </w:tcMar>
            </w:tcPr>
            <w:p w14:paraId="0715969D" w14:textId="77777777" w:rsidR="00711E94" w:rsidRPr="00711E94" w:rsidRDefault="00711E94" w:rsidP="00340DE0">
              <w:pPr>
                <w:pStyle w:val="Sidhuvud"/>
                <w:rPr>
                  <w:b/>
                </w:rPr>
              </w:pPr>
              <w:r w:rsidRPr="00711E94">
                <w:rPr>
                  <w:b/>
                </w:rPr>
                <w:t>Infrastrukturdepartementet</w:t>
              </w:r>
            </w:p>
            <w:p w14:paraId="527A9CC6" w14:textId="623FB00B" w:rsidR="0093519A" w:rsidRPr="00340DE0" w:rsidRDefault="00711E94" w:rsidP="00340DE0">
              <w:pPr>
                <w:pStyle w:val="Sidhuvud"/>
              </w:pPr>
              <w:r w:rsidRPr="00711E94">
                <w:t>Infrastrukturministern</w:t>
              </w:r>
            </w:p>
          </w:tc>
        </w:sdtContent>
      </w:sdt>
      <w:sdt>
        <w:sdtPr>
          <w:alias w:val="Recipient"/>
          <w:tag w:val="ccRKShow_Recipient"/>
          <w:id w:val="-28344517"/>
          <w:placeholder>
            <w:docPart w:val="14DBADC451D14144B362E4AD1D185904"/>
          </w:placeholder>
          <w:dataBinding w:prefixMappings="xmlns:ns0='http://lp/documentinfo/RK' " w:xpath="/ns0:DocumentInfo[1]/ns0:BaseInfo[1]/ns0:Recipient[1]" w:storeItemID="{79AC8210-89A8-4400-A6B1-C22A0CD81C57}"/>
          <w:text w:multiLine="1"/>
        </w:sdtPr>
        <w:sdtEndPr/>
        <w:sdtContent>
          <w:tc>
            <w:tcPr>
              <w:tcW w:w="3170" w:type="dxa"/>
            </w:tcPr>
            <w:p w14:paraId="44DD3C69" w14:textId="48040AEE" w:rsidR="0093519A" w:rsidRDefault="00711E94" w:rsidP="00547B89">
              <w:pPr>
                <w:pStyle w:val="Sidhuvud"/>
              </w:pPr>
              <w:r>
                <w:t>Till riksdagen</w:t>
              </w:r>
            </w:p>
          </w:tc>
        </w:sdtContent>
      </w:sdt>
      <w:tc>
        <w:tcPr>
          <w:tcW w:w="1134" w:type="dxa"/>
        </w:tcPr>
        <w:p w14:paraId="766351DF" w14:textId="77777777" w:rsidR="0093519A" w:rsidRDefault="0093519A" w:rsidP="003E6020">
          <w:pPr>
            <w:pStyle w:val="Sidhuvud"/>
          </w:pPr>
        </w:p>
      </w:tc>
    </w:tr>
  </w:tbl>
  <w:p w14:paraId="1314995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241588"/>
    <w:multiLevelType w:val="hybridMultilevel"/>
    <w:tmpl w:val="008E82E8"/>
    <w:lvl w:ilvl="0" w:tplc="ED76819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9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9D8"/>
    <w:rsid w:val="000233F1"/>
    <w:rsid w:val="000241FA"/>
    <w:rsid w:val="00025992"/>
    <w:rsid w:val="00026711"/>
    <w:rsid w:val="0002708E"/>
    <w:rsid w:val="0002763D"/>
    <w:rsid w:val="00032E15"/>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1864"/>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8E"/>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13F9"/>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2546"/>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1BC"/>
    <w:rsid w:val="005C6F80"/>
    <w:rsid w:val="005D07C2"/>
    <w:rsid w:val="005E2F29"/>
    <w:rsid w:val="005E322F"/>
    <w:rsid w:val="005E400D"/>
    <w:rsid w:val="005E4E79"/>
    <w:rsid w:val="005E5CE7"/>
    <w:rsid w:val="005E790C"/>
    <w:rsid w:val="005F08C5"/>
    <w:rsid w:val="005F64F9"/>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1E94"/>
    <w:rsid w:val="00712266"/>
    <w:rsid w:val="00712593"/>
    <w:rsid w:val="00712D82"/>
    <w:rsid w:val="00716E22"/>
    <w:rsid w:val="007171AB"/>
    <w:rsid w:val="007213D0"/>
    <w:rsid w:val="007219C0"/>
    <w:rsid w:val="00732599"/>
    <w:rsid w:val="00736594"/>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6F74"/>
    <w:rsid w:val="007E7EE2"/>
    <w:rsid w:val="007F06CA"/>
    <w:rsid w:val="007F61D0"/>
    <w:rsid w:val="0080228F"/>
    <w:rsid w:val="00802EA2"/>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3520"/>
    <w:rsid w:val="0089514A"/>
    <w:rsid w:val="00895C2A"/>
    <w:rsid w:val="008A03E9"/>
    <w:rsid w:val="008A0A0D"/>
    <w:rsid w:val="008A3961"/>
    <w:rsid w:val="008A4CEA"/>
    <w:rsid w:val="008A7506"/>
    <w:rsid w:val="008B013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19A"/>
    <w:rsid w:val="00935814"/>
    <w:rsid w:val="0094502D"/>
    <w:rsid w:val="00946561"/>
    <w:rsid w:val="00946B39"/>
    <w:rsid w:val="00947013"/>
    <w:rsid w:val="0095062C"/>
    <w:rsid w:val="0095778D"/>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353D"/>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43AD"/>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3F4F"/>
    <w:rsid w:val="00C36E3A"/>
    <w:rsid w:val="00C37A77"/>
    <w:rsid w:val="00C41141"/>
    <w:rsid w:val="00C449AD"/>
    <w:rsid w:val="00C44E30"/>
    <w:rsid w:val="00C461E6"/>
    <w:rsid w:val="00C50045"/>
    <w:rsid w:val="00C50771"/>
    <w:rsid w:val="00C508BE"/>
    <w:rsid w:val="00C52756"/>
    <w:rsid w:val="00C55FE8"/>
    <w:rsid w:val="00C56951"/>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CDD"/>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340F"/>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36AB"/>
    <w:rsid w:val="00DE18F5"/>
    <w:rsid w:val="00DE73D2"/>
    <w:rsid w:val="00DF28F1"/>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60ED"/>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406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4D4F82"/>
  <w15:docId w15:val="{97A29731-E832-4991-9ED0-5327574D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E15C5641C9478DB7A331FB0774111A"/>
        <w:category>
          <w:name w:val="Allmänt"/>
          <w:gallery w:val="placeholder"/>
        </w:category>
        <w:types>
          <w:type w:val="bbPlcHdr"/>
        </w:types>
        <w:behaviors>
          <w:behavior w:val="content"/>
        </w:behaviors>
        <w:guid w:val="{08A1E92C-7F6B-4CE4-821D-B92F2FC47C9B}"/>
      </w:docPartPr>
      <w:docPartBody>
        <w:p w:rsidR="00B4552D" w:rsidRDefault="003D1414" w:rsidP="003D1414">
          <w:pPr>
            <w:pStyle w:val="B1E15C5641C9478DB7A331FB0774111A"/>
          </w:pPr>
          <w:r>
            <w:rPr>
              <w:rStyle w:val="Platshllartext"/>
            </w:rPr>
            <w:t xml:space="preserve"> </w:t>
          </w:r>
        </w:p>
      </w:docPartBody>
    </w:docPart>
    <w:docPart>
      <w:docPartPr>
        <w:name w:val="45725680703146CB9AC1AF9F7D43E130"/>
        <w:category>
          <w:name w:val="Allmänt"/>
          <w:gallery w:val="placeholder"/>
        </w:category>
        <w:types>
          <w:type w:val="bbPlcHdr"/>
        </w:types>
        <w:behaviors>
          <w:behavior w:val="content"/>
        </w:behaviors>
        <w:guid w:val="{FE3C53AE-5D5B-4E54-BA62-B57B8EBDA2C0}"/>
      </w:docPartPr>
      <w:docPartBody>
        <w:p w:rsidR="00B4552D" w:rsidRDefault="003D1414" w:rsidP="003D1414">
          <w:pPr>
            <w:pStyle w:val="45725680703146CB9AC1AF9F7D43E130"/>
          </w:pPr>
          <w:r>
            <w:rPr>
              <w:rStyle w:val="Platshllartext"/>
            </w:rPr>
            <w:t xml:space="preserve"> </w:t>
          </w:r>
        </w:p>
      </w:docPartBody>
    </w:docPart>
    <w:docPart>
      <w:docPartPr>
        <w:name w:val="2975B19D18A24F7E89991D34806D1368"/>
        <w:category>
          <w:name w:val="Allmänt"/>
          <w:gallery w:val="placeholder"/>
        </w:category>
        <w:types>
          <w:type w:val="bbPlcHdr"/>
        </w:types>
        <w:behaviors>
          <w:behavior w:val="content"/>
        </w:behaviors>
        <w:guid w:val="{480A549A-DC88-4EB5-9273-60ADD532A88C}"/>
      </w:docPartPr>
      <w:docPartBody>
        <w:p w:rsidR="00B4552D" w:rsidRDefault="003D1414" w:rsidP="003D1414">
          <w:pPr>
            <w:pStyle w:val="2975B19D18A24F7E89991D34806D1368"/>
          </w:pPr>
          <w:r>
            <w:rPr>
              <w:rStyle w:val="Platshllartext"/>
            </w:rPr>
            <w:t xml:space="preserve"> </w:t>
          </w:r>
        </w:p>
      </w:docPartBody>
    </w:docPart>
    <w:docPart>
      <w:docPartPr>
        <w:name w:val="14DBADC451D14144B362E4AD1D185904"/>
        <w:category>
          <w:name w:val="Allmänt"/>
          <w:gallery w:val="placeholder"/>
        </w:category>
        <w:types>
          <w:type w:val="bbPlcHdr"/>
        </w:types>
        <w:behaviors>
          <w:behavior w:val="content"/>
        </w:behaviors>
        <w:guid w:val="{1130F774-030A-4036-AAB5-FCC5A6D75924}"/>
      </w:docPartPr>
      <w:docPartBody>
        <w:p w:rsidR="00B4552D" w:rsidRDefault="003D1414" w:rsidP="003D1414">
          <w:pPr>
            <w:pStyle w:val="14DBADC451D14144B362E4AD1D185904"/>
          </w:pPr>
          <w:r>
            <w:rPr>
              <w:rStyle w:val="Platshllartext"/>
            </w:rPr>
            <w:t xml:space="preserve"> </w:t>
          </w:r>
        </w:p>
      </w:docPartBody>
    </w:docPart>
    <w:docPart>
      <w:docPartPr>
        <w:name w:val="E9BA763BEF074E9482CA5A6DA056EBA1"/>
        <w:category>
          <w:name w:val="Allmänt"/>
          <w:gallery w:val="placeholder"/>
        </w:category>
        <w:types>
          <w:type w:val="bbPlcHdr"/>
        </w:types>
        <w:behaviors>
          <w:behavior w:val="content"/>
        </w:behaviors>
        <w:guid w:val="{288CE726-53E4-4FFE-B838-22A5D2DD3679}"/>
      </w:docPartPr>
      <w:docPartBody>
        <w:p w:rsidR="00B4552D" w:rsidRDefault="003D1414" w:rsidP="003D1414">
          <w:pPr>
            <w:pStyle w:val="E9BA763BEF074E9482CA5A6DA056EBA1"/>
          </w:pPr>
          <w:r>
            <w:t xml:space="preserve"> </w:t>
          </w:r>
          <w:r>
            <w:rPr>
              <w:rStyle w:val="Platshllartext"/>
            </w:rPr>
            <w:t>Välj ett parti.</w:t>
          </w:r>
        </w:p>
      </w:docPartBody>
    </w:docPart>
    <w:docPart>
      <w:docPartPr>
        <w:name w:val="17EE13DAE66A4C8CBEAA9F92D14F54DE"/>
        <w:category>
          <w:name w:val="Allmänt"/>
          <w:gallery w:val="placeholder"/>
        </w:category>
        <w:types>
          <w:type w:val="bbPlcHdr"/>
        </w:types>
        <w:behaviors>
          <w:behavior w:val="content"/>
        </w:behaviors>
        <w:guid w:val="{F4271613-15F6-4D84-B33D-E599702A22D6}"/>
      </w:docPartPr>
      <w:docPartBody>
        <w:p w:rsidR="00B4552D" w:rsidRDefault="003D1414" w:rsidP="003D1414">
          <w:pPr>
            <w:pStyle w:val="17EE13DAE66A4C8CBEAA9F92D14F54D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B5798E27F7F428C96FFB67961B4E2D4"/>
        <w:category>
          <w:name w:val="Allmänt"/>
          <w:gallery w:val="placeholder"/>
        </w:category>
        <w:types>
          <w:type w:val="bbPlcHdr"/>
        </w:types>
        <w:behaviors>
          <w:behavior w:val="content"/>
        </w:behaviors>
        <w:guid w:val="{7437D669-B678-4002-A33F-A3B137AD2AF0}"/>
      </w:docPartPr>
      <w:docPartBody>
        <w:p w:rsidR="00B4552D" w:rsidRDefault="003D1414" w:rsidP="003D1414">
          <w:pPr>
            <w:pStyle w:val="2B5798E27F7F428C96FFB67961B4E2D4"/>
          </w:pPr>
          <w:r>
            <w:rPr>
              <w:rStyle w:val="Platshllartext"/>
            </w:rPr>
            <w:t>Klicka här för att ange datum.</w:t>
          </w:r>
        </w:p>
      </w:docPartBody>
    </w:docPart>
    <w:docPart>
      <w:docPartPr>
        <w:name w:val="1CC3E97297554905818DEA282F35C3E9"/>
        <w:category>
          <w:name w:val="Allmänt"/>
          <w:gallery w:val="placeholder"/>
        </w:category>
        <w:types>
          <w:type w:val="bbPlcHdr"/>
        </w:types>
        <w:behaviors>
          <w:behavior w:val="content"/>
        </w:behaviors>
        <w:guid w:val="{48EB5BEB-987C-4EEF-AB94-9AF065B21D06}"/>
      </w:docPartPr>
      <w:docPartBody>
        <w:p w:rsidR="00B4552D" w:rsidRDefault="003D1414" w:rsidP="003D1414">
          <w:pPr>
            <w:pStyle w:val="1CC3E97297554905818DEA282F35C3E9"/>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14"/>
    <w:rsid w:val="003D1414"/>
    <w:rsid w:val="00B455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E1769EB0B524358B1D172B32A1A9DFC">
    <w:name w:val="7E1769EB0B524358B1D172B32A1A9DFC"/>
    <w:rsid w:val="003D1414"/>
  </w:style>
  <w:style w:type="character" w:styleId="Platshllartext">
    <w:name w:val="Placeholder Text"/>
    <w:basedOn w:val="Standardstycketeckensnitt"/>
    <w:uiPriority w:val="99"/>
    <w:semiHidden/>
    <w:rsid w:val="003D1414"/>
    <w:rPr>
      <w:noProof w:val="0"/>
      <w:color w:val="808080"/>
    </w:rPr>
  </w:style>
  <w:style w:type="paragraph" w:customStyle="1" w:styleId="74BA78FA01E249199813E0E4C7C8B8BC">
    <w:name w:val="74BA78FA01E249199813E0E4C7C8B8BC"/>
    <w:rsid w:val="003D1414"/>
  </w:style>
  <w:style w:type="paragraph" w:customStyle="1" w:styleId="BF833D1662194B7D8F04692BEE1935E7">
    <w:name w:val="BF833D1662194B7D8F04692BEE1935E7"/>
    <w:rsid w:val="003D1414"/>
  </w:style>
  <w:style w:type="paragraph" w:customStyle="1" w:styleId="D09AFEADB5B848F1A0807D5AE8D8CA7B">
    <w:name w:val="D09AFEADB5B848F1A0807D5AE8D8CA7B"/>
    <w:rsid w:val="003D1414"/>
  </w:style>
  <w:style w:type="paragraph" w:customStyle="1" w:styleId="B1E15C5641C9478DB7A331FB0774111A">
    <w:name w:val="B1E15C5641C9478DB7A331FB0774111A"/>
    <w:rsid w:val="003D1414"/>
  </w:style>
  <w:style w:type="paragraph" w:customStyle="1" w:styleId="45725680703146CB9AC1AF9F7D43E130">
    <w:name w:val="45725680703146CB9AC1AF9F7D43E130"/>
    <w:rsid w:val="003D1414"/>
  </w:style>
  <w:style w:type="paragraph" w:customStyle="1" w:styleId="6BAF669BD4EB4B4CB984125437FD23B4">
    <w:name w:val="6BAF669BD4EB4B4CB984125437FD23B4"/>
    <w:rsid w:val="003D1414"/>
  </w:style>
  <w:style w:type="paragraph" w:customStyle="1" w:styleId="FCB57CF2C43340D2A67EE0EB624AFBEB">
    <w:name w:val="FCB57CF2C43340D2A67EE0EB624AFBEB"/>
    <w:rsid w:val="003D1414"/>
  </w:style>
  <w:style w:type="paragraph" w:customStyle="1" w:styleId="D1C61E1C517D4383890C29496A5DF0A7">
    <w:name w:val="D1C61E1C517D4383890C29496A5DF0A7"/>
    <w:rsid w:val="003D1414"/>
  </w:style>
  <w:style w:type="paragraph" w:customStyle="1" w:styleId="2975B19D18A24F7E89991D34806D1368">
    <w:name w:val="2975B19D18A24F7E89991D34806D1368"/>
    <w:rsid w:val="003D1414"/>
  </w:style>
  <w:style w:type="paragraph" w:customStyle="1" w:styleId="14DBADC451D14144B362E4AD1D185904">
    <w:name w:val="14DBADC451D14144B362E4AD1D185904"/>
    <w:rsid w:val="003D1414"/>
  </w:style>
  <w:style w:type="paragraph" w:customStyle="1" w:styleId="B17E8267725B438DB701A6D52E90C42C">
    <w:name w:val="B17E8267725B438DB701A6D52E90C42C"/>
    <w:rsid w:val="003D1414"/>
  </w:style>
  <w:style w:type="paragraph" w:customStyle="1" w:styleId="E9BA763BEF074E9482CA5A6DA056EBA1">
    <w:name w:val="E9BA763BEF074E9482CA5A6DA056EBA1"/>
    <w:rsid w:val="003D1414"/>
  </w:style>
  <w:style w:type="paragraph" w:customStyle="1" w:styleId="6EE1BF973E23476BBA06AFBB1C79F1B1">
    <w:name w:val="6EE1BF973E23476BBA06AFBB1C79F1B1"/>
    <w:rsid w:val="003D1414"/>
  </w:style>
  <w:style w:type="paragraph" w:customStyle="1" w:styleId="67FAA7E8D3F64E239FE00A7DEA9E2952">
    <w:name w:val="67FAA7E8D3F64E239FE00A7DEA9E2952"/>
    <w:rsid w:val="003D1414"/>
  </w:style>
  <w:style w:type="paragraph" w:customStyle="1" w:styleId="17EE13DAE66A4C8CBEAA9F92D14F54DE">
    <w:name w:val="17EE13DAE66A4C8CBEAA9F92D14F54DE"/>
    <w:rsid w:val="003D1414"/>
  </w:style>
  <w:style w:type="paragraph" w:customStyle="1" w:styleId="2B5798E27F7F428C96FFB67961B4E2D4">
    <w:name w:val="2B5798E27F7F428C96FFB67961B4E2D4"/>
    <w:rsid w:val="003D1414"/>
  </w:style>
  <w:style w:type="paragraph" w:customStyle="1" w:styleId="1CC3E97297554905818DEA282F35C3E9">
    <w:name w:val="1CC3E97297554905818DEA282F35C3E9"/>
    <w:rsid w:val="003D1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809523ab-2094-438a-b338-73dbff5ef755</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/dep/i/t-gem/Nya TE Riksdagen</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2020-04-08T00:00:00</HeaderDate>
    <Office/>
    <Dnr>I2020/00982/TP</Dnr>
    <ParagrafNr/>
    <DocumentTitle/>
    <VisitingAddress/>
    <Extra1/>
    <Extra2/>
    <Extra3>Edward Riedl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07B91-615C-4D09-8CB3-8F65CA287775}"/>
</file>

<file path=customXml/itemProps2.xml><?xml version="1.0" encoding="utf-8"?>
<ds:datastoreItem xmlns:ds="http://schemas.openxmlformats.org/officeDocument/2006/customXml" ds:itemID="{3E01DC89-72C1-498D-A2F4-B3DAB6E3937C}"/>
</file>

<file path=customXml/itemProps3.xml><?xml version="1.0" encoding="utf-8"?>
<ds:datastoreItem xmlns:ds="http://schemas.openxmlformats.org/officeDocument/2006/customXml" ds:itemID="{4AE3AF10-B737-4C84-86EC-FA76F3F6ED16}"/>
</file>

<file path=customXml/itemProps4.xml><?xml version="1.0" encoding="utf-8"?>
<ds:datastoreItem xmlns:ds="http://schemas.openxmlformats.org/officeDocument/2006/customXml" ds:itemID="{07ECCAAD-00F5-4623-B1B3-E5A01CAF5059}"/>
</file>

<file path=customXml/itemProps5.xml><?xml version="1.0" encoding="utf-8"?>
<ds:datastoreItem xmlns:ds="http://schemas.openxmlformats.org/officeDocument/2006/customXml" ds:itemID="{A4091B3E-B661-46A8-BA8B-A52E57DBF57A}"/>
</file>

<file path=customXml/itemProps6.xml><?xml version="1.0" encoding="utf-8"?>
<ds:datastoreItem xmlns:ds="http://schemas.openxmlformats.org/officeDocument/2006/customXml" ds:itemID="{3E01DC89-72C1-498D-A2F4-B3DAB6E3937C}"/>
</file>

<file path=customXml/itemProps7.xml><?xml version="1.0" encoding="utf-8"?>
<ds:datastoreItem xmlns:ds="http://schemas.openxmlformats.org/officeDocument/2006/customXml" ds:itemID="{79AC8210-89A8-4400-A6B1-C22A0CD81C57}"/>
</file>

<file path=customXml/itemProps8.xml><?xml version="1.0" encoding="utf-8"?>
<ds:datastoreItem xmlns:ds="http://schemas.openxmlformats.org/officeDocument/2006/customXml" ds:itemID="{136839A8-925D-4DF8-A9C0-5177E31633CC}"/>
</file>

<file path=docProps/app.xml><?xml version="1.0" encoding="utf-8"?>
<Properties xmlns="http://schemas.openxmlformats.org/officeDocument/2006/extended-properties" xmlns:vt="http://schemas.openxmlformats.org/officeDocument/2006/docPropsVTypes">
  <Template>RK Basmall</Template>
  <TotalTime>0</TotalTime>
  <Pages>2</Pages>
  <Words>254</Words>
  <Characters>1347</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1133 av Edward Riedl (M) Stöd till flygtrafik till Norrland under krisen.docx</dc:title>
  <dc:subject/>
  <dc:creator>Roland Bjuremalm</dc:creator>
  <cp:keywords/>
  <dc:description/>
  <cp:lastModifiedBy>Annica Liljedahl</cp:lastModifiedBy>
  <cp:revision>2</cp:revision>
  <cp:lastPrinted>2020-04-08T09:53:00Z</cp:lastPrinted>
  <dcterms:created xsi:type="dcterms:W3CDTF">2020-04-08T10:01:00Z</dcterms:created>
  <dcterms:modified xsi:type="dcterms:W3CDTF">2020-04-08T10:01:00Z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