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A1F90" w:rsidP="00DA0661">
      <w:pPr>
        <w:pStyle w:val="Title"/>
      </w:pPr>
      <w:bookmarkStart w:id="0" w:name="Start"/>
      <w:bookmarkEnd w:id="0"/>
      <w:r>
        <w:t xml:space="preserve">Svar på fråga 2022/23:712 av </w:t>
      </w:r>
      <w:sdt>
        <w:sdtPr>
          <w:alias w:val="Frågeställare"/>
          <w:tag w:val="delete"/>
          <w:id w:val="-211816850"/>
          <w:placeholder>
            <w:docPart w:val="DCED9C1983864291980C4692B42EDB61"/>
          </w:placeholder>
          <w:dataBinding w:xpath="/ns0:DocumentInfo[1]/ns0:BaseInfo[1]/ns0:Extra3[1]" w:storeItemID="{FD807B81-70D3-40F4-931C-3B952197EED2}" w:prefixMappings="xmlns:ns0='http://lp/documentinfo/RK' "/>
          <w:text/>
        </w:sdtPr>
        <w:sdtContent>
          <w:r>
            <w:t>Linda W Snecker</w:t>
          </w:r>
        </w:sdtContent>
      </w:sdt>
      <w:r>
        <w:t xml:space="preserve"> (</w:t>
      </w:r>
      <w:sdt>
        <w:sdtPr>
          <w:alias w:val="Parti"/>
          <w:tag w:val="Parti_delete"/>
          <w:id w:val="1620417071"/>
          <w:placeholder>
            <w:docPart w:val="F3DC7013C0F341858FE7DE02EAC91C51"/>
          </w:placeholder>
          <w:comboBox w:lastValue="V">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V</w:t>
          </w:r>
        </w:sdtContent>
      </w:sdt>
      <w:r>
        <w:t>)</w:t>
      </w:r>
      <w:r>
        <w:br/>
      </w:r>
      <w:r w:rsidRPr="00EA1F90">
        <w:t>Id-kontroller med transportörsansvar</w:t>
      </w:r>
    </w:p>
    <w:p w:rsidR="00EA1F90" w:rsidP="00EA1F90">
      <w:pPr>
        <w:pStyle w:val="BodyText"/>
      </w:pPr>
      <w:sdt>
        <w:sdtPr>
          <w:tag w:val="delete"/>
          <w:id w:val="541410710"/>
          <w:placeholder>
            <w:docPart w:val="945065F5ED9C492EA02DB42D0E56342E"/>
          </w:placeholder>
          <w:dataBinding w:xpath="/ns0:DocumentInfo[1]/ns0:BaseInfo[1]/ns0:Extra3[1]" w:storeItemID="{FD807B81-70D3-40F4-931C-3B952197EED2}" w:prefixMappings="xmlns:ns0='http://lp/documentinfo/RK' "/>
          <w:text/>
        </w:sdtPr>
        <w:sdtContent>
          <w:r>
            <w:t>Linda W Snecker</w:t>
          </w:r>
        </w:sdtContent>
      </w:sdt>
      <w:r>
        <w:t xml:space="preserve"> har frågat justitieministern om han anser att </w:t>
      </w:r>
      <w:r w:rsidR="00621AC5">
        <w:t xml:space="preserve">det </w:t>
      </w:r>
      <w:r>
        <w:t>är juridiskt möjligt att införa id-kontroller med transportörsansvar, och om han i så fall tänker ta några initiativ för att införa systemet i Sverige.</w:t>
      </w:r>
    </w:p>
    <w:p w:rsidR="00EA1F90" w:rsidP="006A12F1">
      <w:pPr>
        <w:pStyle w:val="BodyText"/>
      </w:pPr>
      <w:r>
        <w:t>Arbetet inom regeringen är så fördelat att det är jag som ska svara på frågan.</w:t>
      </w:r>
    </w:p>
    <w:p w:rsidR="00766A2E" w:rsidP="00766A2E">
      <w:pPr>
        <w:pStyle w:val="BodyText"/>
      </w:pPr>
      <w:r>
        <w:t xml:space="preserve">Linda </w:t>
      </w:r>
      <w:r w:rsidR="00AA1068">
        <w:t xml:space="preserve">W </w:t>
      </w:r>
      <w:r>
        <w:t>Sneckers fråga handlar om</w:t>
      </w:r>
      <w:r w:rsidRPr="00B13C59">
        <w:t xml:space="preserve"> den tillfälliga lagen (2015:1073) om särskilda åtgärder vid allvarlig fara för den allmänna ordningen eller den inre säkerheten i landet</w:t>
      </w:r>
      <w:r>
        <w:t xml:space="preserve">. </w:t>
      </w:r>
      <w:r>
        <w:t>Inom ramen för den</w:t>
      </w:r>
      <w:r>
        <w:t xml:space="preserve">na </w:t>
      </w:r>
      <w:r>
        <w:t>tillfälliga lag</w:t>
      </w:r>
      <w:r>
        <w:t xml:space="preserve"> </w:t>
      </w:r>
      <w:r>
        <w:t>fattade regeringen beslut om att införa krav på att en transportör sk</w:t>
      </w:r>
      <w:r>
        <w:t>ulle</w:t>
      </w:r>
      <w:r>
        <w:t xml:space="preserve"> kontrollera att de passagerare som transportören med buss eller tåg transportera</w:t>
      </w:r>
      <w:r>
        <w:t>de</w:t>
      </w:r>
      <w:r>
        <w:t xml:space="preserve"> till Sverige från Danmark </w:t>
      </w:r>
      <w:r>
        <w:t xml:space="preserve">skulle </w:t>
      </w:r>
      <w:r>
        <w:t>inneha en giltig identitetshandling</w:t>
      </w:r>
      <w:r w:rsidR="00F30647">
        <w:t xml:space="preserve"> </w:t>
      </w:r>
      <w:r>
        <w:t>med fotografi</w:t>
      </w:r>
      <w:r w:rsidR="00F30647">
        <w:t xml:space="preserve">. Dessa krav tillämpades under perioden </w:t>
      </w:r>
      <w:r w:rsidRPr="00F30647" w:rsidR="00F30647">
        <w:t>4 januari 2016–3 maj 2017</w:t>
      </w:r>
      <w:r w:rsidR="00F30647">
        <w:t>. Sedan dess har det inte funnits något krav på i</w:t>
      </w:r>
      <w:r w:rsidR="0029443D">
        <w:t>dentitets</w:t>
      </w:r>
      <w:r w:rsidR="00F30647">
        <w:t>kontroller med transportöransvar för denna typ av transporter och den tillfälliga lagen upphörde att gälla den 21 december 2018.</w:t>
      </w:r>
    </w:p>
    <w:p w:rsidR="00F30647" w:rsidP="00F30647">
      <w:pPr>
        <w:pStyle w:val="BodyText"/>
      </w:pPr>
      <w:r>
        <w:t>Staten lämnade en total ersättning på 261 miljoner kronor för kostnader som en transportör hade haft för identitetskontroller som utför</w:t>
      </w:r>
      <w:r w:rsidR="00A82A07">
        <w:t>t</w:t>
      </w:r>
      <w:r>
        <w:t>s enligt de föreskrifter som regeringen meddelade med stöd av den tillfälliga lagen</w:t>
      </w:r>
      <w:r w:rsidR="00A82A07">
        <w:t>.</w:t>
      </w:r>
    </w:p>
    <w:p w:rsidR="00A82A07" w:rsidP="00A5217E">
      <w:r>
        <w:t xml:space="preserve">I Tidöavtalet anges bland annat att inre gränskontroller ska stärkas. Bland åtgärderna under denna punkt nämns att en departementspromemoria ska tas fram med förslag på författningsändringar som innebär att regeringen ska ha möjlighet att återinföra identitetskontroller vid transporter som utförs med buss, tåg eller passagerarfartyg till Sverige från en annan stat. </w:t>
      </w:r>
      <w:bookmarkStart w:id="1" w:name="_Hlk135997535"/>
      <w:r w:rsidR="009E5EA4">
        <w:t xml:space="preserve">Frågan om </w:t>
      </w:r>
      <w:r w:rsidR="009E5EA4">
        <w:t>id-kontroller ingår därmed som en del i Tidöavtalet. De juridiska aspekterna är en del av den pågående beredningen inom Regeringskansliet.</w:t>
      </w:r>
    </w:p>
    <w:p w:rsidR="00EA1F90" w:rsidP="006A12F1">
      <w:pPr>
        <w:pStyle w:val="BodyText"/>
      </w:pPr>
      <w:bookmarkEnd w:id="1"/>
      <w:r>
        <w:t xml:space="preserve">Stockholm den </w:t>
      </w:r>
      <w:sdt>
        <w:sdtPr>
          <w:id w:val="2032990546"/>
          <w:placeholder>
            <w:docPart w:val="0F828D5E62D845359C9806319151F759"/>
          </w:placeholder>
          <w:dataBinding w:xpath="/ns0:DocumentInfo[1]/ns0:BaseInfo[1]/ns0:HeaderDate[1]" w:storeItemID="{FD807B81-70D3-40F4-931C-3B952197EED2}" w:prefixMappings="xmlns:ns0='http://lp/documentinfo/RK' "/>
          <w:date w:fullDate="2023-05-31T00:00:00Z">
            <w:dateFormat w:val="d MMMM yyyy"/>
            <w:lid w:val="sv-SE"/>
            <w:storeMappedDataAs w:val="dateTime"/>
            <w:calendar w:val="gregorian"/>
          </w:date>
        </w:sdtPr>
        <w:sdtContent>
          <w:r>
            <w:t>31 maj 2023</w:t>
          </w:r>
        </w:sdtContent>
      </w:sdt>
    </w:p>
    <w:p w:rsidR="00EA1F90" w:rsidP="00471B06">
      <w:pPr>
        <w:pStyle w:val="Brdtextutanavstnd"/>
      </w:pPr>
    </w:p>
    <w:p w:rsidR="00EA1F90" w:rsidP="00471B06">
      <w:pPr>
        <w:pStyle w:val="Brdtextutanavstnd"/>
      </w:pPr>
    </w:p>
    <w:p w:rsidR="00EA1F90" w:rsidP="00471B06">
      <w:pPr>
        <w:pStyle w:val="Brdtextutanavstnd"/>
      </w:pPr>
    </w:p>
    <w:sdt>
      <w:sdtPr>
        <w:alias w:val="Klicka på listpilen"/>
        <w:tag w:val="run-loadAllMinistersFromDep"/>
        <w:id w:val="908118230"/>
        <w:placeholder>
          <w:docPart w:val="8F2A268F50444F6094285017D527FE7D"/>
        </w:placeholder>
        <w:dataBinding w:xpath="/ns0:DocumentInfo[1]/ns0:BaseInfo[1]/ns0:TopSender[1]" w:storeItemID="{FD807B81-70D3-40F4-931C-3B952197EED2}" w:prefixMappings="xmlns:ns0='http://lp/documentinfo/RK' "/>
        <w:comboBox w:lastValue="Infrastruktur- och bostadsministern">
          <w:listItem w:value="Landsbygdsministern" w:displayText="Peter Kullgren"/>
          <w:listItem w:value="Infrastruktur- och bostadsministern" w:displayText="Andreas Carlson"/>
        </w:comboBox>
      </w:sdtPr>
      <w:sdtContent>
        <w:p w:rsidR="00EA1F90" w:rsidP="00422A41">
          <w:pPr>
            <w:pStyle w:val="BodyText"/>
          </w:pPr>
          <w:r>
            <w:rPr>
              <w:rStyle w:val="DefaultParagraphFont"/>
            </w:rPr>
            <w:t>Andreas Carlson</w:t>
          </w:r>
        </w:p>
      </w:sdtContent>
    </w:sdt>
    <w:p w:rsidR="00EA1F90"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A1F90" w:rsidRPr="007D73AB">
          <w:pPr>
            <w:pStyle w:val="Header"/>
          </w:pPr>
        </w:p>
      </w:tc>
      <w:tc>
        <w:tcPr>
          <w:tcW w:w="3170" w:type="dxa"/>
          <w:vAlign w:val="bottom"/>
        </w:tcPr>
        <w:p w:rsidR="00EA1F90" w:rsidRPr="007D73AB" w:rsidP="00340DE0">
          <w:pPr>
            <w:pStyle w:val="Header"/>
          </w:pPr>
        </w:p>
      </w:tc>
      <w:tc>
        <w:tcPr>
          <w:tcW w:w="1134" w:type="dxa"/>
        </w:tcPr>
        <w:p w:rsidR="00EA1F9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A1F9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A1F90" w:rsidRPr="00710A6C" w:rsidP="00EE3C0F">
          <w:pPr>
            <w:pStyle w:val="Header"/>
            <w:rPr>
              <w:b/>
            </w:rPr>
          </w:pPr>
        </w:p>
        <w:p w:rsidR="00EA1F90" w:rsidP="00EE3C0F">
          <w:pPr>
            <w:pStyle w:val="Header"/>
          </w:pPr>
        </w:p>
        <w:p w:rsidR="00EA1F90" w:rsidP="00EE3C0F">
          <w:pPr>
            <w:pStyle w:val="Header"/>
          </w:pPr>
        </w:p>
        <w:p w:rsidR="00EA1F90" w:rsidP="00EE3C0F">
          <w:pPr>
            <w:pStyle w:val="Header"/>
          </w:pPr>
        </w:p>
        <w:sdt>
          <w:sdtPr>
            <w:alias w:val="Dnr"/>
            <w:tag w:val="ccRKShow_Dnr"/>
            <w:id w:val="-829283628"/>
            <w:placeholder>
              <w:docPart w:val="3A97B563E96F4D88950075F82783234D"/>
            </w:placeholder>
            <w:dataBinding w:xpath="/ns0:DocumentInfo[1]/ns0:BaseInfo[1]/ns0:Dnr[1]" w:storeItemID="{FD807B81-70D3-40F4-931C-3B952197EED2}" w:prefixMappings="xmlns:ns0='http://lp/documentinfo/RK' "/>
            <w:text/>
          </w:sdtPr>
          <w:sdtContent>
            <w:p w:rsidR="00EA1F90" w:rsidP="00EE3C0F">
              <w:pPr>
                <w:pStyle w:val="Header"/>
              </w:pPr>
              <w:r>
                <w:t>LI2023/02583</w:t>
              </w:r>
            </w:p>
          </w:sdtContent>
        </w:sdt>
        <w:sdt>
          <w:sdtPr>
            <w:alias w:val="DocNumber"/>
            <w:tag w:val="DocNumber"/>
            <w:id w:val="1726028884"/>
            <w:placeholder>
              <w:docPart w:val="79B3A3A611AE477C84D929F469115C09"/>
            </w:placeholder>
            <w:showingPlcHdr/>
            <w:dataBinding w:xpath="/ns0:DocumentInfo[1]/ns0:BaseInfo[1]/ns0:DocNumber[1]" w:storeItemID="{FD807B81-70D3-40F4-931C-3B952197EED2}" w:prefixMappings="xmlns:ns0='http://lp/documentinfo/RK' "/>
            <w:text/>
          </w:sdtPr>
          <w:sdtContent>
            <w:p w:rsidR="00EA1F90" w:rsidP="00EE3C0F">
              <w:pPr>
                <w:pStyle w:val="Header"/>
              </w:pPr>
              <w:r>
                <w:rPr>
                  <w:rStyle w:val="PlaceholderText"/>
                </w:rPr>
                <w:t xml:space="preserve"> </w:t>
              </w:r>
            </w:p>
          </w:sdtContent>
        </w:sdt>
        <w:p w:rsidR="00EA1F90" w:rsidP="00EE3C0F">
          <w:pPr>
            <w:pStyle w:val="Header"/>
          </w:pPr>
        </w:p>
      </w:tc>
      <w:tc>
        <w:tcPr>
          <w:tcW w:w="1134" w:type="dxa"/>
        </w:tcPr>
        <w:p w:rsidR="00EA1F90" w:rsidP="0094502D">
          <w:pPr>
            <w:pStyle w:val="Header"/>
          </w:pPr>
        </w:p>
        <w:p w:rsidR="00EA1F9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8E7AFDC5DCC4E44B38C611AFA09BE3D"/>
          </w:placeholder>
          <w:richText/>
        </w:sdtPr>
        <w:sdtEndPr>
          <w:rPr>
            <w:b w:val="0"/>
          </w:rPr>
        </w:sdtEndPr>
        <w:sdtContent>
          <w:tc>
            <w:tcPr>
              <w:tcW w:w="5534" w:type="dxa"/>
              <w:tcMar>
                <w:right w:w="1134" w:type="dxa"/>
              </w:tcMar>
            </w:tcPr>
            <w:p w:rsidR="00EA1F90" w:rsidRPr="00EA1F90" w:rsidP="00340DE0">
              <w:pPr>
                <w:pStyle w:val="Header"/>
                <w:rPr>
                  <w:b/>
                </w:rPr>
              </w:pPr>
              <w:r w:rsidRPr="00EA1F90">
                <w:rPr>
                  <w:b/>
                </w:rPr>
                <w:t>Landsbygds- och infrastrukturdepartementet</w:t>
              </w:r>
            </w:p>
            <w:p w:rsidR="00EA1F90" w:rsidRPr="00340DE0" w:rsidP="00340DE0">
              <w:pPr>
                <w:pStyle w:val="Header"/>
              </w:pPr>
              <w:r w:rsidRPr="00EA1F90">
                <w:t>Infrastruktur- och bostadsministern</w:t>
              </w:r>
            </w:p>
          </w:tc>
        </w:sdtContent>
      </w:sdt>
      <w:sdt>
        <w:sdtPr>
          <w:alias w:val="Recipient"/>
          <w:tag w:val="ccRKShow_Recipient"/>
          <w:id w:val="-28344517"/>
          <w:placeholder>
            <w:docPart w:val="98CD12D223284451B565D10CA976C74A"/>
          </w:placeholder>
          <w:dataBinding w:xpath="/ns0:DocumentInfo[1]/ns0:BaseInfo[1]/ns0:Recipient[1]" w:storeItemID="{FD807B81-70D3-40F4-931C-3B952197EED2}" w:prefixMappings="xmlns:ns0='http://lp/documentinfo/RK' "/>
          <w:text w:multiLine="1"/>
        </w:sdtPr>
        <w:sdtContent>
          <w:tc>
            <w:tcPr>
              <w:tcW w:w="3170" w:type="dxa"/>
            </w:tcPr>
            <w:p w:rsidR="00EA1F90" w:rsidP="00547B89">
              <w:pPr>
                <w:pStyle w:val="Header"/>
              </w:pPr>
              <w:r>
                <w:t>Till riksdagen</w:t>
              </w:r>
            </w:p>
          </w:tc>
        </w:sdtContent>
      </w:sdt>
      <w:tc>
        <w:tcPr>
          <w:tcW w:w="1134" w:type="dxa"/>
        </w:tcPr>
        <w:p w:rsidR="00EA1F9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B13C59"/>
    <w:pPr>
      <w:spacing w:after="0" w:line="240" w:lineRule="auto"/>
    </w:pPr>
  </w:style>
  <w:style w:type="paragraph" w:customStyle="1" w:styleId="Avsndare">
    <w:name w:val="Avsändare"/>
    <w:basedOn w:val="Normal"/>
    <w:rsid w:val="00E3279A"/>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97B563E96F4D88950075F82783234D"/>
        <w:category>
          <w:name w:val="Allmänt"/>
          <w:gallery w:val="placeholder"/>
        </w:category>
        <w:types>
          <w:type w:val="bbPlcHdr"/>
        </w:types>
        <w:behaviors>
          <w:behavior w:val="content"/>
        </w:behaviors>
        <w:guid w:val="{ED2FB46E-F675-48C4-958B-52B5E0DE57AD}"/>
      </w:docPartPr>
      <w:docPartBody>
        <w:p w:rsidR="00A673BC" w:rsidP="00732128">
          <w:pPr>
            <w:pStyle w:val="3A97B563E96F4D88950075F82783234D"/>
          </w:pPr>
          <w:r>
            <w:rPr>
              <w:rStyle w:val="PlaceholderText"/>
            </w:rPr>
            <w:t xml:space="preserve"> </w:t>
          </w:r>
        </w:p>
      </w:docPartBody>
    </w:docPart>
    <w:docPart>
      <w:docPartPr>
        <w:name w:val="79B3A3A611AE477C84D929F469115C09"/>
        <w:category>
          <w:name w:val="Allmänt"/>
          <w:gallery w:val="placeholder"/>
        </w:category>
        <w:types>
          <w:type w:val="bbPlcHdr"/>
        </w:types>
        <w:behaviors>
          <w:behavior w:val="content"/>
        </w:behaviors>
        <w:guid w:val="{81E1782A-7901-4AF6-B27D-467E98A3E74C}"/>
      </w:docPartPr>
      <w:docPartBody>
        <w:p w:rsidR="00A673BC" w:rsidP="00732128">
          <w:pPr>
            <w:pStyle w:val="79B3A3A611AE477C84D929F469115C091"/>
          </w:pPr>
          <w:r>
            <w:rPr>
              <w:rStyle w:val="PlaceholderText"/>
            </w:rPr>
            <w:t xml:space="preserve"> </w:t>
          </w:r>
        </w:p>
      </w:docPartBody>
    </w:docPart>
    <w:docPart>
      <w:docPartPr>
        <w:name w:val="78E7AFDC5DCC4E44B38C611AFA09BE3D"/>
        <w:category>
          <w:name w:val="Allmänt"/>
          <w:gallery w:val="placeholder"/>
        </w:category>
        <w:types>
          <w:type w:val="bbPlcHdr"/>
        </w:types>
        <w:behaviors>
          <w:behavior w:val="content"/>
        </w:behaviors>
        <w:guid w:val="{CCC37BB7-0A4A-45AF-B8AD-7934FEBDF5B6}"/>
      </w:docPartPr>
      <w:docPartBody>
        <w:p w:rsidR="00A673BC" w:rsidP="00732128">
          <w:pPr>
            <w:pStyle w:val="78E7AFDC5DCC4E44B38C611AFA09BE3D1"/>
          </w:pPr>
          <w:r>
            <w:rPr>
              <w:rStyle w:val="PlaceholderText"/>
            </w:rPr>
            <w:t xml:space="preserve"> </w:t>
          </w:r>
        </w:p>
      </w:docPartBody>
    </w:docPart>
    <w:docPart>
      <w:docPartPr>
        <w:name w:val="98CD12D223284451B565D10CA976C74A"/>
        <w:category>
          <w:name w:val="Allmänt"/>
          <w:gallery w:val="placeholder"/>
        </w:category>
        <w:types>
          <w:type w:val="bbPlcHdr"/>
        </w:types>
        <w:behaviors>
          <w:behavior w:val="content"/>
        </w:behaviors>
        <w:guid w:val="{C2C59E97-6A18-469B-B8A4-3E70E25BC48C}"/>
      </w:docPartPr>
      <w:docPartBody>
        <w:p w:rsidR="00A673BC" w:rsidP="00732128">
          <w:pPr>
            <w:pStyle w:val="98CD12D223284451B565D10CA976C74A"/>
          </w:pPr>
          <w:r>
            <w:rPr>
              <w:rStyle w:val="PlaceholderText"/>
            </w:rPr>
            <w:t xml:space="preserve"> </w:t>
          </w:r>
        </w:p>
      </w:docPartBody>
    </w:docPart>
    <w:docPart>
      <w:docPartPr>
        <w:name w:val="DCED9C1983864291980C4692B42EDB61"/>
        <w:category>
          <w:name w:val="Allmänt"/>
          <w:gallery w:val="placeholder"/>
        </w:category>
        <w:types>
          <w:type w:val="bbPlcHdr"/>
        </w:types>
        <w:behaviors>
          <w:behavior w:val="content"/>
        </w:behaviors>
        <w:guid w:val="{5CA693B4-28BA-48AC-9E5F-AF188A15882D}"/>
      </w:docPartPr>
      <w:docPartBody>
        <w:p w:rsidR="00A673BC" w:rsidP="00732128">
          <w:pPr>
            <w:pStyle w:val="DCED9C1983864291980C4692B42EDB6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3DC7013C0F341858FE7DE02EAC91C51"/>
        <w:category>
          <w:name w:val="Allmänt"/>
          <w:gallery w:val="placeholder"/>
        </w:category>
        <w:types>
          <w:type w:val="bbPlcHdr"/>
        </w:types>
        <w:behaviors>
          <w:behavior w:val="content"/>
        </w:behaviors>
        <w:guid w:val="{FA0F5CCB-E20A-4920-8FEC-1662182602B7}"/>
      </w:docPartPr>
      <w:docPartBody>
        <w:p w:rsidR="00A673BC" w:rsidP="00732128">
          <w:pPr>
            <w:pStyle w:val="F3DC7013C0F341858FE7DE02EAC91C51"/>
          </w:pPr>
          <w:r>
            <w:t xml:space="preserve"> </w:t>
          </w:r>
          <w:r>
            <w:rPr>
              <w:rStyle w:val="PlaceholderText"/>
            </w:rPr>
            <w:t>Välj ett parti.</w:t>
          </w:r>
        </w:p>
      </w:docPartBody>
    </w:docPart>
    <w:docPart>
      <w:docPartPr>
        <w:name w:val="945065F5ED9C492EA02DB42D0E56342E"/>
        <w:category>
          <w:name w:val="Allmänt"/>
          <w:gallery w:val="placeholder"/>
        </w:category>
        <w:types>
          <w:type w:val="bbPlcHdr"/>
        </w:types>
        <w:behaviors>
          <w:behavior w:val="content"/>
        </w:behaviors>
        <w:guid w:val="{963ACB2B-A9D9-4874-A00D-179E53E4F1DA}"/>
      </w:docPartPr>
      <w:docPartBody>
        <w:p w:rsidR="00A673BC" w:rsidP="00732128">
          <w:pPr>
            <w:pStyle w:val="945065F5ED9C492EA02DB42D0E56342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F828D5E62D845359C9806319151F759"/>
        <w:category>
          <w:name w:val="Allmänt"/>
          <w:gallery w:val="placeholder"/>
        </w:category>
        <w:types>
          <w:type w:val="bbPlcHdr"/>
        </w:types>
        <w:behaviors>
          <w:behavior w:val="content"/>
        </w:behaviors>
        <w:guid w:val="{5D8842F1-B38E-4502-ABD6-A66237556744}"/>
      </w:docPartPr>
      <w:docPartBody>
        <w:p w:rsidR="00A673BC" w:rsidP="00732128">
          <w:pPr>
            <w:pStyle w:val="0F828D5E62D845359C9806319151F759"/>
          </w:pPr>
          <w:r>
            <w:rPr>
              <w:rStyle w:val="PlaceholderText"/>
            </w:rPr>
            <w:t>Klicka här för att ange datum.</w:t>
          </w:r>
        </w:p>
      </w:docPartBody>
    </w:docPart>
    <w:docPart>
      <w:docPartPr>
        <w:name w:val="8F2A268F50444F6094285017D527FE7D"/>
        <w:category>
          <w:name w:val="Allmänt"/>
          <w:gallery w:val="placeholder"/>
        </w:category>
        <w:types>
          <w:type w:val="bbPlcHdr"/>
        </w:types>
        <w:behaviors>
          <w:behavior w:val="content"/>
        </w:behaviors>
        <w:guid w:val="{7CCCFB9C-D5BE-4655-8964-707747FA273F}"/>
      </w:docPartPr>
      <w:docPartBody>
        <w:p w:rsidR="00A673BC" w:rsidP="00732128">
          <w:pPr>
            <w:pStyle w:val="8F2A268F50444F6094285017D527FE7D"/>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128"/>
    <w:rPr>
      <w:noProof w:val="0"/>
      <w:color w:val="808080"/>
    </w:rPr>
  </w:style>
  <w:style w:type="paragraph" w:customStyle="1" w:styleId="3A97B563E96F4D88950075F82783234D">
    <w:name w:val="3A97B563E96F4D88950075F82783234D"/>
    <w:rsid w:val="00732128"/>
  </w:style>
  <w:style w:type="paragraph" w:customStyle="1" w:styleId="98CD12D223284451B565D10CA976C74A">
    <w:name w:val="98CD12D223284451B565D10CA976C74A"/>
    <w:rsid w:val="00732128"/>
  </w:style>
  <w:style w:type="paragraph" w:customStyle="1" w:styleId="79B3A3A611AE477C84D929F469115C091">
    <w:name w:val="79B3A3A611AE477C84D929F469115C091"/>
    <w:rsid w:val="0073212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E7AFDC5DCC4E44B38C611AFA09BE3D1">
    <w:name w:val="78E7AFDC5DCC4E44B38C611AFA09BE3D1"/>
    <w:rsid w:val="0073212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CED9C1983864291980C4692B42EDB61">
    <w:name w:val="DCED9C1983864291980C4692B42EDB61"/>
    <w:rsid w:val="00732128"/>
  </w:style>
  <w:style w:type="paragraph" w:customStyle="1" w:styleId="F3DC7013C0F341858FE7DE02EAC91C51">
    <w:name w:val="F3DC7013C0F341858FE7DE02EAC91C51"/>
    <w:rsid w:val="00732128"/>
  </w:style>
  <w:style w:type="paragraph" w:customStyle="1" w:styleId="945065F5ED9C492EA02DB42D0E56342E">
    <w:name w:val="945065F5ED9C492EA02DB42D0E56342E"/>
    <w:rsid w:val="00732128"/>
  </w:style>
  <w:style w:type="paragraph" w:customStyle="1" w:styleId="0F828D5E62D845359C9806319151F759">
    <w:name w:val="0F828D5E62D845359C9806319151F759"/>
    <w:rsid w:val="00732128"/>
  </w:style>
  <w:style w:type="paragraph" w:customStyle="1" w:styleId="8F2A268F50444F6094285017D527FE7D">
    <w:name w:val="8F2A268F50444F6094285017D527FE7D"/>
    <w:rsid w:val="0073212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 och bostadsministern</TopSender>
    <OrganisationInfo>
      <Organisatoriskenhet1>Landsbygds- och infrastrukturdepartementet</Organisatoriskenhet1>
      <Organisatoriskenhet2> </Organisatoriskenhet2>
      <Organisatoriskenhet3> </Organisatoriskenhet3>
      <Organisatoriskenhet1Id>1794</Organisatoriskenhet1Id>
      <Organisatoriskenhet2Id> </Organisatoriskenhet2Id>
      <Organisatoriskenhet3Id> </Organisatoriskenhet3Id>
    </OrganisationInfo>
    <HeaderDate>2023-05-31T00:00:00</HeaderDate>
    <Office/>
    <Dnr>LI2023/02583</Dnr>
    <ParagrafNr/>
    <DocumentTitle/>
    <VisitingAddress/>
    <Extra1/>
    <Extra2/>
    <Extra3>Linda W Snecker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0af213f7-4007-4320-b211-fddcc1bc860b</RD_Svarsid>
  </documentManagement>
</p:properties>
</file>

<file path=customXml/itemProps1.xml><?xml version="1.0" encoding="utf-8"?>
<ds:datastoreItem xmlns:ds="http://schemas.openxmlformats.org/officeDocument/2006/customXml" ds:itemID="{F3D044AD-4E08-4109-B2DF-0213980FAEED}"/>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B5B8D5AB-55E0-48D1-98BB-FBDC705E79A7}"/>
</file>

<file path=customXml/itemProps4.xml><?xml version="1.0" encoding="utf-8"?>
<ds:datastoreItem xmlns:ds="http://schemas.openxmlformats.org/officeDocument/2006/customXml" ds:itemID="{FD807B81-70D3-40F4-931C-3B952197EED2}"/>
</file>

<file path=customXml/itemProps5.xml><?xml version="1.0" encoding="utf-8"?>
<ds:datastoreItem xmlns:ds="http://schemas.openxmlformats.org/officeDocument/2006/customXml" ds:itemID="{EA7AC8BD-A4DD-48F2-B81E-3BBF14F2D09A}"/>
</file>

<file path=docProps/app.xml><?xml version="1.0" encoding="utf-8"?>
<Properties xmlns="http://schemas.openxmlformats.org/officeDocument/2006/extended-properties" xmlns:vt="http://schemas.openxmlformats.org/officeDocument/2006/docPropsVTypes">
  <Template>RK Basmall</Template>
  <TotalTime>0</TotalTime>
  <Pages>2</Pages>
  <Words>297</Words>
  <Characters>1580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712 av Linda W Snecker (V) Id-kontroller med transportörsansvar.docx</dc:title>
  <cp:revision>3</cp:revision>
  <dcterms:created xsi:type="dcterms:W3CDTF">2023-05-30T15:28:00Z</dcterms:created>
  <dcterms:modified xsi:type="dcterms:W3CDTF">2023-05-30T15:28:00Z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