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E7DF2" w:rsidP="00DA0661">
      <w:pPr>
        <w:pStyle w:val="Title"/>
      </w:pPr>
      <w:bookmarkStart w:id="0" w:name="Start"/>
      <w:bookmarkEnd w:id="0"/>
      <w:r>
        <w:t>Svar på fråga 20</w:t>
      </w:r>
      <w:r w:rsidR="00473307">
        <w:t>21</w:t>
      </w:r>
      <w:r>
        <w:t>/</w:t>
      </w:r>
      <w:r w:rsidR="00473307">
        <w:t>22</w:t>
      </w:r>
      <w:r>
        <w:t>:</w:t>
      </w:r>
      <w:r w:rsidR="00473307">
        <w:t>1046</w:t>
      </w:r>
      <w:r>
        <w:t xml:space="preserve"> av </w:t>
      </w:r>
      <w:sdt>
        <w:sdtPr>
          <w:alias w:val="Frågeställare"/>
          <w:tag w:val="delete"/>
          <w:id w:val="-211816850"/>
          <w:placeholder>
            <w:docPart w:val="75E7C259A3874AD4B3963AAB5DE78CFD"/>
          </w:placeholder>
          <w:dataBinding w:xpath="/ns0:DocumentInfo[1]/ns0:BaseInfo[1]/ns0:Extra3[1]" w:storeItemID="{2C9DFE07-51CD-4B16-8B5A-3453601134CB}" w:prefixMappings="xmlns:ns0='http://lp/documentinfo/RK' "/>
          <w:text/>
        </w:sdtPr>
        <w:sdtContent>
          <w:r w:rsidR="00473307">
            <w:t xml:space="preserve">Lars </w:t>
          </w:r>
          <w:r w:rsidR="00473307">
            <w:t>Mejern</w:t>
          </w:r>
          <w:r w:rsidR="00473307">
            <w:t xml:space="preserve"> Larsson</w:t>
          </w:r>
        </w:sdtContent>
      </w:sdt>
      <w:r>
        <w:t xml:space="preserve"> (</w:t>
      </w:r>
      <w:sdt>
        <w:sdtPr>
          <w:alias w:val="Parti"/>
          <w:tag w:val="Parti_delete"/>
          <w:id w:val="1620417071"/>
          <w:placeholder>
            <w:docPart w:val="32C6EA5C205147A1843B8D37B63DA325"/>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r>
      <w:r w:rsidR="00473307">
        <w:t xml:space="preserve">Utvisningar på grund av mindre misstag av arbetsgivaren </w:t>
      </w:r>
    </w:p>
    <w:p w:rsidR="00473307" w:rsidP="00473307">
      <w:pPr>
        <w:pStyle w:val="BodyText"/>
      </w:pPr>
      <w:sdt>
        <w:sdtPr>
          <w:alias w:val="Frågeställare"/>
          <w:tag w:val="delete"/>
          <w:id w:val="-1635256365"/>
          <w:placeholder>
            <w:docPart w:val="E86AB43C1AB944E1A7E16A6DEEB029AE"/>
          </w:placeholder>
          <w:dataBinding w:xpath="/ns0:DocumentInfo[1]/ns0:BaseInfo[1]/ns0:Extra3[1]" w:storeItemID="{2C9DFE07-51CD-4B16-8B5A-3453601134CB}" w:prefixMappings="xmlns:ns0='http://lp/documentinfo/RK' "/>
          <w:text/>
        </w:sdtPr>
        <w:sdtContent>
          <w:r>
            <w:t xml:space="preserve">Lars </w:t>
          </w:r>
          <w:r>
            <w:t>Mejern</w:t>
          </w:r>
          <w:r>
            <w:t xml:space="preserve"> Larsson</w:t>
          </w:r>
        </w:sdtContent>
      </w:sdt>
      <w:r>
        <w:t xml:space="preserve"> har frågat mig om jag avser verka för att genom den nya lagstiftningen </w:t>
      </w:r>
      <w:r w:rsidR="00061256">
        <w:t xml:space="preserve">om arbetskraftsinvandring </w:t>
      </w:r>
      <w:r>
        <w:t>göra systemet mer flexibelt så att det inte drabbar arbetstagare orimligt hårt.</w:t>
      </w:r>
    </w:p>
    <w:p w:rsidR="00F53BCA" w:rsidP="00F53BCA">
      <w:pPr>
        <w:pStyle w:val="BodyText"/>
      </w:pPr>
      <w:r>
        <w:t>Regeringen beslutade före jul om en lagrådsremiss i syfte att skärpa och förbättra reglerna för arbets</w:t>
      </w:r>
      <w:r>
        <w:softHyphen/>
        <w:t>krafts</w:t>
      </w:r>
      <w:r>
        <w:softHyphen/>
        <w:t>invandring. Lagrådsremissen innehåller också flera åtgärder för att motverka så kallade kompetensutvisningar. Det handlar bland annat om utvidgade möjligheter att avstå från att återkalla tidsbegränsade uppehållstillstånd för arbete. Syftet med de föreslagna åtgärderna är att hitta en rimlig balans i systemet och undvika att arbetskrafts</w:t>
      </w:r>
      <w:r>
        <w:softHyphen/>
        <w:t>invandrare utvisas t</w:t>
      </w:r>
      <w:r w:rsidR="00785C43">
        <w:t xml:space="preserve">ill exempel </w:t>
      </w:r>
      <w:r>
        <w:t xml:space="preserve">på grund av att arbetsgivare har begått ringa fel angående villkoren för arbetstillstånd. </w:t>
      </w:r>
      <w:r w:rsidR="00B75EA9">
        <w:t>Jag ser fram emot att återkomma i frågan inom kort.</w:t>
      </w:r>
    </w:p>
    <w:p w:rsidR="006C728E" w:rsidP="002749F7">
      <w:pPr>
        <w:pStyle w:val="BodyText"/>
      </w:pPr>
    </w:p>
    <w:p w:rsidR="00473307" w:rsidP="006A12F1">
      <w:pPr>
        <w:pStyle w:val="BodyText"/>
      </w:pPr>
      <w:r>
        <w:t xml:space="preserve">Stockholm den </w:t>
      </w:r>
      <w:sdt>
        <w:sdtPr>
          <w:id w:val="-1225218591"/>
          <w:placeholder>
            <w:docPart w:val="BDC3052882094060A212BD3D6B849DE1"/>
          </w:placeholder>
          <w:dataBinding w:xpath="/ns0:DocumentInfo[1]/ns0:BaseInfo[1]/ns0:HeaderDate[1]" w:storeItemID="{2C9DFE07-51CD-4B16-8B5A-3453601134CB}" w:prefixMappings="xmlns:ns0='http://lp/documentinfo/RK' "/>
          <w:date w:fullDate="2022-02-16T00:00:00Z">
            <w:dateFormat w:val="d MMMM yyyy"/>
            <w:lid w:val="sv-SE"/>
            <w:storeMappedDataAs w:val="dateTime"/>
            <w:calendar w:val="gregorian"/>
          </w:date>
        </w:sdtPr>
        <w:sdtContent>
          <w:r w:rsidR="00E2775F">
            <w:t>16 februari 2022</w:t>
          </w:r>
        </w:sdtContent>
      </w:sdt>
    </w:p>
    <w:p w:rsidR="00473307" w:rsidP="004E7A8F">
      <w:pPr>
        <w:pStyle w:val="Brdtextutanavstnd"/>
      </w:pPr>
    </w:p>
    <w:p w:rsidR="00473307" w:rsidP="004E7A8F">
      <w:pPr>
        <w:pStyle w:val="Brdtextutanavstnd"/>
      </w:pPr>
    </w:p>
    <w:p w:rsidR="00473307" w:rsidP="004E7A8F">
      <w:pPr>
        <w:pStyle w:val="Brdtextutanavstnd"/>
      </w:pPr>
    </w:p>
    <w:sdt>
      <w:sdtPr>
        <w:alias w:val="Klicka på listpilen"/>
        <w:tag w:val="run-loadAllMinistersFromDep_delete"/>
        <w:id w:val="-122627287"/>
        <w:placeholder>
          <w:docPart w:val="146455C9162F4BD0A865DD71A2916FEF"/>
        </w:placeholder>
        <w:dataBinding w:xpath="/ns0:DocumentInfo[1]/ns0:BaseInfo[1]/ns0:TopSender[1]" w:storeItemID="{2C9DFE07-51CD-4B16-8B5A-3453601134CB}" w:prefixMappings="xmlns:ns0='http://lp/documentinfo/RK' "/>
        <w:comboBox w:lastValue="Integrations- och migrationsministern">
          <w:listItem w:value="Justitie- och inrikesministern" w:displayText="Morgan Johansson"/>
          <w:listItem w:value="Integrations- och migrationsministern" w:displayText="Anders Ygeman"/>
        </w:comboBox>
      </w:sdtPr>
      <w:sdtContent>
        <w:p w:rsidR="003E7DF2" w:rsidRPr="00DB48AB" w:rsidP="00DB48AB">
          <w:pPr>
            <w:pStyle w:val="BodyText"/>
          </w:pPr>
          <w:r>
            <w:rPr>
              <w:rStyle w:val="DefaultParagraphFont"/>
            </w:rPr>
            <w:t>Anders Ygeman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E7DF2" w:rsidRPr="007D73AB">
          <w:pPr>
            <w:pStyle w:val="Header"/>
          </w:pPr>
        </w:p>
      </w:tc>
      <w:tc>
        <w:tcPr>
          <w:tcW w:w="3170" w:type="dxa"/>
          <w:vAlign w:val="bottom"/>
        </w:tcPr>
        <w:p w:rsidR="003E7DF2" w:rsidRPr="007D73AB" w:rsidP="00340DE0">
          <w:pPr>
            <w:pStyle w:val="Header"/>
          </w:pPr>
        </w:p>
      </w:tc>
      <w:tc>
        <w:tcPr>
          <w:tcW w:w="1134" w:type="dxa"/>
        </w:tcPr>
        <w:p w:rsidR="003E7DF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E7DF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E7DF2" w:rsidRPr="00710A6C" w:rsidP="00EE3C0F">
          <w:pPr>
            <w:pStyle w:val="Header"/>
            <w:rPr>
              <w:b/>
            </w:rPr>
          </w:pPr>
        </w:p>
        <w:p w:rsidR="003E7DF2" w:rsidP="00EE3C0F">
          <w:pPr>
            <w:pStyle w:val="Header"/>
          </w:pPr>
        </w:p>
        <w:p w:rsidR="003E7DF2" w:rsidP="00EE3C0F">
          <w:pPr>
            <w:pStyle w:val="Header"/>
          </w:pPr>
        </w:p>
        <w:p w:rsidR="003E7DF2" w:rsidP="00EE3C0F">
          <w:pPr>
            <w:pStyle w:val="Header"/>
          </w:pPr>
        </w:p>
        <w:sdt>
          <w:sdtPr>
            <w:alias w:val="Dnr"/>
            <w:tag w:val="ccRKShow_Dnr"/>
            <w:id w:val="-829283628"/>
            <w:placeholder>
              <w:docPart w:val="6A1EC51D2FDC475386B7B01BE8EE579E"/>
            </w:placeholder>
            <w:dataBinding w:xpath="/ns0:DocumentInfo[1]/ns0:BaseInfo[1]/ns0:Dnr[1]" w:storeItemID="{2C9DFE07-51CD-4B16-8B5A-3453601134CB}" w:prefixMappings="xmlns:ns0='http://lp/documentinfo/RK' "/>
            <w:text/>
          </w:sdtPr>
          <w:sdtContent>
            <w:p w:rsidR="003E7DF2" w:rsidP="00EE3C0F">
              <w:pPr>
                <w:pStyle w:val="Header"/>
              </w:pPr>
              <w:r>
                <w:t>Ju2022/00495</w:t>
              </w:r>
            </w:p>
          </w:sdtContent>
        </w:sdt>
        <w:sdt>
          <w:sdtPr>
            <w:alias w:val="DocNumber"/>
            <w:tag w:val="DocNumber"/>
            <w:id w:val="1726028884"/>
            <w:placeholder>
              <w:docPart w:val="89A0B1C756354FFEBB48482E4C210EB4"/>
            </w:placeholder>
            <w:showingPlcHdr/>
            <w:dataBinding w:xpath="/ns0:DocumentInfo[1]/ns0:BaseInfo[1]/ns0:DocNumber[1]" w:storeItemID="{2C9DFE07-51CD-4B16-8B5A-3453601134CB}" w:prefixMappings="xmlns:ns0='http://lp/documentinfo/RK' "/>
            <w:text/>
          </w:sdtPr>
          <w:sdtContent>
            <w:p w:rsidR="003E7DF2" w:rsidP="00EE3C0F">
              <w:pPr>
                <w:pStyle w:val="Header"/>
              </w:pPr>
              <w:r>
                <w:rPr>
                  <w:rStyle w:val="PlaceholderText"/>
                </w:rPr>
                <w:t xml:space="preserve"> </w:t>
              </w:r>
            </w:p>
          </w:sdtContent>
        </w:sdt>
        <w:p w:rsidR="003E7DF2" w:rsidP="00EE3C0F">
          <w:pPr>
            <w:pStyle w:val="Header"/>
          </w:pPr>
        </w:p>
      </w:tc>
      <w:tc>
        <w:tcPr>
          <w:tcW w:w="1134" w:type="dxa"/>
        </w:tcPr>
        <w:p w:rsidR="003E7DF2" w:rsidP="0094502D">
          <w:pPr>
            <w:pStyle w:val="Header"/>
          </w:pPr>
        </w:p>
        <w:p w:rsidR="003E7DF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2F615E9F461B49B79E2D1BF86047159B"/>
          </w:placeholder>
          <w:richText/>
        </w:sdtPr>
        <w:sdtContent>
          <w:tc>
            <w:tcPr>
              <w:tcW w:w="5534" w:type="dxa"/>
              <w:tcMar>
                <w:right w:w="1134" w:type="dxa"/>
              </w:tcMar>
            </w:tcPr>
            <w:sdt>
              <w:sdtPr>
                <w:alias w:val="SenderText"/>
                <w:tag w:val="ccRKShow_SenderText"/>
                <w:id w:val="-2110268974"/>
                <w:placeholder>
                  <w:docPart w:val="2071F8F6556E4CA685006925383076D5"/>
                </w:placeholder>
                <w:richText/>
              </w:sdtPr>
              <w:sdtContent>
                <w:p w:rsidR="00432CB4" w:rsidRPr="00596A0D" w:rsidP="00432CB4">
                  <w:pPr>
                    <w:pStyle w:val="Header"/>
                    <w:rPr>
                      <w:b/>
                    </w:rPr>
                  </w:pPr>
                  <w:r w:rsidRPr="00596A0D">
                    <w:rPr>
                      <w:b/>
                    </w:rPr>
                    <w:t>Justitiedepartementet</w:t>
                  </w:r>
                </w:p>
                <w:p w:rsidR="00432CB4" w:rsidP="00432CB4">
                  <w:pPr>
                    <w:pStyle w:val="Header"/>
                  </w:pPr>
                  <w:r w:rsidRPr="0006180C">
                    <w:t>Integrations- och migrationsminister</w:t>
                  </w:r>
                </w:p>
              </w:sdtContent>
            </w:sdt>
            <w:p w:rsidR="003E7DF2" w:rsidRPr="00340DE0" w:rsidP="00340DE0">
              <w:pPr>
                <w:pStyle w:val="Header"/>
              </w:pPr>
            </w:p>
          </w:tc>
        </w:sdtContent>
      </w:sdt>
      <w:sdt>
        <w:sdtPr>
          <w:alias w:val="Recipient"/>
          <w:tag w:val="ccRKShow_Recipient"/>
          <w:id w:val="-28344517"/>
          <w:placeholder>
            <w:docPart w:val="3CB70897E4504D709CD17D664159256F"/>
          </w:placeholder>
          <w:dataBinding w:xpath="/ns0:DocumentInfo[1]/ns0:BaseInfo[1]/ns0:Recipient[1]" w:storeItemID="{2C9DFE07-51CD-4B16-8B5A-3453601134CB}" w:prefixMappings="xmlns:ns0='http://lp/documentinfo/RK' "/>
          <w:text w:multiLine="1"/>
        </w:sdtPr>
        <w:sdtContent>
          <w:tc>
            <w:tcPr>
              <w:tcW w:w="3170" w:type="dxa"/>
            </w:tcPr>
            <w:p w:rsidR="003E7DF2" w:rsidP="00547B89">
              <w:pPr>
                <w:pStyle w:val="Header"/>
              </w:pPr>
              <w:r>
                <w:t>Till riksdagen</w:t>
              </w:r>
            </w:p>
          </w:tc>
        </w:sdtContent>
      </w:sdt>
      <w:tc>
        <w:tcPr>
          <w:tcW w:w="1134" w:type="dxa"/>
        </w:tcPr>
        <w:p w:rsidR="003E7DF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1EC51D2FDC475386B7B01BE8EE579E"/>
        <w:category>
          <w:name w:val="Allmänt"/>
          <w:gallery w:val="placeholder"/>
        </w:category>
        <w:types>
          <w:type w:val="bbPlcHdr"/>
        </w:types>
        <w:behaviors>
          <w:behavior w:val="content"/>
        </w:behaviors>
        <w:guid w:val="{0D9FF6EE-1A1A-4CE5-BFD7-E08A38D68DE8}"/>
      </w:docPartPr>
      <w:docPartBody>
        <w:p w:rsidR="00770A88" w:rsidP="00915086">
          <w:pPr>
            <w:pStyle w:val="6A1EC51D2FDC475386B7B01BE8EE579E"/>
          </w:pPr>
          <w:r>
            <w:rPr>
              <w:rStyle w:val="PlaceholderText"/>
            </w:rPr>
            <w:t xml:space="preserve"> </w:t>
          </w:r>
        </w:p>
      </w:docPartBody>
    </w:docPart>
    <w:docPart>
      <w:docPartPr>
        <w:name w:val="89A0B1C756354FFEBB48482E4C210EB4"/>
        <w:category>
          <w:name w:val="Allmänt"/>
          <w:gallery w:val="placeholder"/>
        </w:category>
        <w:types>
          <w:type w:val="bbPlcHdr"/>
        </w:types>
        <w:behaviors>
          <w:behavior w:val="content"/>
        </w:behaviors>
        <w:guid w:val="{E691114B-FDF6-4D35-938C-122E26AD2B5A}"/>
      </w:docPartPr>
      <w:docPartBody>
        <w:p w:rsidR="00770A88" w:rsidP="00915086">
          <w:pPr>
            <w:pStyle w:val="89A0B1C756354FFEBB48482E4C210EB41"/>
          </w:pPr>
          <w:r>
            <w:rPr>
              <w:rStyle w:val="PlaceholderText"/>
            </w:rPr>
            <w:t xml:space="preserve"> </w:t>
          </w:r>
        </w:p>
      </w:docPartBody>
    </w:docPart>
    <w:docPart>
      <w:docPartPr>
        <w:name w:val="2F615E9F461B49B79E2D1BF86047159B"/>
        <w:category>
          <w:name w:val="Allmänt"/>
          <w:gallery w:val="placeholder"/>
        </w:category>
        <w:types>
          <w:type w:val="bbPlcHdr"/>
        </w:types>
        <w:behaviors>
          <w:behavior w:val="content"/>
        </w:behaviors>
        <w:guid w:val="{35C1B5C9-E4A0-4699-B951-FCDA170FE4A7}"/>
      </w:docPartPr>
      <w:docPartBody>
        <w:p w:rsidR="00770A88" w:rsidP="00915086">
          <w:pPr>
            <w:pStyle w:val="2F615E9F461B49B79E2D1BF86047159B1"/>
          </w:pPr>
          <w:r>
            <w:rPr>
              <w:rStyle w:val="PlaceholderText"/>
            </w:rPr>
            <w:t xml:space="preserve"> </w:t>
          </w:r>
        </w:p>
      </w:docPartBody>
    </w:docPart>
    <w:docPart>
      <w:docPartPr>
        <w:name w:val="3CB70897E4504D709CD17D664159256F"/>
        <w:category>
          <w:name w:val="Allmänt"/>
          <w:gallery w:val="placeholder"/>
        </w:category>
        <w:types>
          <w:type w:val="bbPlcHdr"/>
        </w:types>
        <w:behaviors>
          <w:behavior w:val="content"/>
        </w:behaviors>
        <w:guid w:val="{DE2C226E-CCCB-4862-8867-4E622328E935}"/>
      </w:docPartPr>
      <w:docPartBody>
        <w:p w:rsidR="00770A88" w:rsidP="00915086">
          <w:pPr>
            <w:pStyle w:val="3CB70897E4504D709CD17D664159256F"/>
          </w:pPr>
          <w:r>
            <w:rPr>
              <w:rStyle w:val="PlaceholderText"/>
            </w:rPr>
            <w:t xml:space="preserve"> </w:t>
          </w:r>
        </w:p>
      </w:docPartBody>
    </w:docPart>
    <w:docPart>
      <w:docPartPr>
        <w:name w:val="75E7C259A3874AD4B3963AAB5DE78CFD"/>
        <w:category>
          <w:name w:val="Allmänt"/>
          <w:gallery w:val="placeholder"/>
        </w:category>
        <w:types>
          <w:type w:val="bbPlcHdr"/>
        </w:types>
        <w:behaviors>
          <w:behavior w:val="content"/>
        </w:behaviors>
        <w:guid w:val="{B497E93B-4F1D-4629-BAF8-55A411F28E8C}"/>
      </w:docPartPr>
      <w:docPartBody>
        <w:p w:rsidR="00770A88" w:rsidP="00915086">
          <w:pPr>
            <w:pStyle w:val="75E7C259A3874AD4B3963AAB5DE78CF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2C6EA5C205147A1843B8D37B63DA325"/>
        <w:category>
          <w:name w:val="Allmänt"/>
          <w:gallery w:val="placeholder"/>
        </w:category>
        <w:types>
          <w:type w:val="bbPlcHdr"/>
        </w:types>
        <w:behaviors>
          <w:behavior w:val="content"/>
        </w:behaviors>
        <w:guid w:val="{AA3FDEB9-2879-4ECA-A5EE-0C6539AB7667}"/>
      </w:docPartPr>
      <w:docPartBody>
        <w:p w:rsidR="00770A88" w:rsidP="00915086">
          <w:pPr>
            <w:pStyle w:val="32C6EA5C205147A1843B8D37B63DA325"/>
          </w:pPr>
          <w:r>
            <w:t xml:space="preserve"> </w:t>
          </w:r>
          <w:r>
            <w:rPr>
              <w:rStyle w:val="PlaceholderText"/>
            </w:rPr>
            <w:t>Välj ett parti.</w:t>
          </w:r>
        </w:p>
      </w:docPartBody>
    </w:docPart>
    <w:docPart>
      <w:docPartPr>
        <w:name w:val="E86AB43C1AB944E1A7E16A6DEEB029AE"/>
        <w:category>
          <w:name w:val="Allmänt"/>
          <w:gallery w:val="placeholder"/>
        </w:category>
        <w:types>
          <w:type w:val="bbPlcHdr"/>
        </w:types>
        <w:behaviors>
          <w:behavior w:val="content"/>
        </w:behaviors>
        <w:guid w:val="{94A9E4AB-DAD3-4995-B390-85BC05AD9BAA}"/>
      </w:docPartPr>
      <w:docPartBody>
        <w:p w:rsidR="00770A88" w:rsidP="00915086">
          <w:pPr>
            <w:pStyle w:val="E86AB43C1AB944E1A7E16A6DEEB029A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BDC3052882094060A212BD3D6B849DE1"/>
        <w:category>
          <w:name w:val="Allmänt"/>
          <w:gallery w:val="placeholder"/>
        </w:category>
        <w:types>
          <w:type w:val="bbPlcHdr"/>
        </w:types>
        <w:behaviors>
          <w:behavior w:val="content"/>
        </w:behaviors>
        <w:guid w:val="{391A4B1B-6E59-4CE0-8108-93AEC533FA5A}"/>
      </w:docPartPr>
      <w:docPartBody>
        <w:p w:rsidR="00770A88" w:rsidP="00915086">
          <w:pPr>
            <w:pStyle w:val="BDC3052882094060A212BD3D6B849DE1"/>
          </w:pPr>
          <w:r>
            <w:rPr>
              <w:rStyle w:val="PlaceholderText"/>
            </w:rPr>
            <w:t>Klicka här för att ange datum.</w:t>
          </w:r>
        </w:p>
      </w:docPartBody>
    </w:docPart>
    <w:docPart>
      <w:docPartPr>
        <w:name w:val="146455C9162F4BD0A865DD71A2916FEF"/>
        <w:category>
          <w:name w:val="Allmänt"/>
          <w:gallery w:val="placeholder"/>
        </w:category>
        <w:types>
          <w:type w:val="bbPlcHdr"/>
        </w:types>
        <w:behaviors>
          <w:behavior w:val="content"/>
        </w:behaviors>
        <w:guid w:val="{25E358F4-4C59-471C-9E74-0D087986D3DD}"/>
      </w:docPartPr>
      <w:docPartBody>
        <w:p w:rsidR="00770A88" w:rsidP="00915086">
          <w:pPr>
            <w:pStyle w:val="146455C9162F4BD0A865DD71A2916FEF"/>
          </w:pPr>
          <w:r>
            <w:rPr>
              <w:rStyle w:val="PlaceholderText"/>
            </w:rPr>
            <w:t>Välj undertecknare</w:t>
          </w:r>
          <w:r w:rsidRPr="00AC4EF6">
            <w:rPr>
              <w:rStyle w:val="PlaceholderText"/>
            </w:rPr>
            <w:t>.</w:t>
          </w:r>
        </w:p>
      </w:docPartBody>
    </w:docPart>
    <w:docPart>
      <w:docPartPr>
        <w:name w:val="2071F8F6556E4CA685006925383076D5"/>
        <w:category>
          <w:name w:val="Allmänt"/>
          <w:gallery w:val="placeholder"/>
        </w:category>
        <w:types>
          <w:type w:val="bbPlcHdr"/>
        </w:types>
        <w:behaviors>
          <w:behavior w:val="content"/>
        </w:behaviors>
        <w:guid w:val="{64E5C860-A6DF-4CB2-9A0F-44136D0E5366}"/>
      </w:docPartPr>
      <w:docPartBody>
        <w:p w:rsidR="00477452" w:rsidP="001408A1">
          <w:pPr>
            <w:pStyle w:val="2071F8F6556E4CA685006925383076D5"/>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08A1"/>
    <w:rPr>
      <w:noProof w:val="0"/>
      <w:color w:val="808080"/>
    </w:rPr>
  </w:style>
  <w:style w:type="paragraph" w:customStyle="1" w:styleId="6A1EC51D2FDC475386B7B01BE8EE579E">
    <w:name w:val="6A1EC51D2FDC475386B7B01BE8EE579E"/>
    <w:rsid w:val="00915086"/>
  </w:style>
  <w:style w:type="paragraph" w:customStyle="1" w:styleId="3CB70897E4504D709CD17D664159256F">
    <w:name w:val="3CB70897E4504D709CD17D664159256F"/>
    <w:rsid w:val="00915086"/>
  </w:style>
  <w:style w:type="paragraph" w:customStyle="1" w:styleId="89A0B1C756354FFEBB48482E4C210EB41">
    <w:name w:val="89A0B1C756354FFEBB48482E4C210EB41"/>
    <w:rsid w:val="0091508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F615E9F461B49B79E2D1BF86047159B1">
    <w:name w:val="2F615E9F461B49B79E2D1BF86047159B1"/>
    <w:rsid w:val="0091508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5E7C259A3874AD4B3963AAB5DE78CFD">
    <w:name w:val="75E7C259A3874AD4B3963AAB5DE78CFD"/>
    <w:rsid w:val="00915086"/>
  </w:style>
  <w:style w:type="paragraph" w:customStyle="1" w:styleId="32C6EA5C205147A1843B8D37B63DA325">
    <w:name w:val="32C6EA5C205147A1843B8D37B63DA325"/>
    <w:rsid w:val="00915086"/>
  </w:style>
  <w:style w:type="paragraph" w:customStyle="1" w:styleId="E86AB43C1AB944E1A7E16A6DEEB029AE">
    <w:name w:val="E86AB43C1AB944E1A7E16A6DEEB029AE"/>
    <w:rsid w:val="00915086"/>
  </w:style>
  <w:style w:type="paragraph" w:customStyle="1" w:styleId="BDC3052882094060A212BD3D6B849DE1">
    <w:name w:val="BDC3052882094060A212BD3D6B849DE1"/>
    <w:rsid w:val="00915086"/>
  </w:style>
  <w:style w:type="paragraph" w:customStyle="1" w:styleId="146455C9162F4BD0A865DD71A2916FEF">
    <w:name w:val="146455C9162F4BD0A865DD71A2916FEF"/>
    <w:rsid w:val="00915086"/>
  </w:style>
  <w:style w:type="paragraph" w:customStyle="1" w:styleId="2071F8F6556E4CA685006925383076D5">
    <w:name w:val="2071F8F6556E4CA685006925383076D5"/>
    <w:rsid w:val="001408A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1e159ac2-a130-43fe-bacb-392624f5be1f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Integrations-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2022-02-16T00:00:00</HeaderDate>
    <Office/>
    <Dnr>Ju2022/00495</Dnr>
    <ParagrafNr/>
    <DocumentTitle/>
    <VisitingAddress/>
    <Extra1/>
    <Extra2/>
    <Extra3>Lars Mejern Larsson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155E-2FA9-4F57-B765-015F544611C3}"/>
</file>

<file path=customXml/itemProps2.xml><?xml version="1.0" encoding="utf-8"?>
<ds:datastoreItem xmlns:ds="http://schemas.openxmlformats.org/officeDocument/2006/customXml" ds:itemID="{CAC5A3D8-7725-48FA-9FAD-D7855AC4E8E6}"/>
</file>

<file path=customXml/itemProps3.xml><?xml version="1.0" encoding="utf-8"?>
<ds:datastoreItem xmlns:ds="http://schemas.openxmlformats.org/officeDocument/2006/customXml" ds:itemID="{2C9DFE07-51CD-4B16-8B5A-3453601134CB}"/>
</file>

<file path=customXml/itemProps4.xml><?xml version="1.0" encoding="utf-8"?>
<ds:datastoreItem xmlns:ds="http://schemas.openxmlformats.org/officeDocument/2006/customXml" ds:itemID="{9661DFB0-E52A-4704-9C8C-4A84088AC42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157</Words>
  <Characters>834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1046.docx</dc:title>
  <cp:revision>8</cp:revision>
  <dcterms:created xsi:type="dcterms:W3CDTF">2022-02-15T08:18:00Z</dcterms:created>
  <dcterms:modified xsi:type="dcterms:W3CDTF">2022-02-15T14:00:00Z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