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814" w14:textId="32FA8B46" w:rsidR="00DA114E" w:rsidRDefault="00DA114E" w:rsidP="00DA0661">
      <w:pPr>
        <w:pStyle w:val="Rubrik"/>
      </w:pPr>
      <w:bookmarkStart w:id="0" w:name="Start"/>
      <w:bookmarkEnd w:id="0"/>
      <w:r>
        <w:t>Svar på</w:t>
      </w:r>
      <w:r w:rsidR="0003729F">
        <w:t xml:space="preserve"> fråga</w:t>
      </w:r>
      <w:r>
        <w:t xml:space="preserve"> </w:t>
      </w:r>
      <w:r w:rsidR="0003729F" w:rsidRPr="0003729F">
        <w:t>2019</w:t>
      </w:r>
      <w:r w:rsidR="00216805">
        <w:t>/20</w:t>
      </w:r>
      <w:r w:rsidR="0003729F" w:rsidRPr="0003729F">
        <w:t xml:space="preserve">:2 </w:t>
      </w:r>
      <w:r w:rsidR="0003729F">
        <w:t xml:space="preserve">av </w:t>
      </w:r>
      <w:r w:rsidR="00216805">
        <w:t>Ludvig Aspling</w:t>
      </w:r>
      <w:r w:rsidR="0003729F" w:rsidRPr="0003729F">
        <w:t xml:space="preserve"> </w:t>
      </w:r>
      <w:r>
        <w:t>(</w:t>
      </w:r>
      <w:r w:rsidR="00216805">
        <w:t>SD</w:t>
      </w:r>
      <w:r>
        <w:t>)</w:t>
      </w:r>
      <w:r w:rsidR="00216805">
        <w:t xml:space="preserve"> </w:t>
      </w:r>
      <w:r w:rsidR="00216805" w:rsidRPr="00216805">
        <w:t>Stöd till Hongkongs demokratirörelse</w:t>
      </w:r>
    </w:p>
    <w:p w14:paraId="4AE96239" w14:textId="30FCAA50" w:rsidR="00DA114E" w:rsidRDefault="00216805" w:rsidP="00216805">
      <w:pPr>
        <w:pStyle w:val="Brdtext"/>
      </w:pPr>
      <w:r>
        <w:t>Ludvig Aspling</w:t>
      </w:r>
      <w:r w:rsidR="0003729F">
        <w:t xml:space="preserve"> </w:t>
      </w:r>
      <w:r w:rsidR="00DA114E">
        <w:t xml:space="preserve">har frågat </w:t>
      </w:r>
      <w:r>
        <w:t>mig om Sverige eller EU för någon dialog med företrädare för demokratirörelsen (eller andra politiska partier/rörelser än de som representerar Hongkongs verkställande organ) i någon form, och har höga företrädare för Sverige eller EU gjort några tydliga uttalanden om att folkkongressens stående kommitté bör tillåta att val ge</w:t>
      </w:r>
      <w:r w:rsidR="00BF2C9D">
        <w:t>nom</w:t>
      </w:r>
      <w:r>
        <w:t>förs med allmän rösträtt i Hongkong.</w:t>
      </w:r>
    </w:p>
    <w:p w14:paraId="06C1A3F4" w14:textId="43B386A0" w:rsidR="00B80D32" w:rsidRDefault="00216805" w:rsidP="008E7D67">
      <w:pPr>
        <w:pStyle w:val="Brdtext"/>
      </w:pPr>
      <w:r>
        <w:t>Tidigare utrikesministern Margot Wallström och jag har den senaste tiden redogjort för regeringens hållning i våra svar på tre frågor om utvecklingen i Hongkong</w:t>
      </w:r>
      <w:r w:rsidR="00E954E0">
        <w:t>;</w:t>
      </w:r>
      <w:r>
        <w:t xml:space="preserve"> i </w:t>
      </w:r>
      <w:r w:rsidR="00751384">
        <w:t>svare</w:t>
      </w:r>
      <w:r w:rsidR="0003729F">
        <w:t>n</w:t>
      </w:r>
      <w:r w:rsidR="00751384">
        <w:t xml:space="preserve"> </w:t>
      </w:r>
      <w:r w:rsidR="0003729F">
        <w:t xml:space="preserve">den 16 augusti </w:t>
      </w:r>
      <w:r w:rsidR="00751384">
        <w:t xml:space="preserve">på Åsa </w:t>
      </w:r>
      <w:proofErr w:type="spellStart"/>
      <w:r w:rsidR="00751384">
        <w:t>Coenraads</w:t>
      </w:r>
      <w:proofErr w:type="spellEnd"/>
      <w:r w:rsidR="00751384">
        <w:t xml:space="preserve"> fråga 2018/19:862,</w:t>
      </w:r>
      <w:r w:rsidR="0003729F">
        <w:t xml:space="preserve"> den 29 augusti på Hans Wallmarks fråga </w:t>
      </w:r>
      <w:r w:rsidR="0003729F" w:rsidRPr="0003729F">
        <w:t>2018/19:887</w:t>
      </w:r>
      <w:r>
        <w:t xml:space="preserve"> och den 13 september på</w:t>
      </w:r>
      <w:r w:rsidRPr="00216805">
        <w:t xml:space="preserve"> Magdalena Schröder</w:t>
      </w:r>
      <w:r>
        <w:t xml:space="preserve">s fråga </w:t>
      </w:r>
      <w:r w:rsidRPr="00216805">
        <w:t>2018/19:920</w:t>
      </w:r>
      <w:r w:rsidR="00751384">
        <w:t>.</w:t>
      </w:r>
      <w:r w:rsidR="00E954E0">
        <w:t xml:space="preserve"> </w:t>
      </w:r>
      <w:r w:rsidR="008E7D67">
        <w:t xml:space="preserve">Sverige står, liksom EU, bakom principen om ”ett land, två system” för att bevara Hongkongs självstyrande ställning med ett fristående politiskt och juridiskt system, i enlighet med Hongkongs grundlag, den så kallade Basic </w:t>
      </w:r>
      <w:proofErr w:type="spellStart"/>
      <w:r w:rsidR="008E7D67">
        <w:t>Law</w:t>
      </w:r>
      <w:proofErr w:type="spellEnd"/>
      <w:r w:rsidR="008E7D67">
        <w:t xml:space="preserve">. Respekten för </w:t>
      </w:r>
      <w:r w:rsidR="00B427F4">
        <w:t>Hongkongbornas</w:t>
      </w:r>
      <w:r w:rsidR="004214F3">
        <w:t xml:space="preserve"> mänskliga</w:t>
      </w:r>
      <w:r w:rsidR="008E7D67">
        <w:t xml:space="preserve"> fri- och rättigheter </w:t>
      </w:r>
      <w:r w:rsidR="004214F3">
        <w:t xml:space="preserve">i denna lag </w:t>
      </w:r>
      <w:r w:rsidR="008E7D67">
        <w:t xml:space="preserve">är </w:t>
      </w:r>
      <w:r w:rsidR="008E7D67" w:rsidRPr="00C65514">
        <w:t xml:space="preserve">av </w:t>
      </w:r>
      <w:r w:rsidR="00B427F4" w:rsidRPr="00C65514">
        <w:t>grundläggande</w:t>
      </w:r>
      <w:r w:rsidR="008E7D67" w:rsidRPr="00C65514">
        <w:t xml:space="preserve"> betydelse.</w:t>
      </w:r>
      <w:r w:rsidR="00B80D32" w:rsidRPr="00C65514">
        <w:t xml:space="preserve"> </w:t>
      </w:r>
    </w:p>
    <w:p w14:paraId="57429765" w14:textId="0E102745" w:rsidR="0040271C" w:rsidRDefault="0040271C" w:rsidP="0040271C">
      <w:pPr>
        <w:pStyle w:val="Brdtext"/>
      </w:pPr>
      <w:r>
        <w:t>Hongkongs grundlag föreskriver målet att val</w:t>
      </w:r>
      <w:r w:rsidR="006E129C">
        <w:t>en både</w:t>
      </w:r>
      <w:r>
        <w:t xml:space="preserve"> till Hongkongs lagstiftande församling</w:t>
      </w:r>
      <w:r w:rsidR="006E129C">
        <w:t xml:space="preserve"> och av Hongkongs regeringschef</w:t>
      </w:r>
      <w:r>
        <w:t xml:space="preserve"> framöver ska ske genom allmän rösträtt. Regeringen förutsätter att så kommer att ske. </w:t>
      </w:r>
    </w:p>
    <w:p w14:paraId="29122362" w14:textId="3DEB75A4" w:rsidR="008A43C3" w:rsidRDefault="008A43C3" w:rsidP="00E954E0">
      <w:pPr>
        <w:pStyle w:val="Brdtext"/>
      </w:pPr>
      <w:r w:rsidRPr="008A43C3">
        <w:t>För regeringen är arbetet genom EU grundläggande när det gäller situationen i Hongkong.  EU för gemensamt en dialog med berörda myndigheter.</w:t>
      </w:r>
    </w:p>
    <w:p w14:paraId="5BC16DBF" w14:textId="0D0CDEC3" w:rsidR="00B47953" w:rsidRDefault="00B80D32" w:rsidP="00E954E0">
      <w:pPr>
        <w:pStyle w:val="Brdtext"/>
      </w:pPr>
      <w:r>
        <w:lastRenderedPageBreak/>
        <w:t>Från Utrikesdepartementets sida har</w:t>
      </w:r>
      <w:r w:rsidR="00E954E0">
        <w:t xml:space="preserve"> vi</w:t>
      </w:r>
      <w:r>
        <w:t xml:space="preserve"> fört fram regeringens syn på utvecklingen i Hongkong till den kinesiska ambassaden här i Stockholm.</w:t>
      </w:r>
      <w:r w:rsidR="00F63FA9" w:rsidRPr="00F63FA9">
        <w:t xml:space="preserve"> Genom vårt generalkonsulat i Hongkong och ambassaden i Peking för vi en löpande dialog med berörda myndigheter</w:t>
      </w:r>
      <w:r w:rsidR="009B08DA">
        <w:t xml:space="preserve">. I Hongkong för </w:t>
      </w:r>
      <w:r w:rsidR="009D0BA1">
        <w:t xml:space="preserve">vårt </w:t>
      </w:r>
      <w:r w:rsidR="009D0BA1" w:rsidRPr="00F63FA9">
        <w:t>generalkonsulat</w:t>
      </w:r>
      <w:r w:rsidR="009B08DA">
        <w:t xml:space="preserve"> en aktiv dialog med </w:t>
      </w:r>
      <w:r w:rsidR="00C85C41">
        <w:t>både oppositionspolitiker</w:t>
      </w:r>
      <w:r w:rsidR="0000378B">
        <w:t xml:space="preserve"> och det civila samhället</w:t>
      </w:r>
      <w:r w:rsidR="00F63FA9" w:rsidRPr="00F63FA9">
        <w:t>.</w:t>
      </w:r>
      <w:r w:rsidR="00E954E0">
        <w:t xml:space="preserve"> </w:t>
      </w:r>
    </w:p>
    <w:p w14:paraId="006F9042" w14:textId="6A95E327" w:rsidR="0040271C" w:rsidRDefault="0040271C" w:rsidP="00E954E0">
      <w:pPr>
        <w:pStyle w:val="Brdtext"/>
      </w:pPr>
      <w:r>
        <w:t xml:space="preserve">Sedan tidigare har vi från regeringens sida kontakt med företrädare för civilsamhället i Hongkong, som del av våra löpande kontakter med olika parter i Hongkong. </w:t>
      </w:r>
      <w:r w:rsidR="002F49BC">
        <w:t xml:space="preserve">I min tidigare egenskap som EU- och handelsminister har jag själv träffat företrädare för civilsamhället, både i Hongkong och </w:t>
      </w:r>
      <w:r w:rsidR="00956815">
        <w:t>i Stockholm.</w:t>
      </w:r>
    </w:p>
    <w:p w14:paraId="269C12D4" w14:textId="77777777" w:rsidR="008F4843" w:rsidRDefault="00423E60" w:rsidP="008E7D67">
      <w:pPr>
        <w:pStyle w:val="Brdtext"/>
      </w:pPr>
      <w:r>
        <w:t xml:space="preserve">Regeringen </w:t>
      </w:r>
      <w:r w:rsidR="008E7D67">
        <w:t xml:space="preserve">fortsätter att </w:t>
      </w:r>
      <w:r w:rsidR="00C33183">
        <w:t xml:space="preserve">noga </w:t>
      </w:r>
      <w:r w:rsidR="008E7D67">
        <w:t>följa utvecklingen i Hongkong och kommer även framledes att stödja Hongkongs självstyrande ställning</w:t>
      </w:r>
      <w:r>
        <w:t>.</w:t>
      </w:r>
    </w:p>
    <w:p w14:paraId="1C813994" w14:textId="77777777" w:rsidR="00BF2C9D" w:rsidRDefault="00BF2C9D" w:rsidP="006A12F1">
      <w:pPr>
        <w:pStyle w:val="Brdtext"/>
        <w:rPr>
          <w:lang w:val="de-DE"/>
        </w:rPr>
      </w:pPr>
    </w:p>
    <w:p w14:paraId="4C8B0BB5" w14:textId="4577B5AB" w:rsidR="00DA114E" w:rsidRPr="009740AA" w:rsidRDefault="00DA114E" w:rsidP="006A12F1">
      <w:pPr>
        <w:pStyle w:val="Brdtext"/>
        <w:rPr>
          <w:lang w:val="de-DE"/>
        </w:rPr>
      </w:pPr>
      <w:bookmarkStart w:id="1" w:name="_GoBack"/>
      <w:bookmarkEnd w:id="1"/>
      <w:r w:rsidRPr="009740AA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FF09A5A39B74587BED07B3B64F38136"/>
          </w:placeholder>
          <w:dataBinding w:prefixMappings="xmlns:ns0='http://lp/documentinfo/RK' " w:xpath="/ns0:DocumentInfo[1]/ns0:BaseInfo[1]/ns0:HeaderDate[1]" w:storeItemID="{0A64ECA0-B8D0-4AF0-850F-1F7230615E9C}"/>
          <w:date w:fullDate="2019-09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F2C9D">
            <w:t>18 september 2019</w:t>
          </w:r>
        </w:sdtContent>
      </w:sdt>
    </w:p>
    <w:p w14:paraId="2D43416D" w14:textId="77777777" w:rsidR="00BB582B" w:rsidRPr="009740AA" w:rsidRDefault="00BB582B" w:rsidP="00422A41">
      <w:pPr>
        <w:pStyle w:val="Brdtext"/>
        <w:rPr>
          <w:lang w:val="de-DE"/>
        </w:rPr>
      </w:pPr>
    </w:p>
    <w:p w14:paraId="0D4CFD8B" w14:textId="35175EA6" w:rsidR="00DA114E" w:rsidRPr="009740AA" w:rsidRDefault="009740AA" w:rsidP="00422A41">
      <w:pPr>
        <w:pStyle w:val="Brdtext"/>
        <w:rPr>
          <w:lang w:val="de-DE"/>
        </w:rPr>
      </w:pPr>
      <w:r w:rsidRPr="009740AA">
        <w:rPr>
          <w:lang w:val="de-DE"/>
        </w:rPr>
        <w:t>Ann L</w:t>
      </w:r>
      <w:r>
        <w:rPr>
          <w:lang w:val="de-DE"/>
        </w:rPr>
        <w:t>inde</w:t>
      </w:r>
    </w:p>
    <w:p w14:paraId="3031AF43" w14:textId="7D1D79F3" w:rsidR="00D62B95" w:rsidRPr="009740AA" w:rsidRDefault="00D62B95" w:rsidP="00D62B95">
      <w:pPr>
        <w:rPr>
          <w:lang w:val="de-DE"/>
        </w:rPr>
      </w:pPr>
    </w:p>
    <w:p w14:paraId="6EDC4C98" w14:textId="14736406" w:rsidR="00D62B95" w:rsidRPr="009740AA" w:rsidRDefault="00D62B95" w:rsidP="00D62B95">
      <w:pPr>
        <w:tabs>
          <w:tab w:val="left" w:pos="1905"/>
        </w:tabs>
        <w:rPr>
          <w:lang w:val="de-DE"/>
        </w:rPr>
      </w:pPr>
      <w:r w:rsidRPr="009740AA">
        <w:rPr>
          <w:lang w:val="de-DE"/>
        </w:rPr>
        <w:tab/>
      </w:r>
    </w:p>
    <w:sectPr w:rsidR="00D62B95" w:rsidRPr="009740A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3873" w14:textId="77777777" w:rsidR="00DA114E" w:rsidRDefault="00DA114E" w:rsidP="00A87A54">
      <w:pPr>
        <w:spacing w:after="0" w:line="240" w:lineRule="auto"/>
      </w:pPr>
      <w:r>
        <w:separator/>
      </w:r>
    </w:p>
  </w:endnote>
  <w:endnote w:type="continuationSeparator" w:id="0">
    <w:p w14:paraId="52A6574B" w14:textId="77777777" w:rsidR="00DA114E" w:rsidRDefault="00DA11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D46A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09B0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7F9D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1609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CDFA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BBF3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B494C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416A0D" w14:textId="77777777" w:rsidTr="00C26068">
      <w:trPr>
        <w:trHeight w:val="227"/>
      </w:trPr>
      <w:tc>
        <w:tcPr>
          <w:tcW w:w="4074" w:type="dxa"/>
        </w:tcPr>
        <w:p w14:paraId="5C6BF1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25BF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8E44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3A89" w14:textId="77777777" w:rsidR="00DA114E" w:rsidRDefault="00DA114E" w:rsidP="00A87A54">
      <w:pPr>
        <w:spacing w:after="0" w:line="240" w:lineRule="auto"/>
      </w:pPr>
      <w:r>
        <w:separator/>
      </w:r>
    </w:p>
  </w:footnote>
  <w:footnote w:type="continuationSeparator" w:id="0">
    <w:p w14:paraId="496A93D7" w14:textId="77777777" w:rsidR="00DA114E" w:rsidRDefault="00DA11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5886" w14:textId="77777777" w:rsidR="00D62B95" w:rsidRDefault="00D62B95"/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114E" w14:paraId="1CDB68F2" w14:textId="77777777" w:rsidTr="00C93EBA">
      <w:trPr>
        <w:trHeight w:val="227"/>
      </w:trPr>
      <w:tc>
        <w:tcPr>
          <w:tcW w:w="5534" w:type="dxa"/>
        </w:tcPr>
        <w:p w14:paraId="40D575AD" w14:textId="77777777" w:rsidR="00DA114E" w:rsidRPr="007D73AB" w:rsidRDefault="00DA114E">
          <w:pPr>
            <w:pStyle w:val="Sidhuvud"/>
          </w:pPr>
        </w:p>
      </w:tc>
      <w:tc>
        <w:tcPr>
          <w:tcW w:w="3170" w:type="dxa"/>
          <w:vAlign w:val="bottom"/>
        </w:tcPr>
        <w:p w14:paraId="581050AD" w14:textId="77777777" w:rsidR="00DA114E" w:rsidRPr="007D73AB" w:rsidRDefault="00DA114E" w:rsidP="00340DE0">
          <w:pPr>
            <w:pStyle w:val="Sidhuvud"/>
          </w:pPr>
        </w:p>
      </w:tc>
      <w:tc>
        <w:tcPr>
          <w:tcW w:w="1134" w:type="dxa"/>
        </w:tcPr>
        <w:p w14:paraId="04F3ED18" w14:textId="77777777" w:rsidR="00DA114E" w:rsidRDefault="00DA114E" w:rsidP="005A703A">
          <w:pPr>
            <w:pStyle w:val="Sidhuvud"/>
          </w:pPr>
        </w:p>
      </w:tc>
    </w:tr>
    <w:tr w:rsidR="00DA114E" w14:paraId="3F89C55D" w14:textId="77777777" w:rsidTr="00C93EBA">
      <w:trPr>
        <w:trHeight w:val="1928"/>
      </w:trPr>
      <w:tc>
        <w:tcPr>
          <w:tcW w:w="5534" w:type="dxa"/>
        </w:tcPr>
        <w:p w14:paraId="2855BA5F" w14:textId="77777777" w:rsidR="00DA114E" w:rsidRPr="00340DE0" w:rsidRDefault="00DA11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66A830" wp14:editId="034F08A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DB99A9" w14:textId="77777777" w:rsidR="00DA114E" w:rsidRPr="00710A6C" w:rsidRDefault="00DA114E" w:rsidP="00EE3C0F">
          <w:pPr>
            <w:pStyle w:val="Sidhuvud"/>
            <w:rPr>
              <w:b/>
            </w:rPr>
          </w:pPr>
        </w:p>
        <w:p w14:paraId="32A2EFB7" w14:textId="77777777" w:rsidR="00DA114E" w:rsidRDefault="00DA114E" w:rsidP="00EE3C0F">
          <w:pPr>
            <w:pStyle w:val="Sidhuvud"/>
          </w:pPr>
        </w:p>
        <w:p w14:paraId="2FD31B1E" w14:textId="77777777" w:rsidR="00DA114E" w:rsidRDefault="00DA114E" w:rsidP="00EE3C0F">
          <w:pPr>
            <w:pStyle w:val="Sidhuvud"/>
          </w:pPr>
        </w:p>
        <w:p w14:paraId="50C42D5B" w14:textId="77777777" w:rsidR="00DA114E" w:rsidRDefault="00DA11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8B2728BC8F4BF49FE88E4B8830C7A7"/>
            </w:placeholder>
            <w:showingPlcHdr/>
            <w:dataBinding w:prefixMappings="xmlns:ns0='http://lp/documentinfo/RK' " w:xpath="/ns0:DocumentInfo[1]/ns0:BaseInfo[1]/ns0:Dnr[1]" w:storeItemID="{0A64ECA0-B8D0-4AF0-850F-1F7230615E9C}"/>
            <w:text/>
          </w:sdtPr>
          <w:sdtEndPr/>
          <w:sdtContent>
            <w:p w14:paraId="110CE5A3" w14:textId="77777777" w:rsidR="00DA114E" w:rsidRDefault="005C4B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6EFC94E52A407283DBCD969EB6EB36"/>
            </w:placeholder>
            <w:showingPlcHdr/>
            <w:dataBinding w:prefixMappings="xmlns:ns0='http://lp/documentinfo/RK' " w:xpath="/ns0:DocumentInfo[1]/ns0:BaseInfo[1]/ns0:DocNumber[1]" w:storeItemID="{0A64ECA0-B8D0-4AF0-850F-1F7230615E9C}"/>
            <w:text/>
          </w:sdtPr>
          <w:sdtEndPr/>
          <w:sdtContent>
            <w:p w14:paraId="36D24F12" w14:textId="77777777" w:rsidR="00DA114E" w:rsidRDefault="00DA11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302980" w14:textId="77777777" w:rsidR="00DA114E" w:rsidRDefault="00DA114E" w:rsidP="00EE3C0F">
          <w:pPr>
            <w:pStyle w:val="Sidhuvud"/>
          </w:pPr>
        </w:p>
      </w:tc>
      <w:tc>
        <w:tcPr>
          <w:tcW w:w="1134" w:type="dxa"/>
        </w:tcPr>
        <w:p w14:paraId="7BB4E3AC" w14:textId="77777777" w:rsidR="00DA114E" w:rsidRDefault="00DA114E" w:rsidP="0094502D">
          <w:pPr>
            <w:pStyle w:val="Sidhuvud"/>
          </w:pPr>
        </w:p>
        <w:p w14:paraId="658F24F5" w14:textId="77777777" w:rsidR="00DA114E" w:rsidRPr="0094502D" w:rsidRDefault="00DA114E" w:rsidP="00EC71A6">
          <w:pPr>
            <w:pStyle w:val="Sidhuvud"/>
          </w:pPr>
        </w:p>
      </w:tc>
    </w:tr>
    <w:tr w:rsidR="00DA114E" w14:paraId="1D9002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55E3D7E8CA4A3D93FD00D4E83972E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654C04" w14:textId="77777777" w:rsidR="00DA114E" w:rsidRPr="00DA114E" w:rsidRDefault="00DA114E" w:rsidP="00340DE0">
              <w:pPr>
                <w:pStyle w:val="Sidhuvud"/>
                <w:rPr>
                  <w:b/>
                </w:rPr>
              </w:pPr>
              <w:r w:rsidRPr="00DA114E">
                <w:rPr>
                  <w:b/>
                </w:rPr>
                <w:t>Utrikesdepartementet</w:t>
              </w:r>
            </w:p>
            <w:p w14:paraId="0021F705" w14:textId="49233F4A" w:rsidR="005C4BC2" w:rsidRDefault="00DA114E" w:rsidP="00340DE0">
              <w:pPr>
                <w:pStyle w:val="Sidhuvud"/>
              </w:pPr>
              <w:r w:rsidRPr="00DA114E">
                <w:t>Utrikesministern</w:t>
              </w:r>
            </w:p>
            <w:p w14:paraId="683FD5E5" w14:textId="73FD8E20" w:rsidR="00BB582B" w:rsidRDefault="00BB582B" w:rsidP="00340DE0">
              <w:pPr>
                <w:pStyle w:val="Sidhuvud"/>
              </w:pPr>
            </w:p>
            <w:p w14:paraId="214173B6" w14:textId="77777777" w:rsidR="00216805" w:rsidRPr="00701FAF" w:rsidRDefault="00216805" w:rsidP="00340DE0">
              <w:pPr>
                <w:pStyle w:val="Sidhuvud"/>
              </w:pPr>
            </w:p>
            <w:p w14:paraId="320E2BD2" w14:textId="77777777" w:rsidR="005C4BC2" w:rsidRPr="00701FAF" w:rsidRDefault="005C4BC2" w:rsidP="00340DE0">
              <w:pPr>
                <w:pStyle w:val="Sidhuvud"/>
              </w:pPr>
            </w:p>
            <w:p w14:paraId="037BEEC3" w14:textId="60B572B5" w:rsidR="00DA114E" w:rsidRPr="00340DE0" w:rsidRDefault="00DA114E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259FA4B75844908A1EF47ACA578F46D"/>
            </w:placeholder>
            <w:dataBinding w:prefixMappings="xmlns:ns0='http://lp/documentinfo/RK' " w:xpath="/ns0:DocumentInfo[1]/ns0:BaseInfo[1]/ns0:Recipient[1]" w:storeItemID="{0A64ECA0-B8D0-4AF0-850F-1F7230615E9C}"/>
            <w:text w:multiLine="1"/>
          </w:sdtPr>
          <w:sdtContent>
            <w:p w14:paraId="44836B75" w14:textId="4B2C22E9" w:rsidR="00DA114E" w:rsidRDefault="00BF2C9D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134" w:type="dxa"/>
        </w:tcPr>
        <w:p w14:paraId="00BE3F53" w14:textId="77777777" w:rsidR="00DA114E" w:rsidRDefault="00DA114E" w:rsidP="003E6020">
          <w:pPr>
            <w:pStyle w:val="Sidhuvud"/>
          </w:pPr>
        </w:p>
      </w:tc>
    </w:tr>
  </w:tbl>
  <w:p w14:paraId="38AEA7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4E"/>
    <w:rsid w:val="00000290"/>
    <w:rsid w:val="00001068"/>
    <w:rsid w:val="0000378B"/>
    <w:rsid w:val="0000412C"/>
    <w:rsid w:val="00004D5C"/>
    <w:rsid w:val="00005F68"/>
    <w:rsid w:val="00006CA7"/>
    <w:rsid w:val="00011E2E"/>
    <w:rsid w:val="00012B00"/>
    <w:rsid w:val="00014EF6"/>
    <w:rsid w:val="00016730"/>
    <w:rsid w:val="00017197"/>
    <w:rsid w:val="0001725B"/>
    <w:rsid w:val="000203B0"/>
    <w:rsid w:val="000213FE"/>
    <w:rsid w:val="000241FA"/>
    <w:rsid w:val="00025992"/>
    <w:rsid w:val="00026711"/>
    <w:rsid w:val="0002708E"/>
    <w:rsid w:val="0002763D"/>
    <w:rsid w:val="0003679E"/>
    <w:rsid w:val="0003729F"/>
    <w:rsid w:val="00041EDC"/>
    <w:rsid w:val="0004352E"/>
    <w:rsid w:val="0004604C"/>
    <w:rsid w:val="00051341"/>
    <w:rsid w:val="00051B4A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D20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D3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0639"/>
    <w:rsid w:val="0019127B"/>
    <w:rsid w:val="00192350"/>
    <w:rsid w:val="00192E0D"/>
    <w:rsid w:val="00192E34"/>
    <w:rsid w:val="0019308B"/>
    <w:rsid w:val="001941B9"/>
    <w:rsid w:val="00196C02"/>
    <w:rsid w:val="00197A8A"/>
    <w:rsid w:val="001A1B33"/>
    <w:rsid w:val="001A2A61"/>
    <w:rsid w:val="001A5A46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16805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3AA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54B"/>
    <w:rsid w:val="002C476F"/>
    <w:rsid w:val="002C4923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9BC"/>
    <w:rsid w:val="002F56D7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C0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16F"/>
    <w:rsid w:val="003853E3"/>
    <w:rsid w:val="0038587E"/>
    <w:rsid w:val="00387ACF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29EC"/>
    <w:rsid w:val="003D3535"/>
    <w:rsid w:val="003D4246"/>
    <w:rsid w:val="003D4D9F"/>
    <w:rsid w:val="003D5B54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271C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16392"/>
    <w:rsid w:val="0042068E"/>
    <w:rsid w:val="004214F3"/>
    <w:rsid w:val="00422030"/>
    <w:rsid w:val="00422A7F"/>
    <w:rsid w:val="00423E60"/>
    <w:rsid w:val="00426213"/>
    <w:rsid w:val="0042740D"/>
    <w:rsid w:val="00431A7B"/>
    <w:rsid w:val="0043623F"/>
    <w:rsid w:val="00437459"/>
    <w:rsid w:val="00441D70"/>
    <w:rsid w:val="004425C2"/>
    <w:rsid w:val="00443C87"/>
    <w:rsid w:val="004451EF"/>
    <w:rsid w:val="00445604"/>
    <w:rsid w:val="00446BAE"/>
    <w:rsid w:val="004557F3"/>
    <w:rsid w:val="0045607E"/>
    <w:rsid w:val="00456DC3"/>
    <w:rsid w:val="004600BC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5CC"/>
    <w:rsid w:val="004C3A3F"/>
    <w:rsid w:val="004C52AA"/>
    <w:rsid w:val="004C5686"/>
    <w:rsid w:val="004C70EE"/>
    <w:rsid w:val="004D635C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4DA"/>
    <w:rsid w:val="00544738"/>
    <w:rsid w:val="005456E4"/>
    <w:rsid w:val="00547B89"/>
    <w:rsid w:val="005568AF"/>
    <w:rsid w:val="00556AF5"/>
    <w:rsid w:val="005606BC"/>
    <w:rsid w:val="005606FF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13D"/>
    <w:rsid w:val="005849E3"/>
    <w:rsid w:val="005850D7"/>
    <w:rsid w:val="0058522F"/>
    <w:rsid w:val="0058562D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BC2"/>
    <w:rsid w:val="005C5BA2"/>
    <w:rsid w:val="005C6F80"/>
    <w:rsid w:val="005D07C2"/>
    <w:rsid w:val="005E245A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35A4"/>
    <w:rsid w:val="006175D7"/>
    <w:rsid w:val="006208E5"/>
    <w:rsid w:val="00621C16"/>
    <w:rsid w:val="006273E4"/>
    <w:rsid w:val="00631F82"/>
    <w:rsid w:val="00633B59"/>
    <w:rsid w:val="00634EF4"/>
    <w:rsid w:val="006357D0"/>
    <w:rsid w:val="006358C8"/>
    <w:rsid w:val="00640EE4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129C"/>
    <w:rsid w:val="006F222A"/>
    <w:rsid w:val="006F2588"/>
    <w:rsid w:val="00701FA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1384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779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8C2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3C3"/>
    <w:rsid w:val="008A4CEA"/>
    <w:rsid w:val="008A7506"/>
    <w:rsid w:val="008A7F6A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D67"/>
    <w:rsid w:val="008F4843"/>
    <w:rsid w:val="00901086"/>
    <w:rsid w:val="0090114C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815"/>
    <w:rsid w:val="00973084"/>
    <w:rsid w:val="009740AA"/>
    <w:rsid w:val="00974520"/>
    <w:rsid w:val="00974B59"/>
    <w:rsid w:val="00975341"/>
    <w:rsid w:val="0097653D"/>
    <w:rsid w:val="00983EF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F4E"/>
    <w:rsid w:val="009A4D0A"/>
    <w:rsid w:val="009A759C"/>
    <w:rsid w:val="009B08DA"/>
    <w:rsid w:val="009B2F70"/>
    <w:rsid w:val="009B4594"/>
    <w:rsid w:val="009C2459"/>
    <w:rsid w:val="009C255A"/>
    <w:rsid w:val="009C2B46"/>
    <w:rsid w:val="009C4448"/>
    <w:rsid w:val="009C610D"/>
    <w:rsid w:val="009C6C43"/>
    <w:rsid w:val="009D0BA1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1DC"/>
    <w:rsid w:val="00A870B0"/>
    <w:rsid w:val="00A8728A"/>
    <w:rsid w:val="00A87A54"/>
    <w:rsid w:val="00A90BE5"/>
    <w:rsid w:val="00AA00A8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06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7F3F"/>
    <w:rsid w:val="00B41704"/>
    <w:rsid w:val="00B41F72"/>
    <w:rsid w:val="00B427F4"/>
    <w:rsid w:val="00B44E90"/>
    <w:rsid w:val="00B45324"/>
    <w:rsid w:val="00B47018"/>
    <w:rsid w:val="00B47953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D32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82B"/>
    <w:rsid w:val="00BC112B"/>
    <w:rsid w:val="00BC17DF"/>
    <w:rsid w:val="00BC46CC"/>
    <w:rsid w:val="00BC6832"/>
    <w:rsid w:val="00BC6D4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2C9D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27CEB"/>
    <w:rsid w:val="00C3050C"/>
    <w:rsid w:val="00C31F15"/>
    <w:rsid w:val="00C32067"/>
    <w:rsid w:val="00C3318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514"/>
    <w:rsid w:val="00C670F8"/>
    <w:rsid w:val="00C6780B"/>
    <w:rsid w:val="00C73A90"/>
    <w:rsid w:val="00C759DB"/>
    <w:rsid w:val="00C76D49"/>
    <w:rsid w:val="00C80AD4"/>
    <w:rsid w:val="00C80B5E"/>
    <w:rsid w:val="00C85C41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788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2B95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B2F"/>
    <w:rsid w:val="00D84704"/>
    <w:rsid w:val="00D84BF9"/>
    <w:rsid w:val="00D90E44"/>
    <w:rsid w:val="00D921FD"/>
    <w:rsid w:val="00D93714"/>
    <w:rsid w:val="00D94034"/>
    <w:rsid w:val="00D95424"/>
    <w:rsid w:val="00D96717"/>
    <w:rsid w:val="00DA114E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D7C"/>
    <w:rsid w:val="00DC3E45"/>
    <w:rsid w:val="00DC4598"/>
    <w:rsid w:val="00DD0722"/>
    <w:rsid w:val="00DD0B3D"/>
    <w:rsid w:val="00DD212F"/>
    <w:rsid w:val="00DE18F5"/>
    <w:rsid w:val="00DE3FD8"/>
    <w:rsid w:val="00DE73D2"/>
    <w:rsid w:val="00DF5BFB"/>
    <w:rsid w:val="00DF5CD6"/>
    <w:rsid w:val="00E00D1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BD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4E0"/>
    <w:rsid w:val="00E96532"/>
    <w:rsid w:val="00E973A0"/>
    <w:rsid w:val="00E97ACC"/>
    <w:rsid w:val="00EA1688"/>
    <w:rsid w:val="00EA1AFC"/>
    <w:rsid w:val="00EA2317"/>
    <w:rsid w:val="00EA4C83"/>
    <w:rsid w:val="00EB12AA"/>
    <w:rsid w:val="00EB763D"/>
    <w:rsid w:val="00EB7FE4"/>
    <w:rsid w:val="00EC0A92"/>
    <w:rsid w:val="00EC1DA0"/>
    <w:rsid w:val="00EC329B"/>
    <w:rsid w:val="00EC5EB9"/>
    <w:rsid w:val="00EC6006"/>
    <w:rsid w:val="00EC705F"/>
    <w:rsid w:val="00EC71A6"/>
    <w:rsid w:val="00EC73EB"/>
    <w:rsid w:val="00ED38D6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895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661C"/>
    <w:rsid w:val="00F403BF"/>
    <w:rsid w:val="00F4342F"/>
    <w:rsid w:val="00F45227"/>
    <w:rsid w:val="00F5045C"/>
    <w:rsid w:val="00F51EC2"/>
    <w:rsid w:val="00F520C7"/>
    <w:rsid w:val="00F53AEA"/>
    <w:rsid w:val="00F55968"/>
    <w:rsid w:val="00F55AC7"/>
    <w:rsid w:val="00F55FC9"/>
    <w:rsid w:val="00F563CD"/>
    <w:rsid w:val="00F5663B"/>
    <w:rsid w:val="00F5674D"/>
    <w:rsid w:val="00F6392C"/>
    <w:rsid w:val="00F63FA9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77B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A0B2ED5"/>
  <w15:docId w15:val="{AB5E8A12-40A1-4E12-85DF-4B9A53F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B2728BC8F4BF49FE88E4B8830C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C260E-1AEB-4EC7-98C4-ED752D34EB2E}"/>
      </w:docPartPr>
      <w:docPartBody>
        <w:p w:rsidR="00140A02" w:rsidRDefault="00840A10" w:rsidP="00840A10">
          <w:pPr>
            <w:pStyle w:val="908B2728BC8F4BF49FE88E4B8830C7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6EFC94E52A407283DBCD969EB6E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FD9D0-D857-463C-BF94-403335AF4866}"/>
      </w:docPartPr>
      <w:docPartBody>
        <w:p w:rsidR="00140A02" w:rsidRDefault="00840A10" w:rsidP="00840A10">
          <w:pPr>
            <w:pStyle w:val="CF6EFC94E52A407283DBCD969EB6E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55E3D7E8CA4A3D93FD00D4E8397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24F1-6B18-4DE7-93A1-344BF61ABD7D}"/>
      </w:docPartPr>
      <w:docPartBody>
        <w:p w:rsidR="00140A02" w:rsidRDefault="00840A10" w:rsidP="00840A10">
          <w:pPr>
            <w:pStyle w:val="0C55E3D7E8CA4A3D93FD00D4E8397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59FA4B75844908A1EF47ACA578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88E3-A8DD-4FF9-B9A1-B5657211B568}"/>
      </w:docPartPr>
      <w:docPartBody>
        <w:p w:rsidR="00140A02" w:rsidRDefault="00840A10" w:rsidP="00840A10">
          <w:pPr>
            <w:pStyle w:val="D259FA4B75844908A1EF47ACA578F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F09A5A39B74587BED07B3B64F38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01C9A-465B-4BBE-AAC5-56FAC18F318B}"/>
      </w:docPartPr>
      <w:docPartBody>
        <w:p w:rsidR="00140A02" w:rsidRDefault="00840A10" w:rsidP="00840A10">
          <w:pPr>
            <w:pStyle w:val="CFF09A5A39B74587BED07B3B64F381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0"/>
    <w:rsid w:val="00140A02"/>
    <w:rsid w:val="008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3E08147D9C49C39411B68D38AB751E">
    <w:name w:val="613E08147D9C49C39411B68D38AB751E"/>
    <w:rsid w:val="00840A10"/>
  </w:style>
  <w:style w:type="character" w:styleId="Platshllartext">
    <w:name w:val="Placeholder Text"/>
    <w:basedOn w:val="Standardstycketeckensnitt"/>
    <w:uiPriority w:val="99"/>
    <w:semiHidden/>
    <w:rsid w:val="00840A10"/>
    <w:rPr>
      <w:noProof w:val="0"/>
      <w:color w:val="808080"/>
    </w:rPr>
  </w:style>
  <w:style w:type="paragraph" w:customStyle="1" w:styleId="F4DC61CD456342458393CBC9688E2FAE">
    <w:name w:val="F4DC61CD456342458393CBC9688E2FAE"/>
    <w:rsid w:val="00840A10"/>
  </w:style>
  <w:style w:type="paragraph" w:customStyle="1" w:styleId="C4637B1A143B4188952ACB6C6952A041">
    <w:name w:val="C4637B1A143B4188952ACB6C6952A041"/>
    <w:rsid w:val="00840A10"/>
  </w:style>
  <w:style w:type="paragraph" w:customStyle="1" w:styleId="F48ED29920A84E05B97370C3C6C9E457">
    <w:name w:val="F48ED29920A84E05B97370C3C6C9E457"/>
    <w:rsid w:val="00840A10"/>
  </w:style>
  <w:style w:type="paragraph" w:customStyle="1" w:styleId="908B2728BC8F4BF49FE88E4B8830C7A7">
    <w:name w:val="908B2728BC8F4BF49FE88E4B8830C7A7"/>
    <w:rsid w:val="00840A10"/>
  </w:style>
  <w:style w:type="paragraph" w:customStyle="1" w:styleId="CF6EFC94E52A407283DBCD969EB6EB36">
    <w:name w:val="CF6EFC94E52A407283DBCD969EB6EB36"/>
    <w:rsid w:val="00840A10"/>
  </w:style>
  <w:style w:type="paragraph" w:customStyle="1" w:styleId="0C6E10D2601E40608087740D0B093BD7">
    <w:name w:val="0C6E10D2601E40608087740D0B093BD7"/>
    <w:rsid w:val="00840A10"/>
  </w:style>
  <w:style w:type="paragraph" w:customStyle="1" w:styleId="F9EDE270613E4F8C86678535BBDA6AFA">
    <w:name w:val="F9EDE270613E4F8C86678535BBDA6AFA"/>
    <w:rsid w:val="00840A10"/>
  </w:style>
  <w:style w:type="paragraph" w:customStyle="1" w:styleId="A81D2E7ED5134798B4BE0FEA9C4DA497">
    <w:name w:val="A81D2E7ED5134798B4BE0FEA9C4DA497"/>
    <w:rsid w:val="00840A10"/>
  </w:style>
  <w:style w:type="paragraph" w:customStyle="1" w:styleId="0C55E3D7E8CA4A3D93FD00D4E83972EB">
    <w:name w:val="0C55E3D7E8CA4A3D93FD00D4E83972EB"/>
    <w:rsid w:val="00840A10"/>
  </w:style>
  <w:style w:type="paragraph" w:customStyle="1" w:styleId="D259FA4B75844908A1EF47ACA578F46D">
    <w:name w:val="D259FA4B75844908A1EF47ACA578F46D"/>
    <w:rsid w:val="00840A10"/>
  </w:style>
  <w:style w:type="paragraph" w:customStyle="1" w:styleId="E45D3030D0CD4357966A7699E6A7349B">
    <w:name w:val="E45D3030D0CD4357966A7699E6A7349B"/>
    <w:rsid w:val="00840A10"/>
  </w:style>
  <w:style w:type="paragraph" w:customStyle="1" w:styleId="5A1BE393C61748CC95B6A6EAA1EA29ED">
    <w:name w:val="5A1BE393C61748CC95B6A6EAA1EA29ED"/>
    <w:rsid w:val="00840A10"/>
  </w:style>
  <w:style w:type="paragraph" w:customStyle="1" w:styleId="61D87950F4804DE793B3C7B699CA3855">
    <w:name w:val="61D87950F4804DE793B3C7B699CA3855"/>
    <w:rsid w:val="00840A10"/>
  </w:style>
  <w:style w:type="paragraph" w:customStyle="1" w:styleId="927C2371DDE749F786717231C87E6087">
    <w:name w:val="927C2371DDE749F786717231C87E6087"/>
    <w:rsid w:val="00840A10"/>
  </w:style>
  <w:style w:type="paragraph" w:customStyle="1" w:styleId="4AC4685AE8894DCF99CF87D563FCAB10">
    <w:name w:val="4AC4685AE8894DCF99CF87D563FCAB10"/>
    <w:rsid w:val="00840A10"/>
  </w:style>
  <w:style w:type="paragraph" w:customStyle="1" w:styleId="CFF09A5A39B74587BED07B3B64F38136">
    <w:name w:val="CFF09A5A39B74587BED07B3B64F38136"/>
    <w:rsid w:val="00840A10"/>
  </w:style>
  <w:style w:type="paragraph" w:customStyle="1" w:styleId="83B6F8468CB6401EA3C9FBCD03061034">
    <w:name w:val="83B6F8468CB6401EA3C9FBCD03061034"/>
    <w:rsid w:val="00840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7318b768-ec0f-46bd-82b7-9ceeb060d621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SY2CVNDC5XDY-369191429-7473</_dlc_DocId>
    <_dlc_DocIdUrl xmlns="a9ec56ab-dea3-443b-ae99-35f2199b5204">
      <Url>https://dhs.sp.regeringskansliet.se/yta/ud-mk_ur/_layouts/15/DocIdRedir.aspx?ID=SY2CVNDC5XDY-369191429-7473</Url>
      <Description>SY2CVNDC5XDY-369191429-7473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2019-09-18T00:00:00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2802-F444-4A2E-9E3B-F9E5A1843EC6}"/>
</file>

<file path=customXml/itemProps2.xml><?xml version="1.0" encoding="utf-8"?>
<ds:datastoreItem xmlns:ds="http://schemas.openxmlformats.org/officeDocument/2006/customXml" ds:itemID="{BD4F59A5-549B-43CD-9CFE-CD2A8A09ECE8}"/>
</file>

<file path=customXml/itemProps3.xml><?xml version="1.0" encoding="utf-8"?>
<ds:datastoreItem xmlns:ds="http://schemas.openxmlformats.org/officeDocument/2006/customXml" ds:itemID="{6B83F415-C5D3-4A07-852A-840E55406A2C}"/>
</file>

<file path=customXml/itemProps4.xml><?xml version="1.0" encoding="utf-8"?>
<ds:datastoreItem xmlns:ds="http://schemas.openxmlformats.org/officeDocument/2006/customXml" ds:itemID="{BD4F59A5-549B-43CD-9CFE-CD2A8A09ECE8}"/>
</file>

<file path=customXml/itemProps5.xml><?xml version="1.0" encoding="utf-8"?>
<ds:datastoreItem xmlns:ds="http://schemas.openxmlformats.org/officeDocument/2006/customXml" ds:itemID="{4208261E-B3AF-4BBC-8268-B5459AFD06BC}"/>
</file>

<file path=customXml/itemProps6.xml><?xml version="1.0" encoding="utf-8"?>
<ds:datastoreItem xmlns:ds="http://schemas.openxmlformats.org/officeDocument/2006/customXml" ds:itemID="{98784F6B-9778-4FE0-A491-298F8870C4E1}"/>
</file>

<file path=customXml/itemProps7.xml><?xml version="1.0" encoding="utf-8"?>
<ds:datastoreItem xmlns:ds="http://schemas.openxmlformats.org/officeDocument/2006/customXml" ds:itemID="{0A64ECA0-B8D0-4AF0-850F-1F7230615E9C}"/>
</file>

<file path=customXml/itemProps8.xml><?xml version="1.0" encoding="utf-8"?>
<ds:datastoreItem xmlns:ds="http://schemas.openxmlformats.org/officeDocument/2006/customXml" ds:itemID="{E95412C7-5FB7-4312-A23F-15DFF94C7F0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371</Words>
  <Characters>1967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 av Ludvig Aspling (SD) Stöd till Hongkongs demokratirörelse.docx</dc:title>
  <dc:subject/>
  <dc:creator>Johan Enerbäck</dc:creator>
  <cp:keywords/>
  <dc:description/>
  <cp:lastModifiedBy>Eva-Lena Gustafsson</cp:lastModifiedBy>
  <cp:revision>2</cp:revision>
  <cp:lastPrinted>2019-09-04T10:23:00Z</cp:lastPrinted>
  <dcterms:created xsi:type="dcterms:W3CDTF">2019-09-18T12:33:00Z</dcterms:created>
  <dcterms:modified xsi:type="dcterms:W3CDTF">2019-09-18T12:33:00Z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f84c8ec5-3b0b-4f22-a975-d5b4174619f5</vt:lpwstr>
  </property>
</Properties>
</file>