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3592EA" w14:textId="6325BE3D" w:rsidR="005E213B" w:rsidRDefault="005E213B" w:rsidP="00DA0661">
      <w:pPr>
        <w:pStyle w:val="Rubrik"/>
      </w:pPr>
      <w:bookmarkStart w:id="0" w:name="Start"/>
      <w:bookmarkStart w:id="1" w:name="_GoBack"/>
      <w:bookmarkEnd w:id="0"/>
      <w:bookmarkEnd w:id="1"/>
      <w:r>
        <w:t>Svar på fråga 2018/19:637 av Åsa Coenraads (M)</w:t>
      </w:r>
      <w:r>
        <w:br/>
        <w:t>Flygskatt</w:t>
      </w:r>
    </w:p>
    <w:p w14:paraId="5DB133E5" w14:textId="180E6349" w:rsidR="005E213B" w:rsidRDefault="005E213B" w:rsidP="005E213B">
      <w:pPr>
        <w:pStyle w:val="Brdtext"/>
      </w:pPr>
      <w:r>
        <w:t>Åsa Coenraads har frågat mig</w:t>
      </w:r>
      <w:r w:rsidRPr="005E213B">
        <w:t xml:space="preserve"> </w:t>
      </w:r>
      <w:r>
        <w:t>om jag kan garantera att ingen ytterligare flygskatt införs eller att en höjning av den redan befintliga påförs redan utsatta regionala flygplatser i Sverige</w:t>
      </w:r>
      <w:r w:rsidR="00BB323A">
        <w:t>.</w:t>
      </w:r>
    </w:p>
    <w:p w14:paraId="0AA28265" w14:textId="2E5B583D" w:rsidR="001864F8" w:rsidRDefault="003D0D00" w:rsidP="005E213B">
      <w:pPr>
        <w:pStyle w:val="Brdtext"/>
      </w:pPr>
      <w:r>
        <w:t xml:space="preserve">Skatt beslutas av riksdagen och behandlas inom ramen för budgetprocessen. </w:t>
      </w:r>
      <w:r w:rsidR="005E213B" w:rsidRPr="005E213B">
        <w:t>Flygets klimatpåverkan ska minska. Regeringen anser att det är rimligt att flyget även fortsatt står för åtminstone en del av sina klimatkostnader.</w:t>
      </w:r>
      <w:r w:rsidR="005E213B">
        <w:t xml:space="preserve"> </w:t>
      </w:r>
      <w:r w:rsidR="005E213B" w:rsidRPr="005E213B">
        <w:t xml:space="preserve">Sverige ska ta ledartröjan för att omförhandla de internationella avtal och konventioner som i dag sätter stopp för en skatt på flygbränsle som kan ersätta dagens skatt på flygresor. </w:t>
      </w:r>
      <w:r w:rsidR="00BC3B5D" w:rsidRPr="00BC3B5D">
        <w:t>Medel har enligt riksdagens beslut om statens budget avsatts för ett stöd till icke statliga flygplatser i Norrland, i de fall flygskatten innebär ökade driftsunderskott för nämnda flygplatser</w:t>
      </w:r>
      <w:r w:rsidR="005E213B">
        <w:t>.</w:t>
      </w:r>
    </w:p>
    <w:p w14:paraId="7220B7CC" w14:textId="4BD7499D" w:rsidR="005E213B" w:rsidRDefault="005E213B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FE936C456AAF4CE4886D34908AA3C775"/>
          </w:placeholder>
          <w:dataBinding w:prefixMappings="xmlns:ns0='http://lp/documentinfo/RK' " w:xpath="/ns0:DocumentInfo[1]/ns0:BaseInfo[1]/ns0:HeaderDate[1]" w:storeItemID="{6630AEC8-FBB8-43F6-B2E8-4888235E29EF}"/>
          <w:date w:fullDate="2019-05-22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22 maj 2019</w:t>
          </w:r>
        </w:sdtContent>
      </w:sdt>
    </w:p>
    <w:p w14:paraId="6C38049E" w14:textId="77777777" w:rsidR="005E213B" w:rsidRDefault="005E213B" w:rsidP="004E7A8F">
      <w:pPr>
        <w:pStyle w:val="Brdtextutanavstnd"/>
      </w:pPr>
    </w:p>
    <w:p w14:paraId="3C1616D0" w14:textId="77777777" w:rsidR="005E213B" w:rsidRDefault="005E213B" w:rsidP="004E7A8F">
      <w:pPr>
        <w:pStyle w:val="Brdtextutanavstnd"/>
      </w:pPr>
    </w:p>
    <w:p w14:paraId="3675F551" w14:textId="77777777" w:rsidR="005E213B" w:rsidRDefault="005E213B" w:rsidP="004E7A8F">
      <w:pPr>
        <w:pStyle w:val="Brdtextutanavstnd"/>
      </w:pPr>
    </w:p>
    <w:p w14:paraId="6650F067" w14:textId="668EAC15" w:rsidR="005E213B" w:rsidRDefault="005E213B" w:rsidP="00422A41">
      <w:pPr>
        <w:pStyle w:val="Brdtext"/>
      </w:pPr>
      <w:r>
        <w:t>Magdalena Andersson</w:t>
      </w:r>
    </w:p>
    <w:p w14:paraId="3E52076E" w14:textId="16D670A0" w:rsidR="005E213B" w:rsidRPr="00DB48AB" w:rsidRDefault="005E213B" w:rsidP="00DB48AB">
      <w:pPr>
        <w:pStyle w:val="Brdtext"/>
      </w:pPr>
    </w:p>
    <w:sectPr w:rsidR="005E213B" w:rsidRPr="00DB48AB" w:rsidSect="00714F6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E0F144" w14:textId="77777777" w:rsidR="00714F6D" w:rsidRDefault="00714F6D" w:rsidP="00A87A54">
      <w:pPr>
        <w:spacing w:after="0" w:line="240" w:lineRule="auto"/>
      </w:pPr>
      <w:r>
        <w:separator/>
      </w:r>
    </w:p>
  </w:endnote>
  <w:endnote w:type="continuationSeparator" w:id="0">
    <w:p w14:paraId="2B756D75" w14:textId="77777777" w:rsidR="00714F6D" w:rsidRDefault="00714F6D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3551C" w14:textId="77777777" w:rsidR="006700F0" w:rsidRDefault="006700F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09E85C58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6D4EFA61" w14:textId="6F5BF16C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DE34EA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42659C28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322B4E3F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4F247921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1FAD9C1E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AC9ED9E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52A2C9A3" w14:textId="77777777" w:rsidTr="00C26068">
      <w:trPr>
        <w:trHeight w:val="227"/>
      </w:trPr>
      <w:tc>
        <w:tcPr>
          <w:tcW w:w="4074" w:type="dxa"/>
        </w:tcPr>
        <w:p w14:paraId="624AFCF1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71D6A5C7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4A1E6647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4D7324" w14:textId="77777777" w:rsidR="00714F6D" w:rsidRDefault="00714F6D" w:rsidP="00A87A54">
      <w:pPr>
        <w:spacing w:after="0" w:line="240" w:lineRule="auto"/>
      </w:pPr>
      <w:r>
        <w:separator/>
      </w:r>
    </w:p>
  </w:footnote>
  <w:footnote w:type="continuationSeparator" w:id="0">
    <w:p w14:paraId="74BADA0A" w14:textId="77777777" w:rsidR="00714F6D" w:rsidRDefault="00714F6D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8060E" w14:textId="77777777" w:rsidR="006700F0" w:rsidRDefault="006700F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D8093" w14:textId="77777777" w:rsidR="006700F0" w:rsidRDefault="006700F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714F6D" w14:paraId="1F0CD0BB" w14:textId="77777777" w:rsidTr="00C93EBA">
      <w:trPr>
        <w:trHeight w:val="227"/>
      </w:trPr>
      <w:tc>
        <w:tcPr>
          <w:tcW w:w="5534" w:type="dxa"/>
        </w:tcPr>
        <w:p w14:paraId="6FD992DD" w14:textId="77777777" w:rsidR="00714F6D" w:rsidRPr="007D73AB" w:rsidRDefault="00714F6D">
          <w:pPr>
            <w:pStyle w:val="Sidhuvud"/>
          </w:pPr>
        </w:p>
      </w:tc>
      <w:tc>
        <w:tcPr>
          <w:tcW w:w="3170" w:type="dxa"/>
          <w:vAlign w:val="bottom"/>
        </w:tcPr>
        <w:p w14:paraId="08E40B0B" w14:textId="77777777" w:rsidR="00714F6D" w:rsidRPr="007D73AB" w:rsidRDefault="00714F6D" w:rsidP="00340DE0">
          <w:pPr>
            <w:pStyle w:val="Sidhuvud"/>
          </w:pPr>
        </w:p>
      </w:tc>
      <w:tc>
        <w:tcPr>
          <w:tcW w:w="1134" w:type="dxa"/>
        </w:tcPr>
        <w:p w14:paraId="2F88680F" w14:textId="77777777" w:rsidR="00714F6D" w:rsidRDefault="00714F6D" w:rsidP="005A703A">
          <w:pPr>
            <w:pStyle w:val="Sidhuvud"/>
          </w:pPr>
        </w:p>
      </w:tc>
    </w:tr>
    <w:tr w:rsidR="00714F6D" w14:paraId="1C751E23" w14:textId="77777777" w:rsidTr="00C93EBA">
      <w:trPr>
        <w:trHeight w:val="1928"/>
      </w:trPr>
      <w:tc>
        <w:tcPr>
          <w:tcW w:w="5534" w:type="dxa"/>
        </w:tcPr>
        <w:p w14:paraId="49B06223" w14:textId="77777777" w:rsidR="00714F6D" w:rsidRPr="00340DE0" w:rsidRDefault="00714F6D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4E0F4ED7" wp14:editId="3C507B47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0EB1A824" w14:textId="77777777" w:rsidR="00714F6D" w:rsidRPr="00710A6C" w:rsidRDefault="00714F6D" w:rsidP="00EE3C0F">
          <w:pPr>
            <w:pStyle w:val="Sidhuvud"/>
            <w:rPr>
              <w:b/>
            </w:rPr>
          </w:pPr>
        </w:p>
        <w:p w14:paraId="508C353C" w14:textId="77777777" w:rsidR="00714F6D" w:rsidRDefault="00714F6D" w:rsidP="00EE3C0F">
          <w:pPr>
            <w:pStyle w:val="Sidhuvud"/>
          </w:pPr>
        </w:p>
        <w:p w14:paraId="2DE31591" w14:textId="77777777" w:rsidR="00714F6D" w:rsidRDefault="00714F6D" w:rsidP="00EE3C0F">
          <w:pPr>
            <w:pStyle w:val="Sidhuvud"/>
          </w:pPr>
        </w:p>
        <w:p w14:paraId="7BBF1C30" w14:textId="77777777" w:rsidR="00714F6D" w:rsidRDefault="00714F6D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42E0A188AF4446A9868BEAC5073FFD9D"/>
            </w:placeholder>
            <w:dataBinding w:prefixMappings="xmlns:ns0='http://lp/documentinfo/RK' " w:xpath="/ns0:DocumentInfo[1]/ns0:BaseInfo[1]/ns0:Dnr[1]" w:storeItemID="{6630AEC8-FBB8-43F6-B2E8-4888235E29EF}"/>
            <w:text/>
          </w:sdtPr>
          <w:sdtEndPr/>
          <w:sdtContent>
            <w:p w14:paraId="6DA94656" w14:textId="15B33B92" w:rsidR="00714F6D" w:rsidRDefault="005E213B" w:rsidP="00EE3C0F">
              <w:pPr>
                <w:pStyle w:val="Sidhuvud"/>
              </w:pPr>
              <w:r>
                <w:t>Fi2019/01859/S2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FC6FC4B72D9E416C8646A880E05DC420"/>
            </w:placeholder>
            <w:showingPlcHdr/>
            <w:dataBinding w:prefixMappings="xmlns:ns0='http://lp/documentinfo/RK' " w:xpath="/ns0:DocumentInfo[1]/ns0:BaseInfo[1]/ns0:DocNumber[1]" w:storeItemID="{6630AEC8-FBB8-43F6-B2E8-4888235E29EF}"/>
            <w:text/>
          </w:sdtPr>
          <w:sdtEndPr/>
          <w:sdtContent>
            <w:p w14:paraId="11FC3679" w14:textId="77777777" w:rsidR="00714F6D" w:rsidRDefault="00714F6D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13C282B9" w14:textId="77777777" w:rsidR="00714F6D" w:rsidRDefault="00714F6D" w:rsidP="00EE3C0F">
          <w:pPr>
            <w:pStyle w:val="Sidhuvud"/>
          </w:pPr>
        </w:p>
      </w:tc>
      <w:tc>
        <w:tcPr>
          <w:tcW w:w="1134" w:type="dxa"/>
        </w:tcPr>
        <w:p w14:paraId="281DA09E" w14:textId="77777777" w:rsidR="00714F6D" w:rsidRDefault="00714F6D" w:rsidP="0094502D">
          <w:pPr>
            <w:pStyle w:val="Sidhuvud"/>
          </w:pPr>
        </w:p>
        <w:p w14:paraId="13A783B9" w14:textId="77777777" w:rsidR="00714F6D" w:rsidRPr="0094502D" w:rsidRDefault="00714F6D" w:rsidP="00EC71A6">
          <w:pPr>
            <w:pStyle w:val="Sidhuvud"/>
          </w:pPr>
        </w:p>
      </w:tc>
    </w:tr>
    <w:tr w:rsidR="00714F6D" w14:paraId="4980B2D3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AF47EA49E277470691C714B7A9F299A5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06CFE15A" w14:textId="77777777" w:rsidR="005E213B" w:rsidRPr="005E213B" w:rsidRDefault="005E213B" w:rsidP="00340DE0">
              <w:pPr>
                <w:pStyle w:val="Sidhuvud"/>
                <w:rPr>
                  <w:b/>
                </w:rPr>
              </w:pPr>
              <w:r w:rsidRPr="005E213B">
                <w:rPr>
                  <w:b/>
                </w:rPr>
                <w:t>Finansdepartementet</w:t>
              </w:r>
            </w:p>
            <w:p w14:paraId="5411D498" w14:textId="084ADF07" w:rsidR="00714F6D" w:rsidRPr="00340DE0" w:rsidRDefault="005E213B" w:rsidP="00340DE0">
              <w:pPr>
                <w:pStyle w:val="Sidhuvud"/>
              </w:pPr>
              <w:r w:rsidRPr="005E213B">
                <w:t>Finansministern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CC706B990DB641AAAE8A34E405D935F4"/>
          </w:placeholder>
          <w:dataBinding w:prefixMappings="xmlns:ns0='http://lp/documentinfo/RK' " w:xpath="/ns0:DocumentInfo[1]/ns0:BaseInfo[1]/ns0:Recipient[1]" w:storeItemID="{6630AEC8-FBB8-43F6-B2E8-4888235E29EF}"/>
          <w:text w:multiLine="1"/>
        </w:sdtPr>
        <w:sdtEndPr/>
        <w:sdtContent>
          <w:tc>
            <w:tcPr>
              <w:tcW w:w="3170" w:type="dxa"/>
            </w:tcPr>
            <w:p w14:paraId="4B15A7AE" w14:textId="77777777" w:rsidR="00714F6D" w:rsidRDefault="00714F6D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18CE9D99" w14:textId="77777777" w:rsidR="00714F6D" w:rsidRDefault="00714F6D" w:rsidP="003E6020">
          <w:pPr>
            <w:pStyle w:val="Sidhuvud"/>
          </w:pPr>
        </w:p>
      </w:tc>
    </w:tr>
  </w:tbl>
  <w:p w14:paraId="695923FD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trackRevisions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F6D"/>
    <w:rsid w:val="00000290"/>
    <w:rsid w:val="0000412C"/>
    <w:rsid w:val="00004D5C"/>
    <w:rsid w:val="00005F68"/>
    <w:rsid w:val="00006CA7"/>
    <w:rsid w:val="00012B00"/>
    <w:rsid w:val="00014EF6"/>
    <w:rsid w:val="00017197"/>
    <w:rsid w:val="0001725B"/>
    <w:rsid w:val="000203B0"/>
    <w:rsid w:val="000241FA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18F5"/>
    <w:rsid w:val="001331B1"/>
    <w:rsid w:val="00134837"/>
    <w:rsid w:val="00135111"/>
    <w:rsid w:val="001428E2"/>
    <w:rsid w:val="00145185"/>
    <w:rsid w:val="00167FA8"/>
    <w:rsid w:val="00170CE4"/>
    <w:rsid w:val="0017300E"/>
    <w:rsid w:val="00173126"/>
    <w:rsid w:val="00176A26"/>
    <w:rsid w:val="001774F8"/>
    <w:rsid w:val="00180BE1"/>
    <w:rsid w:val="001813DF"/>
    <w:rsid w:val="001864F8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D12FC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1657C"/>
    <w:rsid w:val="00222258"/>
    <w:rsid w:val="00223AD6"/>
    <w:rsid w:val="0022666A"/>
    <w:rsid w:val="00227E43"/>
    <w:rsid w:val="002315F5"/>
    <w:rsid w:val="00233D52"/>
    <w:rsid w:val="00237147"/>
    <w:rsid w:val="00242AD1"/>
    <w:rsid w:val="0024412C"/>
    <w:rsid w:val="00260D2D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39EF"/>
    <w:rsid w:val="002A6820"/>
    <w:rsid w:val="002B6849"/>
    <w:rsid w:val="002C1D37"/>
    <w:rsid w:val="002C476F"/>
    <w:rsid w:val="002C5B48"/>
    <w:rsid w:val="002D2647"/>
    <w:rsid w:val="002D4298"/>
    <w:rsid w:val="002D4829"/>
    <w:rsid w:val="002D6541"/>
    <w:rsid w:val="002E150B"/>
    <w:rsid w:val="002E2C89"/>
    <w:rsid w:val="002E3609"/>
    <w:rsid w:val="002E4D3F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50A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00"/>
    <w:rsid w:val="003D0DD3"/>
    <w:rsid w:val="003D17EF"/>
    <w:rsid w:val="003D3535"/>
    <w:rsid w:val="003D4D9F"/>
    <w:rsid w:val="003D7B03"/>
    <w:rsid w:val="003E30BD"/>
    <w:rsid w:val="003E5A50"/>
    <w:rsid w:val="003E6020"/>
    <w:rsid w:val="003F1F1F"/>
    <w:rsid w:val="003F299F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768A"/>
    <w:rsid w:val="004A33C6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501AF7"/>
    <w:rsid w:val="00505905"/>
    <w:rsid w:val="00511A1B"/>
    <w:rsid w:val="00511A68"/>
    <w:rsid w:val="00513E7D"/>
    <w:rsid w:val="00514A67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97838"/>
    <w:rsid w:val="005A0CBA"/>
    <w:rsid w:val="005A2022"/>
    <w:rsid w:val="005A3272"/>
    <w:rsid w:val="005A5193"/>
    <w:rsid w:val="005B115A"/>
    <w:rsid w:val="005B537F"/>
    <w:rsid w:val="005C120D"/>
    <w:rsid w:val="005C15B3"/>
    <w:rsid w:val="005D07C2"/>
    <w:rsid w:val="005E213B"/>
    <w:rsid w:val="005E2F29"/>
    <w:rsid w:val="005E400D"/>
    <w:rsid w:val="005E4E79"/>
    <w:rsid w:val="005E5CE7"/>
    <w:rsid w:val="005E790C"/>
    <w:rsid w:val="005F08C5"/>
    <w:rsid w:val="00605718"/>
    <w:rsid w:val="00605C66"/>
    <w:rsid w:val="00607814"/>
    <w:rsid w:val="006175D7"/>
    <w:rsid w:val="006208E5"/>
    <w:rsid w:val="006273E4"/>
    <w:rsid w:val="00631F82"/>
    <w:rsid w:val="00633B59"/>
    <w:rsid w:val="00634EF4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D2998"/>
    <w:rsid w:val="006D3188"/>
    <w:rsid w:val="006D5159"/>
    <w:rsid w:val="006E08FC"/>
    <w:rsid w:val="006F2588"/>
    <w:rsid w:val="00710A6C"/>
    <w:rsid w:val="00710D98"/>
    <w:rsid w:val="00711CE9"/>
    <w:rsid w:val="00712266"/>
    <w:rsid w:val="00712593"/>
    <w:rsid w:val="00712D82"/>
    <w:rsid w:val="00714F6D"/>
    <w:rsid w:val="00716E22"/>
    <w:rsid w:val="007171AB"/>
    <w:rsid w:val="007213D0"/>
    <w:rsid w:val="00732599"/>
    <w:rsid w:val="00743E09"/>
    <w:rsid w:val="00744FCC"/>
    <w:rsid w:val="00750C93"/>
    <w:rsid w:val="00754E24"/>
    <w:rsid w:val="00757B3B"/>
    <w:rsid w:val="00764FA6"/>
    <w:rsid w:val="00773075"/>
    <w:rsid w:val="00773F3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6456"/>
    <w:rsid w:val="007C7BDB"/>
    <w:rsid w:val="007D2FF5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0595A"/>
    <w:rsid w:val="008150A6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5782D"/>
    <w:rsid w:val="00863BB7"/>
    <w:rsid w:val="008730FD"/>
    <w:rsid w:val="00873DA1"/>
    <w:rsid w:val="00875DDD"/>
    <w:rsid w:val="00881BC6"/>
    <w:rsid w:val="008860CC"/>
    <w:rsid w:val="00890876"/>
    <w:rsid w:val="00891929"/>
    <w:rsid w:val="00893029"/>
    <w:rsid w:val="0089514A"/>
    <w:rsid w:val="00895C2A"/>
    <w:rsid w:val="008A0A0D"/>
    <w:rsid w:val="008A3961"/>
    <w:rsid w:val="008A4CEA"/>
    <w:rsid w:val="008A7506"/>
    <w:rsid w:val="008B1603"/>
    <w:rsid w:val="008B20ED"/>
    <w:rsid w:val="008B6135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73084"/>
    <w:rsid w:val="00974B59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B2F70"/>
    <w:rsid w:val="009B4594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7B92"/>
    <w:rsid w:val="009F19C0"/>
    <w:rsid w:val="00A00AE4"/>
    <w:rsid w:val="00A00D24"/>
    <w:rsid w:val="00A01F5C"/>
    <w:rsid w:val="00A2019A"/>
    <w:rsid w:val="00A23493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809"/>
    <w:rsid w:val="00AB5033"/>
    <w:rsid w:val="00AB5298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2A05"/>
    <w:rsid w:val="00B84409"/>
    <w:rsid w:val="00B84E2D"/>
    <w:rsid w:val="00B927C9"/>
    <w:rsid w:val="00B96EFA"/>
    <w:rsid w:val="00BB17B0"/>
    <w:rsid w:val="00BB28BF"/>
    <w:rsid w:val="00BB2F42"/>
    <w:rsid w:val="00BB323A"/>
    <w:rsid w:val="00BB4AC0"/>
    <w:rsid w:val="00BB5683"/>
    <w:rsid w:val="00BC112B"/>
    <w:rsid w:val="00BC17DF"/>
    <w:rsid w:val="00BC3B5D"/>
    <w:rsid w:val="00BC6832"/>
    <w:rsid w:val="00BD0826"/>
    <w:rsid w:val="00BD15AB"/>
    <w:rsid w:val="00BD181D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C01585"/>
    <w:rsid w:val="00C1410E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6780B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D8"/>
    <w:rsid w:val="00D27C8E"/>
    <w:rsid w:val="00D3026A"/>
    <w:rsid w:val="00D32D62"/>
    <w:rsid w:val="00D36E44"/>
    <w:rsid w:val="00D40C72"/>
    <w:rsid w:val="00D4141B"/>
    <w:rsid w:val="00D4145D"/>
    <w:rsid w:val="00D458F0"/>
    <w:rsid w:val="00D50B3B"/>
    <w:rsid w:val="00D5467F"/>
    <w:rsid w:val="00D55837"/>
    <w:rsid w:val="00D56A9F"/>
    <w:rsid w:val="00D60F51"/>
    <w:rsid w:val="00D65E43"/>
    <w:rsid w:val="00D6730A"/>
    <w:rsid w:val="00D674A6"/>
    <w:rsid w:val="00D7168E"/>
    <w:rsid w:val="00D72719"/>
    <w:rsid w:val="00D74B7C"/>
    <w:rsid w:val="00D76068"/>
    <w:rsid w:val="00D76B01"/>
    <w:rsid w:val="00D804A2"/>
    <w:rsid w:val="00D84704"/>
    <w:rsid w:val="00D921FD"/>
    <w:rsid w:val="00D93714"/>
    <w:rsid w:val="00D94034"/>
    <w:rsid w:val="00D95424"/>
    <w:rsid w:val="00DA4084"/>
    <w:rsid w:val="00DA5A54"/>
    <w:rsid w:val="00DA5C0D"/>
    <w:rsid w:val="00DB4E26"/>
    <w:rsid w:val="00DB714B"/>
    <w:rsid w:val="00DC1025"/>
    <w:rsid w:val="00DC10F6"/>
    <w:rsid w:val="00DC3E45"/>
    <w:rsid w:val="00DC4598"/>
    <w:rsid w:val="00DC5626"/>
    <w:rsid w:val="00DD0722"/>
    <w:rsid w:val="00DD212F"/>
    <w:rsid w:val="00DE18F5"/>
    <w:rsid w:val="00DE34EA"/>
    <w:rsid w:val="00DE73D2"/>
    <w:rsid w:val="00DF5BFB"/>
    <w:rsid w:val="00DF5CD6"/>
    <w:rsid w:val="00E022DA"/>
    <w:rsid w:val="00E03BCB"/>
    <w:rsid w:val="00E124DC"/>
    <w:rsid w:val="00E258D8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82DF1"/>
    <w:rsid w:val="00E90CAA"/>
    <w:rsid w:val="00E93339"/>
    <w:rsid w:val="00E96532"/>
    <w:rsid w:val="00E973A0"/>
    <w:rsid w:val="00EA1688"/>
    <w:rsid w:val="00EA1AFC"/>
    <w:rsid w:val="00EA4C83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20C7"/>
    <w:rsid w:val="00F53AEA"/>
    <w:rsid w:val="00F55AC7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7644"/>
    <w:rsid w:val="00FB0647"/>
    <w:rsid w:val="00FC069A"/>
    <w:rsid w:val="00FC08A9"/>
    <w:rsid w:val="00FC5EE8"/>
    <w:rsid w:val="00FC7600"/>
    <w:rsid w:val="00FD0B7B"/>
    <w:rsid w:val="00FD4C08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6E7F7CE"/>
  <w15:docId w15:val="{853C2A89-C243-4666-88F9-E087091FE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2E0A188AF4446A9868BEAC5073FFD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44BBEE-00CB-4ABB-8325-C00B119B2112}"/>
      </w:docPartPr>
      <w:docPartBody>
        <w:p w:rsidR="00F073FC" w:rsidRDefault="00070068" w:rsidP="00070068">
          <w:pPr>
            <w:pStyle w:val="42E0A188AF4446A9868BEAC5073FFD9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C6FC4B72D9E416C8646A880E05DC4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3A105E-F732-4F51-B8EA-61C5BDD335BE}"/>
      </w:docPartPr>
      <w:docPartBody>
        <w:p w:rsidR="00F073FC" w:rsidRDefault="00070068" w:rsidP="00070068">
          <w:pPr>
            <w:pStyle w:val="FC6FC4B72D9E416C8646A880E05DC42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F47EA49E277470691C714B7A9F299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AD0F52-A3A3-47FE-B43E-5CCDA4E11EB6}"/>
      </w:docPartPr>
      <w:docPartBody>
        <w:p w:rsidR="00F073FC" w:rsidRDefault="00070068" w:rsidP="00070068">
          <w:pPr>
            <w:pStyle w:val="AF47EA49E277470691C714B7A9F299A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C706B990DB641AAAE8A34E405D935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FD7CE5-E5BC-4BFD-93DB-90E3BEF038D9}"/>
      </w:docPartPr>
      <w:docPartBody>
        <w:p w:rsidR="00F073FC" w:rsidRDefault="00070068" w:rsidP="00070068">
          <w:pPr>
            <w:pStyle w:val="CC706B990DB641AAAE8A34E405D935F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E936C456AAF4CE4886D34908AA3C7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7E8EE8-3684-4D9A-9208-AC7464749649}"/>
      </w:docPartPr>
      <w:docPartBody>
        <w:p w:rsidR="00F073FC" w:rsidRDefault="00070068" w:rsidP="00070068">
          <w:pPr>
            <w:pStyle w:val="FE936C456AAF4CE4886D34908AA3C775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068"/>
    <w:rsid w:val="00070068"/>
    <w:rsid w:val="00F0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9800D02D10D04FF58928D44FDDF46A25">
    <w:name w:val="9800D02D10D04FF58928D44FDDF46A25"/>
    <w:rsid w:val="00070068"/>
  </w:style>
  <w:style w:type="character" w:styleId="Platshllartext">
    <w:name w:val="Placeholder Text"/>
    <w:basedOn w:val="Standardstycketeckensnitt"/>
    <w:uiPriority w:val="99"/>
    <w:semiHidden/>
    <w:rsid w:val="00070068"/>
    <w:rPr>
      <w:noProof w:val="0"/>
      <w:color w:val="808080"/>
    </w:rPr>
  </w:style>
  <w:style w:type="paragraph" w:customStyle="1" w:styleId="0F18ECDF04954E8EAB3B997F1BE8BB36">
    <w:name w:val="0F18ECDF04954E8EAB3B997F1BE8BB36"/>
    <w:rsid w:val="00070068"/>
  </w:style>
  <w:style w:type="paragraph" w:customStyle="1" w:styleId="6E690D9569F5415F9B09804F0AB36DDF">
    <w:name w:val="6E690D9569F5415F9B09804F0AB36DDF"/>
    <w:rsid w:val="00070068"/>
  </w:style>
  <w:style w:type="paragraph" w:customStyle="1" w:styleId="2DEC21DC8D67408297DDF193587C8E28">
    <w:name w:val="2DEC21DC8D67408297DDF193587C8E28"/>
    <w:rsid w:val="00070068"/>
  </w:style>
  <w:style w:type="paragraph" w:customStyle="1" w:styleId="42E0A188AF4446A9868BEAC5073FFD9D">
    <w:name w:val="42E0A188AF4446A9868BEAC5073FFD9D"/>
    <w:rsid w:val="00070068"/>
  </w:style>
  <w:style w:type="paragraph" w:customStyle="1" w:styleId="FC6FC4B72D9E416C8646A880E05DC420">
    <w:name w:val="FC6FC4B72D9E416C8646A880E05DC420"/>
    <w:rsid w:val="00070068"/>
  </w:style>
  <w:style w:type="paragraph" w:customStyle="1" w:styleId="C0A0BB5B37FA4DBAA582CFC6786C9B54">
    <w:name w:val="C0A0BB5B37FA4DBAA582CFC6786C9B54"/>
    <w:rsid w:val="00070068"/>
  </w:style>
  <w:style w:type="paragraph" w:customStyle="1" w:styleId="64E7DBDFC062426AA40D0F7A6BD95F7E">
    <w:name w:val="64E7DBDFC062426AA40D0F7A6BD95F7E"/>
    <w:rsid w:val="00070068"/>
  </w:style>
  <w:style w:type="paragraph" w:customStyle="1" w:styleId="E9FF30899D024433869465C76E5EA4AF">
    <w:name w:val="E9FF30899D024433869465C76E5EA4AF"/>
    <w:rsid w:val="00070068"/>
  </w:style>
  <w:style w:type="paragraph" w:customStyle="1" w:styleId="AF47EA49E277470691C714B7A9F299A5">
    <w:name w:val="AF47EA49E277470691C714B7A9F299A5"/>
    <w:rsid w:val="00070068"/>
  </w:style>
  <w:style w:type="paragraph" w:customStyle="1" w:styleId="CC706B990DB641AAAE8A34E405D935F4">
    <w:name w:val="CC706B990DB641AAAE8A34E405D935F4"/>
    <w:rsid w:val="00070068"/>
  </w:style>
  <w:style w:type="paragraph" w:customStyle="1" w:styleId="CA234C0255CA4BF88009B0C9C03D9269">
    <w:name w:val="CA234C0255CA4BF88009B0C9C03D9269"/>
    <w:rsid w:val="00070068"/>
  </w:style>
  <w:style w:type="paragraph" w:customStyle="1" w:styleId="236DF5DEC960455A9278C8A57BFED1FE">
    <w:name w:val="236DF5DEC960455A9278C8A57BFED1FE"/>
    <w:rsid w:val="00070068"/>
  </w:style>
  <w:style w:type="paragraph" w:customStyle="1" w:styleId="B1E2F907F2F1487AA587A974CF5E0787">
    <w:name w:val="B1E2F907F2F1487AA587A974CF5E0787"/>
    <w:rsid w:val="00070068"/>
  </w:style>
  <w:style w:type="paragraph" w:customStyle="1" w:styleId="43C60A7469B0445C953E40EA133E8771">
    <w:name w:val="43C60A7469B0445C953E40EA133E8771"/>
    <w:rsid w:val="00070068"/>
  </w:style>
  <w:style w:type="paragraph" w:customStyle="1" w:styleId="2B6C467ED53B4C3A9DE218E401B2E656">
    <w:name w:val="2B6C467ED53B4C3A9DE218E401B2E656"/>
    <w:rsid w:val="00070068"/>
  </w:style>
  <w:style w:type="paragraph" w:customStyle="1" w:styleId="FE936C456AAF4CE4886D34908AA3C775">
    <w:name w:val="FE936C456AAF4CE4886D34908AA3C775"/>
    <w:rsid w:val="00070068"/>
  </w:style>
  <w:style w:type="paragraph" w:customStyle="1" w:styleId="ABA5C59F4A8A40E7847FBB4203551BC0">
    <w:name w:val="ABA5C59F4A8A40E7847FBB4203551BC0"/>
    <w:rsid w:val="000700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Rättssakkunnig</SenderTitle>
      <SenderMail> </SenderMail>
      <SenderPhone> </SenderPhone>
    </Sender>
    <TopId>1</TopId>
    <TopSender>Finansministern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2019-05-22T00:00:00</HeaderDate>
    <Office/>
    <Dnr>Fi2019/01859/S2</Dnr>
    <ParagrafNr/>
    <DocumentTitle/>
    <VisitingAddress/>
    <Extra1/>
    <Extra2/>
    <Extra3>Åsa Coenraads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Rättssakkunnig</SenderTitle>
      <SenderMail> </SenderMail>
      <SenderPhone> </SenderPhone>
    </Sender>
    <TopId>1</TopId>
    <TopSender>Finansministern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2019-05-22T00:00:00</HeaderDate>
    <Office/>
    <Dnr>Fi2019/01859/S2</Dnr>
    <ParagrafNr/>
    <DocumentTitle/>
    <VisitingAddress/>
    <Extra1/>
    <Extra2/>
    <Extra3>Åsa Coenraads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  <_dlc_DocId xmlns="84a146bb-e433-4be7-93e4-049a36845c6a">P2XF6VT2D3NN-1568736191-3446</_dlc_DocId>
    <_dlc_DocIdUrl xmlns="84a146bb-e433-4be7-93e4-049a36845c6a">
      <Url>https://dhs.sp.regeringskansliet.se/yta/fi-ska/_layouts/15/DocIdRedir.aspx?ID=P2XF6VT2D3NN-1568736191-3446</Url>
      <Description>P2XF6VT2D3NN-1568736191-3446</Description>
    </_dlc_DocIdUrl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5a707fa3-4eb6-4fad-853e-f508c1d4acf9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21975-90EB-4936-85B2-9AE87DCBFCD0}"/>
</file>

<file path=customXml/itemProps2.xml><?xml version="1.0" encoding="utf-8"?>
<ds:datastoreItem xmlns:ds="http://schemas.openxmlformats.org/officeDocument/2006/customXml" ds:itemID="{6630AEC8-FBB8-43F6-B2E8-4888235E29EF}"/>
</file>

<file path=customXml/itemProps3.xml><?xml version="1.0" encoding="utf-8"?>
<ds:datastoreItem xmlns:ds="http://schemas.openxmlformats.org/officeDocument/2006/customXml" ds:itemID="{332934FD-B78B-4C92-B3B8-93663C36361B}"/>
</file>

<file path=customXml/itemProps4.xml><?xml version="1.0" encoding="utf-8"?>
<ds:datastoreItem xmlns:ds="http://schemas.openxmlformats.org/officeDocument/2006/customXml" ds:itemID="{6630AEC8-FBB8-43F6-B2E8-4888235E29EF}">
  <ds:schemaRefs>
    <ds:schemaRef ds:uri="http://lp/documentinfo/RK"/>
  </ds:schemaRefs>
</ds:datastoreItem>
</file>

<file path=customXml/itemProps5.xml><?xml version="1.0" encoding="utf-8"?>
<ds:datastoreItem xmlns:ds="http://schemas.openxmlformats.org/officeDocument/2006/customXml" ds:itemID="{12F653A8-D8EF-4888-8B69-62AA178EE4AA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84a146bb-e433-4be7-93e4-049a36845c6a"/>
    <ds:schemaRef ds:uri="http://purl.org/dc/dcmitype/"/>
    <ds:schemaRef ds:uri="http://schemas.openxmlformats.org/package/2006/metadata/core-properties"/>
    <ds:schemaRef ds:uri="18f3d968-6251-40b0-9f11-012b293496c2"/>
    <ds:schemaRef ds:uri="4e9c2f0c-7bf8-49af-8356-cbf363fc78a7"/>
    <ds:schemaRef ds:uri="http://purl.org/dc/elements/1.1/"/>
    <ds:schemaRef ds:uri="cc625d36-bb37-4650-91b9-0c96159295ba"/>
    <ds:schemaRef ds:uri="http://www.w3.org/XML/1998/namespace"/>
    <ds:schemaRef ds:uri="http://purl.org/dc/terms/"/>
  </ds:schemaRefs>
</ds:datastoreItem>
</file>

<file path=customXml/itemProps6.xml><?xml version="1.0" encoding="utf-8"?>
<ds:datastoreItem xmlns:ds="http://schemas.openxmlformats.org/officeDocument/2006/customXml" ds:itemID="{332934FD-B78B-4C92-B3B8-93663C36361B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12F653A8-D8EF-4888-8B69-62AA178EE4AA}"/>
</file>

<file path=customXml/itemProps8.xml><?xml version="1.0" encoding="utf-8"?>
<ds:datastoreItem xmlns:ds="http://schemas.openxmlformats.org/officeDocument/2006/customXml" ds:itemID="{5C891DFD-6862-40F2-BA7D-2F4352C99EBA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1</Pages>
  <Words>142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Linnéa Westman</dc:creator>
  <cp:keywords/>
  <dc:description/>
  <cp:lastModifiedBy>Linnea Westman</cp:lastModifiedBy>
  <cp:revision>11</cp:revision>
  <cp:lastPrinted>2019-05-10T12:37:00Z</cp:lastPrinted>
  <dcterms:created xsi:type="dcterms:W3CDTF">2019-05-10T11:03:00Z</dcterms:created>
  <dcterms:modified xsi:type="dcterms:W3CDTF">2019-05-17T15:00:00Z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ItemGuid">
    <vt:lpwstr>94def173-34fa-4e7a-924c-0a80c6381e5c</vt:lpwstr>
  </property>
</Properties>
</file>