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D1483" w14:textId="77777777" w:rsidR="00485404" w:rsidRDefault="00485404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</w:t>
      </w:r>
      <w:r w:rsidR="00305E58">
        <w:t>19</w:t>
      </w:r>
      <w:r>
        <w:t>/</w:t>
      </w:r>
      <w:r w:rsidR="00305E58">
        <w:t>20</w:t>
      </w:r>
      <w:r>
        <w:t>:</w:t>
      </w:r>
      <w:r w:rsidR="00305E58">
        <w:t>1316</w:t>
      </w:r>
      <w:r>
        <w:t xml:space="preserve"> av </w:t>
      </w:r>
      <w:r w:rsidR="00CB0860">
        <w:t>Angelica Lundberg</w:t>
      </w:r>
      <w:r>
        <w:t xml:space="preserve"> (</w:t>
      </w:r>
      <w:r w:rsidR="00CB0860">
        <w:t>SD</w:t>
      </w:r>
      <w:r>
        <w:t>)</w:t>
      </w:r>
      <w:r>
        <w:br/>
      </w:r>
      <w:r w:rsidR="00305E58">
        <w:t>Stöd till företagare efter coronakrisen</w:t>
      </w:r>
    </w:p>
    <w:p w14:paraId="30A6BAB3" w14:textId="7CF875A2" w:rsidR="00907ABB" w:rsidRDefault="00907ABB" w:rsidP="00907ABB">
      <w:pPr>
        <w:pStyle w:val="Brdtext"/>
      </w:pPr>
      <w:r>
        <w:t xml:space="preserve">Angelica Lundberg har frågat mig </w:t>
      </w:r>
      <w:r w:rsidR="00E67ED5">
        <w:t>vad jag och</w:t>
      </w:r>
      <w:r w:rsidR="001F09B5">
        <w:t xml:space="preserve"> </w:t>
      </w:r>
      <w:r>
        <w:t>regeringen</w:t>
      </w:r>
      <w:r w:rsidR="00E67ED5">
        <w:t xml:space="preserve"> har för</w:t>
      </w:r>
      <w:r>
        <w:t xml:space="preserve"> strategi för att få igång företagandet efter </w:t>
      </w:r>
      <w:r w:rsidR="00E67ED5">
        <w:t>corona</w:t>
      </w:r>
      <w:r>
        <w:t xml:space="preserve"> och </w:t>
      </w:r>
      <w:r w:rsidR="00E67ED5">
        <w:t xml:space="preserve">för att </w:t>
      </w:r>
      <w:r>
        <w:t xml:space="preserve">stödja företagare som på grund av krisen tvingats i konkurs eller </w:t>
      </w:r>
      <w:r w:rsidR="00E67ED5">
        <w:t xml:space="preserve">att </w:t>
      </w:r>
      <w:r>
        <w:t>lägga ner sin verksamhet.</w:t>
      </w:r>
    </w:p>
    <w:p w14:paraId="07554098" w14:textId="5C9E80C9" w:rsidR="00907ABB" w:rsidRDefault="00907ABB" w:rsidP="00907ABB">
      <w:pPr>
        <w:pStyle w:val="Brdtext"/>
      </w:pPr>
      <w:r>
        <w:t>Sverige befinner sig nu i ett mycket allvarligt läge och många företagare har fått ekonomiska bekymmer i sina verksamheter. Regeringen har vidtagit en rad åtgärder som syftar till att mildra konsekvenserna och rädda jobb och företag</w:t>
      </w:r>
      <w:r w:rsidR="00E67ED5">
        <w:t xml:space="preserve">. Regeringen </w:t>
      </w:r>
      <w:r w:rsidR="00514F8D">
        <w:t>utesluter inte</w:t>
      </w:r>
      <w:r w:rsidR="00B22E23" w:rsidRPr="00B22E23">
        <w:t xml:space="preserve"> ytterligare åtgärder</w:t>
      </w:r>
      <w:r w:rsidR="00CE054D">
        <w:t>.</w:t>
      </w:r>
      <w:r w:rsidR="00B22E23" w:rsidRPr="00B22E23">
        <w:t xml:space="preserve"> </w:t>
      </w:r>
    </w:p>
    <w:p w14:paraId="2E8A160B" w14:textId="5B863360" w:rsidR="00305E58" w:rsidRDefault="00907ABB" w:rsidP="002749F7">
      <w:pPr>
        <w:pStyle w:val="Brdtext"/>
      </w:pPr>
      <w:r>
        <w:t>Krisen har visat att vårt samhälles styrkor är samverkan och att kunna finna lösningar på gemensamma utmaningar snabbt. När vi har passerat det värsta i krisen kan vi fortsätta jobba proaktivt, i samverkan och gemensamt säkra att ett nytt normalläge blir så gynnsamt som möjligt för att öka vår konkurrenskraft och bli ett fossilfritt välfärdsland.</w:t>
      </w:r>
    </w:p>
    <w:p w14:paraId="466DCF7A" w14:textId="77777777" w:rsidR="00907ABB" w:rsidRDefault="00907ABB" w:rsidP="002749F7">
      <w:pPr>
        <w:pStyle w:val="Brdtext"/>
      </w:pPr>
    </w:p>
    <w:p w14:paraId="027C67F6" w14:textId="77777777" w:rsidR="00473B5F" w:rsidRDefault="00473B5F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3777A5F127434C528660B148920F3BA7"/>
          </w:placeholder>
          <w:dataBinding w:prefixMappings="xmlns:ns0='http://lp/documentinfo/RK' " w:xpath="/ns0:DocumentInfo[1]/ns0:BaseInfo[1]/ns0:HeaderDate[1]" w:storeItemID="{2F82F99A-C462-488A-85F8-58B316AF327C}"/>
          <w:date w:fullDate="2020-05-1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C53BC6">
            <w:t>19 maj 2020</w:t>
          </w:r>
        </w:sdtContent>
      </w:sdt>
    </w:p>
    <w:p w14:paraId="79ACF22D" w14:textId="77777777" w:rsidR="00473B5F" w:rsidRDefault="00473B5F" w:rsidP="004E7A8F">
      <w:pPr>
        <w:pStyle w:val="Brdtextutanavstnd"/>
      </w:pPr>
    </w:p>
    <w:p w14:paraId="7AD38FD3" w14:textId="77777777" w:rsidR="00473B5F" w:rsidRDefault="00473B5F" w:rsidP="004E7A8F">
      <w:pPr>
        <w:pStyle w:val="Brdtextutanavstnd"/>
      </w:pPr>
    </w:p>
    <w:p w14:paraId="21417C94" w14:textId="77777777" w:rsidR="00473B5F" w:rsidRDefault="00473B5F" w:rsidP="004E7A8F">
      <w:pPr>
        <w:pStyle w:val="Brdtextutanavstnd"/>
      </w:pPr>
    </w:p>
    <w:p w14:paraId="6854F508" w14:textId="77777777" w:rsidR="00473B5F" w:rsidRDefault="00473B5F" w:rsidP="00422A41">
      <w:pPr>
        <w:pStyle w:val="Brdtext"/>
      </w:pPr>
      <w:r>
        <w:t>Ibrahim Baylan</w:t>
      </w:r>
    </w:p>
    <w:p w14:paraId="1E4927BF" w14:textId="77777777" w:rsidR="00485404" w:rsidRPr="00DB48AB" w:rsidRDefault="00485404" w:rsidP="00DB48AB">
      <w:pPr>
        <w:pStyle w:val="Brdtext"/>
      </w:pPr>
    </w:p>
    <w:sectPr w:rsidR="00485404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1AFCC" w14:textId="77777777" w:rsidR="00485404" w:rsidRDefault="00485404" w:rsidP="00A87A54">
      <w:pPr>
        <w:spacing w:after="0" w:line="240" w:lineRule="auto"/>
      </w:pPr>
      <w:r>
        <w:separator/>
      </w:r>
    </w:p>
  </w:endnote>
  <w:endnote w:type="continuationSeparator" w:id="0">
    <w:p w14:paraId="6562058A" w14:textId="77777777" w:rsidR="00485404" w:rsidRDefault="0048540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5398A" w14:textId="77777777" w:rsidR="00B92DFA" w:rsidRDefault="00B92DF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1356EB1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248E2E7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684BA5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9E44DA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CEE7DC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C43E82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AB3515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95DC394" w14:textId="77777777" w:rsidTr="00C26068">
      <w:trPr>
        <w:trHeight w:val="227"/>
      </w:trPr>
      <w:tc>
        <w:tcPr>
          <w:tcW w:w="4074" w:type="dxa"/>
        </w:tcPr>
        <w:p w14:paraId="342DAB1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70A1894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D24C820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E58C7" w14:textId="77777777" w:rsidR="00485404" w:rsidRDefault="00485404" w:rsidP="00A87A54">
      <w:pPr>
        <w:spacing w:after="0" w:line="240" w:lineRule="auto"/>
      </w:pPr>
      <w:r>
        <w:separator/>
      </w:r>
    </w:p>
  </w:footnote>
  <w:footnote w:type="continuationSeparator" w:id="0">
    <w:p w14:paraId="1240AC61" w14:textId="77777777" w:rsidR="00485404" w:rsidRDefault="0048540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7FBA2" w14:textId="77777777" w:rsidR="00B92DFA" w:rsidRDefault="00B92DF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E1A7D" w14:textId="77777777" w:rsidR="00B92DFA" w:rsidRDefault="00B92DF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85404" w14:paraId="5E3780EE" w14:textId="77777777" w:rsidTr="00C93EBA">
      <w:trPr>
        <w:trHeight w:val="227"/>
      </w:trPr>
      <w:tc>
        <w:tcPr>
          <w:tcW w:w="5534" w:type="dxa"/>
        </w:tcPr>
        <w:p w14:paraId="006C3BA5" w14:textId="77777777" w:rsidR="00485404" w:rsidRPr="007D73AB" w:rsidRDefault="00485404">
          <w:pPr>
            <w:pStyle w:val="Sidhuvud"/>
          </w:pPr>
        </w:p>
      </w:tc>
      <w:tc>
        <w:tcPr>
          <w:tcW w:w="3170" w:type="dxa"/>
          <w:vAlign w:val="bottom"/>
        </w:tcPr>
        <w:p w14:paraId="5338E230" w14:textId="77777777" w:rsidR="00485404" w:rsidRPr="007D73AB" w:rsidRDefault="00485404" w:rsidP="00340DE0">
          <w:pPr>
            <w:pStyle w:val="Sidhuvud"/>
          </w:pPr>
        </w:p>
      </w:tc>
      <w:tc>
        <w:tcPr>
          <w:tcW w:w="1134" w:type="dxa"/>
        </w:tcPr>
        <w:p w14:paraId="484A1C96" w14:textId="77777777" w:rsidR="00485404" w:rsidRDefault="00485404" w:rsidP="005A703A">
          <w:pPr>
            <w:pStyle w:val="Sidhuvud"/>
          </w:pPr>
        </w:p>
      </w:tc>
    </w:tr>
    <w:tr w:rsidR="00485404" w14:paraId="4AA8C08B" w14:textId="77777777" w:rsidTr="00C93EBA">
      <w:trPr>
        <w:trHeight w:val="1928"/>
      </w:trPr>
      <w:tc>
        <w:tcPr>
          <w:tcW w:w="5534" w:type="dxa"/>
        </w:tcPr>
        <w:p w14:paraId="125A0D85" w14:textId="77777777" w:rsidR="00485404" w:rsidRPr="00340DE0" w:rsidRDefault="0048540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5F45A52" wp14:editId="4A39D21B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3C55FBD" w14:textId="77777777" w:rsidR="00485404" w:rsidRPr="00710A6C" w:rsidRDefault="00485404" w:rsidP="00EE3C0F">
          <w:pPr>
            <w:pStyle w:val="Sidhuvud"/>
            <w:rPr>
              <w:b/>
            </w:rPr>
          </w:pPr>
        </w:p>
        <w:p w14:paraId="65F6A6E1" w14:textId="77777777" w:rsidR="00485404" w:rsidRDefault="00485404" w:rsidP="00EE3C0F">
          <w:pPr>
            <w:pStyle w:val="Sidhuvud"/>
          </w:pPr>
        </w:p>
        <w:p w14:paraId="426D020B" w14:textId="77777777" w:rsidR="00485404" w:rsidRDefault="00485404" w:rsidP="00EE3C0F">
          <w:pPr>
            <w:pStyle w:val="Sidhuvud"/>
          </w:pPr>
        </w:p>
        <w:p w14:paraId="6AF446F2" w14:textId="77777777" w:rsidR="00485404" w:rsidRDefault="0048540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C7D5131CC8764F01B62FF693D2F55F60"/>
            </w:placeholder>
            <w:dataBinding w:prefixMappings="xmlns:ns0='http://lp/documentinfo/RK' " w:xpath="/ns0:DocumentInfo[1]/ns0:BaseInfo[1]/ns0:Dnr[1]" w:storeItemID="{2F82F99A-C462-488A-85F8-58B316AF327C}"/>
            <w:text/>
          </w:sdtPr>
          <w:sdtEndPr/>
          <w:sdtContent>
            <w:p w14:paraId="3852A1C8" w14:textId="77777777" w:rsidR="00485404" w:rsidRDefault="00C53BC6" w:rsidP="00EE3C0F">
              <w:pPr>
                <w:pStyle w:val="Sidhuvud"/>
              </w:pPr>
              <w:r w:rsidRPr="00C53BC6">
                <w:t>N2020/01344/BI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CA93851C90945C69247822A5870D0F4"/>
            </w:placeholder>
            <w:showingPlcHdr/>
            <w:dataBinding w:prefixMappings="xmlns:ns0='http://lp/documentinfo/RK' " w:xpath="/ns0:DocumentInfo[1]/ns0:BaseInfo[1]/ns0:DocNumber[1]" w:storeItemID="{2F82F99A-C462-488A-85F8-58B316AF327C}"/>
            <w:text/>
          </w:sdtPr>
          <w:sdtEndPr/>
          <w:sdtContent>
            <w:p w14:paraId="551556D6" w14:textId="77777777" w:rsidR="00485404" w:rsidRDefault="0048540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EB14023" w14:textId="77777777" w:rsidR="00485404" w:rsidRDefault="00485404" w:rsidP="00EE3C0F">
          <w:pPr>
            <w:pStyle w:val="Sidhuvud"/>
          </w:pPr>
        </w:p>
      </w:tc>
      <w:tc>
        <w:tcPr>
          <w:tcW w:w="1134" w:type="dxa"/>
        </w:tcPr>
        <w:p w14:paraId="60F643DF" w14:textId="77777777" w:rsidR="00485404" w:rsidRDefault="00485404" w:rsidP="0094502D">
          <w:pPr>
            <w:pStyle w:val="Sidhuvud"/>
          </w:pPr>
        </w:p>
        <w:p w14:paraId="6296B4F3" w14:textId="77777777" w:rsidR="00485404" w:rsidRPr="0094502D" w:rsidRDefault="00485404" w:rsidP="00EC71A6">
          <w:pPr>
            <w:pStyle w:val="Sidhuvud"/>
          </w:pPr>
        </w:p>
      </w:tc>
    </w:tr>
    <w:tr w:rsidR="00485404" w14:paraId="6B92D447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CF4CB41E60754378AB03C796129823E6"/>
            </w:placeholder>
          </w:sdtPr>
          <w:sdtEndPr>
            <w:rPr>
              <w:b w:val="0"/>
            </w:rPr>
          </w:sdtEndPr>
          <w:sdtContent>
            <w:p w14:paraId="46EF6E69" w14:textId="77777777" w:rsidR="00485404" w:rsidRPr="00485404" w:rsidRDefault="00485404" w:rsidP="00340DE0">
              <w:pPr>
                <w:pStyle w:val="Sidhuvud"/>
                <w:rPr>
                  <w:b/>
                </w:rPr>
              </w:pPr>
              <w:r w:rsidRPr="00485404">
                <w:rPr>
                  <w:b/>
                </w:rPr>
                <w:t>Näringsdepartementet</w:t>
              </w:r>
            </w:p>
            <w:p w14:paraId="70AD4ED3" w14:textId="77777777" w:rsidR="00485404" w:rsidRDefault="00485404" w:rsidP="00340DE0">
              <w:pPr>
                <w:pStyle w:val="Sidhuvud"/>
              </w:pPr>
              <w:r w:rsidRPr="00485404">
                <w:t>Näringsministern</w:t>
              </w:r>
            </w:p>
          </w:sdtContent>
        </w:sdt>
        <w:p w14:paraId="3243A387" w14:textId="77777777" w:rsidR="008008C9" w:rsidRDefault="008008C9" w:rsidP="008008C9">
          <w:pPr>
            <w:rPr>
              <w:rFonts w:asciiTheme="majorHAnsi" w:hAnsiTheme="majorHAnsi"/>
              <w:sz w:val="19"/>
            </w:rPr>
          </w:pPr>
        </w:p>
        <w:p w14:paraId="3ABB7E98" w14:textId="086D643A" w:rsidR="008008C9" w:rsidRPr="008008C9" w:rsidRDefault="008008C9" w:rsidP="008008C9">
          <w:r w:rsidRPr="008008C9">
            <w:t xml:space="preserve">  </w:t>
          </w:r>
        </w:p>
        <w:p w14:paraId="5F80B298" w14:textId="77777777" w:rsidR="008008C9" w:rsidRDefault="008008C9" w:rsidP="008008C9">
          <w:pPr>
            <w:rPr>
              <w:rFonts w:asciiTheme="majorHAnsi" w:hAnsiTheme="majorHAnsi"/>
              <w:sz w:val="19"/>
            </w:rPr>
          </w:pPr>
        </w:p>
        <w:p w14:paraId="6A6B8AC8" w14:textId="67E53720" w:rsidR="008008C9" w:rsidRPr="008008C9" w:rsidRDefault="008008C9" w:rsidP="008008C9"/>
      </w:tc>
      <w:sdt>
        <w:sdtPr>
          <w:alias w:val="Recipient"/>
          <w:tag w:val="ccRKShow_Recipient"/>
          <w:id w:val="-28344517"/>
          <w:placeholder>
            <w:docPart w:val="472448B73ED64D9B91C130236EF04BE6"/>
          </w:placeholder>
          <w:dataBinding w:prefixMappings="xmlns:ns0='http://lp/documentinfo/RK' " w:xpath="/ns0:DocumentInfo[1]/ns0:BaseInfo[1]/ns0:Recipient[1]" w:storeItemID="{2F82F99A-C462-488A-85F8-58B316AF327C}"/>
          <w:text w:multiLine="1"/>
        </w:sdtPr>
        <w:sdtEndPr/>
        <w:sdtContent>
          <w:tc>
            <w:tcPr>
              <w:tcW w:w="3170" w:type="dxa"/>
            </w:tcPr>
            <w:p w14:paraId="3AB8164A" w14:textId="77777777" w:rsidR="00485404" w:rsidRDefault="0048540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33BE37C" w14:textId="77777777" w:rsidR="00485404" w:rsidRDefault="00485404" w:rsidP="003E6020">
          <w:pPr>
            <w:pStyle w:val="Sidhuvud"/>
          </w:pPr>
        </w:p>
      </w:tc>
    </w:tr>
  </w:tbl>
  <w:p w14:paraId="7AE6858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404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4725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582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09B5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05E58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1001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0618A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3B5F"/>
    <w:rsid w:val="004745D7"/>
    <w:rsid w:val="00474676"/>
    <w:rsid w:val="0047511B"/>
    <w:rsid w:val="00480A8A"/>
    <w:rsid w:val="00480EC3"/>
    <w:rsid w:val="0048317E"/>
    <w:rsid w:val="00485404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14F8D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65EAD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02AB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08C9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07ABB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5AF0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636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2E23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2DFA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3BC6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860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054D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094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0F14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1D76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67ED5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57C80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4907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66D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33D609F"/>
  <w15:docId w15:val="{D5357209-DF6F-40FF-9F79-C0F526EF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2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D5131CC8764F01B62FF693D2F55F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AC0C7D-B40F-40BE-AE1E-4C326753F08E}"/>
      </w:docPartPr>
      <w:docPartBody>
        <w:p w:rsidR="00ED2A75" w:rsidRDefault="009C0702" w:rsidP="009C0702">
          <w:pPr>
            <w:pStyle w:val="C7D5131CC8764F01B62FF693D2F55F6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CA93851C90945C69247822A5870D0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238902-C426-48B8-8B7B-B527D61C4455}"/>
      </w:docPartPr>
      <w:docPartBody>
        <w:p w:rsidR="00ED2A75" w:rsidRDefault="009C0702" w:rsidP="009C0702">
          <w:pPr>
            <w:pStyle w:val="2CA93851C90945C69247822A5870D0F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F4CB41E60754378AB03C796129823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CB73F4-9A1B-4DA4-95B7-7E6C533CF141}"/>
      </w:docPartPr>
      <w:docPartBody>
        <w:p w:rsidR="00ED2A75" w:rsidRDefault="009C0702" w:rsidP="009C0702">
          <w:pPr>
            <w:pStyle w:val="CF4CB41E60754378AB03C796129823E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72448B73ED64D9B91C130236EF04B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DBC301-4C7C-4AB8-BAFE-E1020B16DF02}"/>
      </w:docPartPr>
      <w:docPartBody>
        <w:p w:rsidR="00ED2A75" w:rsidRDefault="009C0702" w:rsidP="009C0702">
          <w:pPr>
            <w:pStyle w:val="472448B73ED64D9B91C130236EF04BE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777A5F127434C528660B148920F3B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B48D8F-6A5D-4647-94B7-2A498968CC8F}"/>
      </w:docPartPr>
      <w:docPartBody>
        <w:p w:rsidR="00ED2A75" w:rsidRDefault="009C0702" w:rsidP="009C0702">
          <w:pPr>
            <w:pStyle w:val="3777A5F127434C528660B148920F3BA7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702"/>
    <w:rsid w:val="009C0702"/>
    <w:rsid w:val="00ED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ACDEEE03F94459D91FEA1F662612635">
    <w:name w:val="8ACDEEE03F94459D91FEA1F662612635"/>
    <w:rsid w:val="009C0702"/>
  </w:style>
  <w:style w:type="character" w:styleId="Platshllartext">
    <w:name w:val="Placeholder Text"/>
    <w:basedOn w:val="Standardstycketeckensnitt"/>
    <w:uiPriority w:val="99"/>
    <w:semiHidden/>
    <w:rsid w:val="009C0702"/>
    <w:rPr>
      <w:noProof w:val="0"/>
      <w:color w:val="808080"/>
    </w:rPr>
  </w:style>
  <w:style w:type="paragraph" w:customStyle="1" w:styleId="6AF24C3D73244B1D99E69702C6C43563">
    <w:name w:val="6AF24C3D73244B1D99E69702C6C43563"/>
    <w:rsid w:val="009C0702"/>
  </w:style>
  <w:style w:type="paragraph" w:customStyle="1" w:styleId="D4D7FF3EE8D04AD386DB7B3A22D04451">
    <w:name w:val="D4D7FF3EE8D04AD386DB7B3A22D04451"/>
    <w:rsid w:val="009C0702"/>
  </w:style>
  <w:style w:type="paragraph" w:customStyle="1" w:styleId="B7D80A6A068545D09BB5529C76D0A2DE">
    <w:name w:val="B7D80A6A068545D09BB5529C76D0A2DE"/>
    <w:rsid w:val="009C0702"/>
  </w:style>
  <w:style w:type="paragraph" w:customStyle="1" w:styleId="C7D5131CC8764F01B62FF693D2F55F60">
    <w:name w:val="C7D5131CC8764F01B62FF693D2F55F60"/>
    <w:rsid w:val="009C0702"/>
  </w:style>
  <w:style w:type="paragraph" w:customStyle="1" w:styleId="2CA93851C90945C69247822A5870D0F4">
    <w:name w:val="2CA93851C90945C69247822A5870D0F4"/>
    <w:rsid w:val="009C0702"/>
  </w:style>
  <w:style w:type="paragraph" w:customStyle="1" w:styleId="6C32C632F0EF4EE1B9FD7A856C61AC22">
    <w:name w:val="6C32C632F0EF4EE1B9FD7A856C61AC22"/>
    <w:rsid w:val="009C0702"/>
  </w:style>
  <w:style w:type="paragraph" w:customStyle="1" w:styleId="A4D3BA8EEAC44F75A946DC32663AE2FB">
    <w:name w:val="A4D3BA8EEAC44F75A946DC32663AE2FB"/>
    <w:rsid w:val="009C0702"/>
  </w:style>
  <w:style w:type="paragraph" w:customStyle="1" w:styleId="01A16835DA744796B96037C304324B95">
    <w:name w:val="01A16835DA744796B96037C304324B95"/>
    <w:rsid w:val="009C0702"/>
  </w:style>
  <w:style w:type="paragraph" w:customStyle="1" w:styleId="CF4CB41E60754378AB03C796129823E6">
    <w:name w:val="CF4CB41E60754378AB03C796129823E6"/>
    <w:rsid w:val="009C0702"/>
  </w:style>
  <w:style w:type="paragraph" w:customStyle="1" w:styleId="472448B73ED64D9B91C130236EF04BE6">
    <w:name w:val="472448B73ED64D9B91C130236EF04BE6"/>
    <w:rsid w:val="009C0702"/>
  </w:style>
  <w:style w:type="paragraph" w:customStyle="1" w:styleId="4BBAB74FA2EF4A51A2A1E83D44FEDC3D">
    <w:name w:val="4BBAB74FA2EF4A51A2A1E83D44FEDC3D"/>
    <w:rsid w:val="009C0702"/>
  </w:style>
  <w:style w:type="paragraph" w:customStyle="1" w:styleId="6F631E1051464DA794ABF97003E0BA0E">
    <w:name w:val="6F631E1051464DA794ABF97003E0BA0E"/>
    <w:rsid w:val="009C0702"/>
  </w:style>
  <w:style w:type="paragraph" w:customStyle="1" w:styleId="36B27C719EB04B8A8A10ACF6ABB5C929">
    <w:name w:val="36B27C719EB04B8A8A10ACF6ABB5C929"/>
    <w:rsid w:val="009C0702"/>
  </w:style>
  <w:style w:type="paragraph" w:customStyle="1" w:styleId="86C91950484E459AB49C460876FA1EDB">
    <w:name w:val="86C91950484E459AB49C460876FA1EDB"/>
    <w:rsid w:val="009C0702"/>
  </w:style>
  <w:style w:type="paragraph" w:customStyle="1" w:styleId="BBB8DA83B911412CA022C5AB7006853B">
    <w:name w:val="BBB8DA83B911412CA022C5AB7006853B"/>
    <w:rsid w:val="009C0702"/>
  </w:style>
  <w:style w:type="paragraph" w:customStyle="1" w:styleId="3777A5F127434C528660B148920F3BA7">
    <w:name w:val="3777A5F127434C528660B148920F3BA7"/>
    <w:rsid w:val="009C0702"/>
  </w:style>
  <w:style w:type="paragraph" w:customStyle="1" w:styleId="D71173150AA647E6B6175D437486F146">
    <w:name w:val="D71173150AA647E6B6175D437486F146"/>
    <w:rsid w:val="009C07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ea41de88-7bc2-4651-ac3f-d05d0fa87d76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2020-05-19T00:00:00</HeaderDate>
    <Office/>
    <Dnr>N2020/01344/BI</Dnr>
    <ParagrafNr/>
    <DocumentTitle/>
    <VisitingAddress/>
    <Extra1/>
    <Extra2/>
    <Extra3>Angelica Lundberg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RKOrdnaClass xmlns="2e3fbe0a-d33b-4aef-83f2-4eaf9ed2e0f2" xsi:nil="true"/>
    <RKOrdnaCheckInComment xmlns="2e3fbe0a-d33b-4aef-83f2-4eaf9ed2e0f2" xsi:nil="true"/>
    <_dlc_DocId xmlns="35670e95-d5a3-4c2b-9f0d-a339565e4e06">Q7FPWFE5D2TP-1406877394-57338</_dlc_DocId>
    <_dlc_DocIdUrl xmlns="35670e95-d5a3-4c2b-9f0d-a339565e4e06">
      <Url>https://dhs.sp.regeringskansliet.se/yta/fi-ba/2/_layouts/15/DocIdRedir.aspx?ID=Q7FPWFE5D2TP-1406877394-57338</Url>
      <Description>Q7FPWFE5D2TP-1406877394-57338</Description>
    </_dlc_DocIdUrl>
    <Nyckelord xmlns="35670e95-d5a3-4c2b-9f0d-a339565e4e06" xsi:nil="true"/>
    <edbe0b5c82304c8e847ab7b8c02a77c3 xmlns="cc625d36-bb37-4650-91b9-0c96159295ba">
      <Terms xmlns="http://schemas.microsoft.com/office/infopath/2007/PartnerControls"/>
    </edbe0b5c82304c8e847ab7b8c02a77c3>
    <Diarienummer xmlns="35670e95-d5a3-4c2b-9f0d-a339565e4e06" xsi:nil="true"/>
    <Handl_x00e4_ggare xmlns="2e3fbe0a-d33b-4aef-83f2-4eaf9ed2e0f2">Emmi Jozsa</Handl_x00e4_ggare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963B71E3F040BE4D9C771AF91B1442FB" ma:contentTypeVersion="4" ma:contentTypeDescription="Skapa ett nytt dokument." ma:contentTypeScope="" ma:versionID="4e253e8f1165b747399c2cf559d78b0e">
  <xsd:schema xmlns:xsd="http://www.w3.org/2001/XMLSchema" xmlns:xs="http://www.w3.org/2001/XMLSchema" xmlns:p="http://schemas.microsoft.com/office/2006/metadata/properties" xmlns:ns2="35670e95-d5a3-4c2b-9f0d-a339565e4e06" xmlns:ns3="cc625d36-bb37-4650-91b9-0c96159295ba" xmlns:ns5="2e3fbe0a-d33b-4aef-83f2-4eaf9ed2e0f2" xmlns:ns7="4e9c2f0c-7bf8-49af-8356-cbf363fc78a7" xmlns:ns8="9c9941df-7074-4a92-bf99-225d24d78d61" targetNamespace="http://schemas.microsoft.com/office/2006/metadata/properties" ma:root="true" ma:fieldsID="d26c2484596e719e9f37855c9b1f6381" ns2:_="" ns3:_="" ns5:_="" ns7:_="" ns8:_="">
    <xsd:import namespace="35670e95-d5a3-4c2b-9f0d-a339565e4e06"/>
    <xsd:import namespace="cc625d36-bb37-4650-91b9-0c96159295ba"/>
    <xsd:import namespace="2e3fbe0a-d33b-4aef-83f2-4eaf9ed2e0f2"/>
    <xsd:import namespace="4e9c2f0c-7bf8-49af-8356-cbf363fc78a7"/>
    <xsd:import namespace="9c9941df-7074-4a92-bf99-225d24d78d6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2:Diarienummer" minOccurs="0"/>
                <xsd:element ref="ns2:Nyckelord" minOccurs="0"/>
                <xsd:element ref="ns5:RKOrdnaClass" minOccurs="0"/>
                <xsd:element ref="ns5:RKOrdnaCheckInComment" minOccurs="0"/>
                <xsd:element ref="ns5:Handl_x00e4_ggare"/>
                <xsd:element ref="ns3:edbe0b5c82304c8e847ab7b8c02a77c3" minOccurs="0"/>
                <xsd:element ref="ns7:DirtyMigration" minOccurs="0"/>
                <xsd:element ref="ns8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70e95-d5a3-4c2b-9f0d-a339565e4e0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Diarienummer" ma:index="14" nillable="true" ma:displayName="Diarienummer" ma:internalName="RecordNumber">
      <xsd:simpleType>
        <xsd:restriction base="dms:Text"/>
      </xsd:simpleType>
    </xsd:element>
    <xsd:element name="Nyckelord" ma:index="15" nillable="true" ma:displayName="Nyckelord" ma:internalName="RKNyckelor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11" nillable="true" ma:taxonomy="true" ma:internalName="k46d94c0acf84ab9a79866a9d8b1905f" ma:taxonomyFieldName="Organisation" ma:displayName="Departement/enhet" ma:readOnly="false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13c2077e-d2e0-4a80-9a34-d07abfa760e3}" ma:internalName="TaxCatchAll" ma:readOnly="false" ma:showField="CatchAllData" ma:web="82ce194f-f34f-4480-9a9d-ecb35c5b8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21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fbe0a-d33b-4aef-83f2-4eaf9ed2e0f2" elementFormDefault="qualified">
    <xsd:import namespace="http://schemas.microsoft.com/office/2006/documentManagement/types"/>
    <xsd:import namespace="http://schemas.microsoft.com/office/infopath/2007/PartnerControls"/>
    <xsd:element name="RKOrdnaClass" ma:index="16" nillable="true" ma:displayName="Klass" ma:hidden="true" ma:internalName="RKOrdnaClass" ma:readOnly="false">
      <xsd:simpleType>
        <xsd:restriction base="dms:Text"/>
      </xsd:simpleType>
    </xsd:element>
    <xsd:element name="RKOrdnaCheckInComment" ma:index="18" nillable="true" ma:displayName="Incheckningskommentar" ma:hidden="true" ma:internalName="RKOrdnaCheckInComment" ma:readOnly="false">
      <xsd:simpleType>
        <xsd:restriction base="dms:Text"/>
      </xsd:simpleType>
    </xsd:element>
    <xsd:element name="Handl_x00e4_ggare" ma:index="19" ma:displayName="Handläggare" ma:internalName="Handl_x00e4_ggar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22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False</openByDefault>
  <xsnScope>/yta/n-nliv/bi/rendehantering</xsnScope>
</customXsn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A38C6-6F68-48FA-B1EF-2EF81C6F3D73}"/>
</file>

<file path=customXml/itemProps2.xml><?xml version="1.0" encoding="utf-8"?>
<ds:datastoreItem xmlns:ds="http://schemas.openxmlformats.org/officeDocument/2006/customXml" ds:itemID="{6132CF53-5389-4DB8-8A02-FDBCABE7B094}"/>
</file>

<file path=customXml/itemProps3.xml><?xml version="1.0" encoding="utf-8"?>
<ds:datastoreItem xmlns:ds="http://schemas.openxmlformats.org/officeDocument/2006/customXml" ds:itemID="{2F82F99A-C462-488A-85F8-58B316AF327C}"/>
</file>

<file path=customXml/itemProps4.xml><?xml version="1.0" encoding="utf-8"?>
<ds:datastoreItem xmlns:ds="http://schemas.openxmlformats.org/officeDocument/2006/customXml" ds:itemID="{6132CF53-5389-4DB8-8A02-FDBCABE7B094}">
  <ds:schemaRefs>
    <ds:schemaRef ds:uri="cc625d36-bb37-4650-91b9-0c96159295ba"/>
    <ds:schemaRef ds:uri="http://purl.org/dc/terms/"/>
    <ds:schemaRef ds:uri="2e3fbe0a-d33b-4aef-83f2-4eaf9ed2e0f2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9c9941df-7074-4a92-bf99-225d24d78d61"/>
    <ds:schemaRef ds:uri="4e9c2f0c-7bf8-49af-8356-cbf363fc78a7"/>
    <ds:schemaRef ds:uri="http://purl.org/dc/elements/1.1/"/>
    <ds:schemaRef ds:uri="http://schemas.microsoft.com/office/2006/metadata/properties"/>
    <ds:schemaRef ds:uri="35670e95-d5a3-4c2b-9f0d-a339565e4e06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9B65B03-1944-4581-AF6A-A844D20C6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70e95-d5a3-4c2b-9f0d-a339565e4e06"/>
    <ds:schemaRef ds:uri="cc625d36-bb37-4650-91b9-0c96159295ba"/>
    <ds:schemaRef ds:uri="2e3fbe0a-d33b-4aef-83f2-4eaf9ed2e0f2"/>
    <ds:schemaRef ds:uri="4e9c2f0c-7bf8-49af-8356-cbf363fc78a7"/>
    <ds:schemaRef ds:uri="9c9941df-7074-4a92-bf99-225d24d78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F362E64-554F-430E-B9A3-292019B72AAD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45AC71CE-4351-48EC-B564-3634E8F5E8A9}"/>
</file>

<file path=customXml/itemProps8.xml><?xml version="1.0" encoding="utf-8"?>
<ds:datastoreItem xmlns:ds="http://schemas.openxmlformats.org/officeDocument/2006/customXml" ds:itemID="{46A4C3B9-A265-4EA0-9D0A-C563B188FF8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158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1316 av Angelica Lundberg (SD) Stöd till företagare efter coronakrisen.docx</dc:title>
  <dc:subject/>
  <dc:creator>Emmi Jozsa</dc:creator>
  <cp:keywords/>
  <dc:description/>
  <cp:lastModifiedBy>Sofie Bergenheim</cp:lastModifiedBy>
  <cp:revision>2</cp:revision>
  <dcterms:created xsi:type="dcterms:W3CDTF">2020-05-19T15:42:00Z</dcterms:created>
  <dcterms:modified xsi:type="dcterms:W3CDTF">2020-05-19T15:42:00Z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b072999b-a507-4382-be4c-54fd1f6dd235</vt:lpwstr>
  </property>
</Properties>
</file>