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D09A3" w:rsidP="00DA0661">
      <w:pPr>
        <w:pStyle w:val="Title"/>
      </w:pPr>
      <w:bookmarkStart w:id="0" w:name="Start"/>
      <w:bookmarkEnd w:id="0"/>
      <w:r>
        <w:t>Svar på fråga 2020/21:3593 av Hans Wallmark (M)</w:t>
      </w:r>
      <w:r>
        <w:br/>
        <w:t>Breddat villkorat bistånd</w:t>
      </w:r>
    </w:p>
    <w:p w:rsidR="00FD09A3" w:rsidP="00FD09A3">
      <w:pPr>
        <w:pStyle w:val="BodyText"/>
      </w:pPr>
      <w:r>
        <w:t>Hans Wallmark har frågat mig</w:t>
      </w:r>
      <w:r w:rsidRPr="00FD09A3">
        <w:t xml:space="preserve"> </w:t>
      </w:r>
      <w:r w:rsidRPr="00A3635B">
        <w:t xml:space="preserve">om </w:t>
      </w:r>
      <w:r>
        <w:t>jag tänker medverka till tanken på att villkorat bistånd, från Sverige eller inom ramen för EU, breddas till att också fungera som medel för att påverka länder som inte tar emot utvisade egna medborgare</w:t>
      </w:r>
      <w:r w:rsidRPr="00A3635B">
        <w:t xml:space="preserve">. </w:t>
      </w:r>
    </w:p>
    <w:p w:rsidR="00FD09A3" w:rsidRPr="00911F76" w:rsidP="00FD09A3">
      <w:pPr>
        <w:pStyle w:val="BodyText"/>
        <w:rPr>
          <w:rFonts w:cs="TimesNewRomanPSMT"/>
        </w:rPr>
      </w:pPr>
      <w:r>
        <w:rPr>
          <w:rFonts w:cs="TimesNewRomanPSMT"/>
        </w:rPr>
        <w:t xml:space="preserve">Att det svenska utvecklingssamarbetet anpassar sin verksamhet till det sammanhang vi verkar i är inget nytt. Tvärtom, det svenska utvecklingssamarbetet </w:t>
      </w:r>
      <w:r>
        <w:t>ställer tydliga krav, följer upp och utvärderar den verksamhet som genomförs och står tydligt upp för demokrati och mänskliga rättigheter och värnar konsekvent biståndspolitiska principer.</w:t>
      </w:r>
      <w:r w:rsidRPr="004B0817">
        <w:t xml:space="preserve"> </w:t>
      </w:r>
    </w:p>
    <w:p w:rsidR="00FD09A3" w:rsidRPr="00A3635B" w:rsidP="00FD09A3">
      <w:pPr>
        <w:pStyle w:val="BodyText"/>
      </w:pPr>
      <w:r>
        <w:rPr>
          <w:shd w:val="clear" w:color="auto" w:fill="FFFFFF"/>
        </w:rPr>
        <w:t xml:space="preserve">Vad gäller frågan om villkorande av bistånd kopplat till frågan om återtagande så har regeringen tidigare svarat på detta i interpellation 2020/21:543 samt i frågorna 2020/21:783 och 2020/21:3347. </w:t>
      </w:r>
    </w:p>
    <w:p w:rsidR="00FD09A3" w:rsidP="006A12F1">
      <w:pPr>
        <w:pStyle w:val="BodyText"/>
      </w:pPr>
      <w:r>
        <w:t xml:space="preserve">Stockholm den </w:t>
      </w:r>
      <w:sdt>
        <w:sdtPr>
          <w:id w:val="-1225218591"/>
          <w:placeholder>
            <w:docPart w:val="27D0C07A674945819A59E74B6C8CAC6E"/>
          </w:placeholder>
          <w:dataBinding w:xpath="/ns0:DocumentInfo[1]/ns0:BaseInfo[1]/ns0:HeaderDate[1]" w:storeItemID="{A4CA9E9B-C3DE-4DB9-B182-127A6C80167A}" w:prefixMappings="xmlns:ns0='http://lp/documentinfo/RK' "/>
          <w:date w:fullDate="2021-09-15T00:00:00Z">
            <w:dateFormat w:val="d MMMM yyyy"/>
            <w:lid w:val="sv-SE"/>
            <w:storeMappedDataAs w:val="dateTime"/>
            <w:calendar w:val="gregorian"/>
          </w:date>
        </w:sdtPr>
        <w:sdtContent>
          <w:r>
            <w:t>15 september 2021</w:t>
          </w:r>
        </w:sdtContent>
      </w:sdt>
    </w:p>
    <w:p w:rsidR="00FD09A3" w:rsidP="004E7A8F">
      <w:pPr>
        <w:pStyle w:val="Brdtextutanavstnd"/>
      </w:pPr>
    </w:p>
    <w:p w:rsidR="00FD09A3" w:rsidP="004E7A8F">
      <w:pPr>
        <w:pStyle w:val="Brdtextutanavstnd"/>
      </w:pPr>
    </w:p>
    <w:p w:rsidR="00FD09A3" w:rsidP="00422A41">
      <w:pPr>
        <w:pStyle w:val="BodyText"/>
      </w:pPr>
      <w:r>
        <w:t>Per Olsson Fridh</w:t>
      </w:r>
    </w:p>
    <w:p w:rsidR="00FD09A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D09A3" w:rsidRPr="007D73AB">
          <w:pPr>
            <w:pStyle w:val="Header"/>
          </w:pPr>
        </w:p>
      </w:tc>
      <w:tc>
        <w:tcPr>
          <w:tcW w:w="3170" w:type="dxa"/>
          <w:vAlign w:val="bottom"/>
        </w:tcPr>
        <w:p w:rsidR="00FD09A3" w:rsidRPr="007D73AB" w:rsidP="00340DE0">
          <w:pPr>
            <w:pStyle w:val="Header"/>
          </w:pPr>
        </w:p>
      </w:tc>
      <w:tc>
        <w:tcPr>
          <w:tcW w:w="1134" w:type="dxa"/>
        </w:tcPr>
        <w:p w:rsidR="00FD09A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D09A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D09A3" w:rsidRPr="00710A6C" w:rsidP="00EE3C0F">
          <w:pPr>
            <w:pStyle w:val="Header"/>
            <w:rPr>
              <w:b/>
            </w:rPr>
          </w:pPr>
        </w:p>
        <w:p w:rsidR="00FD09A3" w:rsidP="00EE3C0F">
          <w:pPr>
            <w:pStyle w:val="Header"/>
          </w:pPr>
        </w:p>
        <w:p w:rsidR="00FD09A3" w:rsidP="00EE3C0F">
          <w:pPr>
            <w:pStyle w:val="Header"/>
          </w:pPr>
        </w:p>
        <w:p w:rsidR="00FD09A3" w:rsidP="00EE3C0F">
          <w:pPr>
            <w:pStyle w:val="Header"/>
          </w:pPr>
        </w:p>
        <w:sdt>
          <w:sdtPr>
            <w:alias w:val="Dnr"/>
            <w:tag w:val="ccRKShow_Dnr"/>
            <w:id w:val="-829283628"/>
            <w:placeholder>
              <w:docPart w:val="B2B9F0C070AC4301B9846184E3166FA3"/>
            </w:placeholder>
            <w:dataBinding w:xpath="/ns0:DocumentInfo[1]/ns0:BaseInfo[1]/ns0:Dnr[1]" w:storeItemID="{A4CA9E9B-C3DE-4DB9-B182-127A6C80167A}" w:prefixMappings="xmlns:ns0='http://lp/documentinfo/RK' "/>
            <w:text/>
          </w:sdtPr>
          <w:sdtContent>
            <w:p w:rsidR="00FD09A3" w:rsidP="00EE3C0F">
              <w:pPr>
                <w:pStyle w:val="Header"/>
              </w:pPr>
              <w:r>
                <w:t>UD2021/</w:t>
              </w:r>
              <w:r>
                <w:t>12552</w:t>
              </w:r>
            </w:p>
          </w:sdtContent>
        </w:sdt>
        <w:sdt>
          <w:sdtPr>
            <w:alias w:val="DocNumber"/>
            <w:tag w:val="DocNumber"/>
            <w:id w:val="1726028884"/>
            <w:placeholder>
              <w:docPart w:val="06F532A26FA84ED8A55EF24D686700F7"/>
            </w:placeholder>
            <w:showingPlcHdr/>
            <w:dataBinding w:xpath="/ns0:DocumentInfo[1]/ns0:BaseInfo[1]/ns0:DocNumber[1]" w:storeItemID="{A4CA9E9B-C3DE-4DB9-B182-127A6C80167A}" w:prefixMappings="xmlns:ns0='http://lp/documentinfo/RK' "/>
            <w:text/>
          </w:sdtPr>
          <w:sdtContent>
            <w:p w:rsidR="00FD09A3" w:rsidP="00EE3C0F">
              <w:pPr>
                <w:pStyle w:val="Header"/>
              </w:pPr>
              <w:r>
                <w:rPr>
                  <w:rStyle w:val="PlaceholderText"/>
                </w:rPr>
                <w:t xml:space="preserve"> </w:t>
              </w:r>
            </w:p>
          </w:sdtContent>
        </w:sdt>
        <w:p w:rsidR="00FD09A3" w:rsidP="00EE3C0F">
          <w:pPr>
            <w:pStyle w:val="Header"/>
          </w:pPr>
        </w:p>
      </w:tc>
      <w:tc>
        <w:tcPr>
          <w:tcW w:w="1134" w:type="dxa"/>
        </w:tcPr>
        <w:p w:rsidR="00FD09A3" w:rsidP="0094502D">
          <w:pPr>
            <w:pStyle w:val="Header"/>
          </w:pPr>
        </w:p>
        <w:p w:rsidR="00FD09A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B657F1B5716464B95CB36A704CCC01B"/>
          </w:placeholder>
          <w:richText/>
        </w:sdtPr>
        <w:sdtEndPr>
          <w:rPr>
            <w:b w:val="0"/>
          </w:rPr>
        </w:sdtEndPr>
        <w:sdtContent>
          <w:tc>
            <w:tcPr>
              <w:tcW w:w="5534" w:type="dxa"/>
              <w:tcMar>
                <w:right w:w="1134" w:type="dxa"/>
              </w:tcMar>
            </w:tcPr>
            <w:p w:rsidR="00FD09A3" w:rsidRPr="00FD09A3" w:rsidP="00340DE0">
              <w:pPr>
                <w:pStyle w:val="Header"/>
                <w:rPr>
                  <w:b/>
                </w:rPr>
              </w:pPr>
              <w:r w:rsidRPr="00FD09A3">
                <w:rPr>
                  <w:b/>
                </w:rPr>
                <w:t>Utrikesdepartementet</w:t>
              </w:r>
            </w:p>
            <w:p w:rsidR="00FD09A3" w:rsidP="00340DE0">
              <w:pPr>
                <w:pStyle w:val="Header"/>
              </w:pPr>
              <w:r>
                <w:t>Statsrådet Olsson Fridh</w:t>
              </w:r>
            </w:p>
            <w:p w:rsidR="00FD09A3" w:rsidP="00340DE0">
              <w:pPr>
                <w:pStyle w:val="Header"/>
              </w:pPr>
            </w:p>
            <w:p w:rsidR="00FD09A3" w:rsidRPr="00340DE0" w:rsidP="00340DE0">
              <w:pPr>
                <w:pStyle w:val="Header"/>
              </w:pPr>
            </w:p>
          </w:tc>
        </w:sdtContent>
      </w:sdt>
      <w:sdt>
        <w:sdtPr>
          <w:alias w:val="Recipient"/>
          <w:tag w:val="ccRKShow_Recipient"/>
          <w:id w:val="-28344517"/>
          <w:placeholder>
            <w:docPart w:val="1381772B8A8E4A3E875C336500432EB3"/>
          </w:placeholder>
          <w:dataBinding w:xpath="/ns0:DocumentInfo[1]/ns0:BaseInfo[1]/ns0:Recipient[1]" w:storeItemID="{A4CA9E9B-C3DE-4DB9-B182-127A6C80167A}" w:prefixMappings="xmlns:ns0='http://lp/documentinfo/RK' "/>
          <w:text w:multiLine="1"/>
        </w:sdtPr>
        <w:sdtContent>
          <w:tc>
            <w:tcPr>
              <w:tcW w:w="3170" w:type="dxa"/>
            </w:tcPr>
            <w:p w:rsidR="00FD09A3" w:rsidP="00547B89">
              <w:pPr>
                <w:pStyle w:val="Header"/>
              </w:pPr>
              <w:r>
                <w:t>Till riksdagen</w:t>
              </w:r>
              <w:r>
                <w:br/>
              </w:r>
              <w:r>
                <w:br/>
              </w:r>
            </w:p>
          </w:tc>
        </w:sdtContent>
      </w:sdt>
      <w:tc>
        <w:tcPr>
          <w:tcW w:w="1134" w:type="dxa"/>
        </w:tcPr>
        <w:p w:rsidR="00FD09A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B9F0C070AC4301B9846184E3166FA3"/>
        <w:category>
          <w:name w:val="Allmänt"/>
          <w:gallery w:val="placeholder"/>
        </w:category>
        <w:types>
          <w:type w:val="bbPlcHdr"/>
        </w:types>
        <w:behaviors>
          <w:behavior w:val="content"/>
        </w:behaviors>
        <w:guid w:val="{6A9CE929-A1F1-41B9-84BA-E241A1111D1F}"/>
      </w:docPartPr>
      <w:docPartBody>
        <w:p w:rsidR="001B66EE" w:rsidP="003F6925">
          <w:pPr>
            <w:pStyle w:val="B2B9F0C070AC4301B9846184E3166FA3"/>
          </w:pPr>
          <w:r>
            <w:rPr>
              <w:rStyle w:val="PlaceholderText"/>
            </w:rPr>
            <w:t xml:space="preserve"> </w:t>
          </w:r>
        </w:p>
      </w:docPartBody>
    </w:docPart>
    <w:docPart>
      <w:docPartPr>
        <w:name w:val="06F532A26FA84ED8A55EF24D686700F7"/>
        <w:category>
          <w:name w:val="Allmänt"/>
          <w:gallery w:val="placeholder"/>
        </w:category>
        <w:types>
          <w:type w:val="bbPlcHdr"/>
        </w:types>
        <w:behaviors>
          <w:behavior w:val="content"/>
        </w:behaviors>
        <w:guid w:val="{D711D16C-A1F4-42DF-B6CF-78E27895E777}"/>
      </w:docPartPr>
      <w:docPartBody>
        <w:p w:rsidR="001B66EE" w:rsidP="003F6925">
          <w:pPr>
            <w:pStyle w:val="06F532A26FA84ED8A55EF24D686700F71"/>
          </w:pPr>
          <w:r>
            <w:rPr>
              <w:rStyle w:val="PlaceholderText"/>
            </w:rPr>
            <w:t xml:space="preserve"> </w:t>
          </w:r>
        </w:p>
      </w:docPartBody>
    </w:docPart>
    <w:docPart>
      <w:docPartPr>
        <w:name w:val="6B657F1B5716464B95CB36A704CCC01B"/>
        <w:category>
          <w:name w:val="Allmänt"/>
          <w:gallery w:val="placeholder"/>
        </w:category>
        <w:types>
          <w:type w:val="bbPlcHdr"/>
        </w:types>
        <w:behaviors>
          <w:behavior w:val="content"/>
        </w:behaviors>
        <w:guid w:val="{3B280A96-CB7D-4302-9E91-39C6A5D4C34D}"/>
      </w:docPartPr>
      <w:docPartBody>
        <w:p w:rsidR="001B66EE" w:rsidP="003F6925">
          <w:pPr>
            <w:pStyle w:val="6B657F1B5716464B95CB36A704CCC01B1"/>
          </w:pPr>
          <w:r>
            <w:rPr>
              <w:rStyle w:val="PlaceholderText"/>
            </w:rPr>
            <w:t xml:space="preserve"> </w:t>
          </w:r>
        </w:p>
      </w:docPartBody>
    </w:docPart>
    <w:docPart>
      <w:docPartPr>
        <w:name w:val="1381772B8A8E4A3E875C336500432EB3"/>
        <w:category>
          <w:name w:val="Allmänt"/>
          <w:gallery w:val="placeholder"/>
        </w:category>
        <w:types>
          <w:type w:val="bbPlcHdr"/>
        </w:types>
        <w:behaviors>
          <w:behavior w:val="content"/>
        </w:behaviors>
        <w:guid w:val="{2164749E-D141-4E67-B2CA-ED2157FDE7EE}"/>
      </w:docPartPr>
      <w:docPartBody>
        <w:p w:rsidR="001B66EE" w:rsidP="003F6925">
          <w:pPr>
            <w:pStyle w:val="1381772B8A8E4A3E875C336500432EB3"/>
          </w:pPr>
          <w:r>
            <w:rPr>
              <w:rStyle w:val="PlaceholderText"/>
            </w:rPr>
            <w:t xml:space="preserve"> </w:t>
          </w:r>
        </w:p>
      </w:docPartBody>
    </w:docPart>
    <w:docPart>
      <w:docPartPr>
        <w:name w:val="27D0C07A674945819A59E74B6C8CAC6E"/>
        <w:category>
          <w:name w:val="Allmänt"/>
          <w:gallery w:val="placeholder"/>
        </w:category>
        <w:types>
          <w:type w:val="bbPlcHdr"/>
        </w:types>
        <w:behaviors>
          <w:behavior w:val="content"/>
        </w:behaviors>
        <w:guid w:val="{9FEE498F-D418-45FF-91E7-66684C5654D8}"/>
      </w:docPartPr>
      <w:docPartBody>
        <w:p w:rsidR="001B66EE" w:rsidP="003F6925">
          <w:pPr>
            <w:pStyle w:val="27D0C07A674945819A59E74B6C8CAC6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3540E362349A88287F29C1A503140">
    <w:name w:val="1233540E362349A88287F29C1A503140"/>
    <w:rsid w:val="003F6925"/>
  </w:style>
  <w:style w:type="character" w:styleId="PlaceholderText">
    <w:name w:val="Placeholder Text"/>
    <w:basedOn w:val="DefaultParagraphFont"/>
    <w:uiPriority w:val="99"/>
    <w:semiHidden/>
    <w:rsid w:val="003F6925"/>
    <w:rPr>
      <w:noProof w:val="0"/>
      <w:color w:val="808080"/>
    </w:rPr>
  </w:style>
  <w:style w:type="paragraph" w:customStyle="1" w:styleId="005261074C104851B13B1AF69C23D1A9">
    <w:name w:val="005261074C104851B13B1AF69C23D1A9"/>
    <w:rsid w:val="003F6925"/>
  </w:style>
  <w:style w:type="paragraph" w:customStyle="1" w:styleId="BF1BE2131A1D4B97B86C5ADE3A40E0F8">
    <w:name w:val="BF1BE2131A1D4B97B86C5ADE3A40E0F8"/>
    <w:rsid w:val="003F6925"/>
  </w:style>
  <w:style w:type="paragraph" w:customStyle="1" w:styleId="BF48289AD931448B81479F3AF3D7F3CB">
    <w:name w:val="BF48289AD931448B81479F3AF3D7F3CB"/>
    <w:rsid w:val="003F6925"/>
  </w:style>
  <w:style w:type="paragraph" w:customStyle="1" w:styleId="B2B9F0C070AC4301B9846184E3166FA3">
    <w:name w:val="B2B9F0C070AC4301B9846184E3166FA3"/>
    <w:rsid w:val="003F6925"/>
  </w:style>
  <w:style w:type="paragraph" w:customStyle="1" w:styleId="06F532A26FA84ED8A55EF24D686700F7">
    <w:name w:val="06F532A26FA84ED8A55EF24D686700F7"/>
    <w:rsid w:val="003F6925"/>
  </w:style>
  <w:style w:type="paragraph" w:customStyle="1" w:styleId="0CDC39219540443A9DF93B85A41B69DB">
    <w:name w:val="0CDC39219540443A9DF93B85A41B69DB"/>
    <w:rsid w:val="003F6925"/>
  </w:style>
  <w:style w:type="paragraph" w:customStyle="1" w:styleId="255D27C5965148BC90111ED883A41744">
    <w:name w:val="255D27C5965148BC90111ED883A41744"/>
    <w:rsid w:val="003F6925"/>
  </w:style>
  <w:style w:type="paragraph" w:customStyle="1" w:styleId="F81FBE5DFB9347D7951D49B4C4CB67AD">
    <w:name w:val="F81FBE5DFB9347D7951D49B4C4CB67AD"/>
    <w:rsid w:val="003F6925"/>
  </w:style>
  <w:style w:type="paragraph" w:customStyle="1" w:styleId="6B657F1B5716464B95CB36A704CCC01B">
    <w:name w:val="6B657F1B5716464B95CB36A704CCC01B"/>
    <w:rsid w:val="003F6925"/>
  </w:style>
  <w:style w:type="paragraph" w:customStyle="1" w:styleId="1381772B8A8E4A3E875C336500432EB3">
    <w:name w:val="1381772B8A8E4A3E875C336500432EB3"/>
    <w:rsid w:val="003F6925"/>
  </w:style>
  <w:style w:type="paragraph" w:customStyle="1" w:styleId="06F532A26FA84ED8A55EF24D686700F71">
    <w:name w:val="06F532A26FA84ED8A55EF24D686700F71"/>
    <w:rsid w:val="003F69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B657F1B5716464B95CB36A704CCC01B1">
    <w:name w:val="6B657F1B5716464B95CB36A704CCC01B1"/>
    <w:rsid w:val="003F69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4F9DBBBD7740BABD286C6A39D474C7">
    <w:name w:val="A94F9DBBBD7740BABD286C6A39D474C7"/>
    <w:rsid w:val="003F6925"/>
  </w:style>
  <w:style w:type="paragraph" w:customStyle="1" w:styleId="D92F2471F7FD4D87A4561C003FA8388E">
    <w:name w:val="D92F2471F7FD4D87A4561C003FA8388E"/>
    <w:rsid w:val="003F6925"/>
  </w:style>
  <w:style w:type="paragraph" w:customStyle="1" w:styleId="BE18275B76934E10BEE6F92F41CEA4DC">
    <w:name w:val="BE18275B76934E10BEE6F92F41CEA4DC"/>
    <w:rsid w:val="003F6925"/>
  </w:style>
  <w:style w:type="paragraph" w:customStyle="1" w:styleId="30E7E57A0E3C4F29853B768B0F47DAD9">
    <w:name w:val="30E7E57A0E3C4F29853B768B0F47DAD9"/>
    <w:rsid w:val="003F6925"/>
  </w:style>
  <w:style w:type="paragraph" w:customStyle="1" w:styleId="1C7A150E22214FE5BDB5ECEAEB67933D">
    <w:name w:val="1C7A150E22214FE5BDB5ECEAEB67933D"/>
    <w:rsid w:val="003F6925"/>
  </w:style>
  <w:style w:type="paragraph" w:customStyle="1" w:styleId="27D0C07A674945819A59E74B6C8CAC6E">
    <w:name w:val="27D0C07A674945819A59E74B6C8CAC6E"/>
    <w:rsid w:val="003F6925"/>
  </w:style>
  <w:style w:type="paragraph" w:customStyle="1" w:styleId="3748BD25E3E44A939680B71BE47C97A4">
    <w:name w:val="3748BD25E3E44A939680B71BE47C97A4"/>
    <w:rsid w:val="003F692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2021-09-15T00:00:00</HeaderDate>
    <Office/>
    <Dnr>UD2021/12552</Dnr>
    <ParagrafNr/>
    <DocumentTitle/>
    <VisitingAddress/>
    <Extra1/>
    <Extra2/>
    <Extra3>Hans Wallmark</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a8a7eee3-4a1b-4ed5-ae7a-c06e90dd86a7</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2B3F-FC86-4601-A5C2-A5431644BBAB}"/>
</file>

<file path=customXml/itemProps2.xml><?xml version="1.0" encoding="utf-8"?>
<ds:datastoreItem xmlns:ds="http://schemas.openxmlformats.org/officeDocument/2006/customXml" ds:itemID="{A4CA9E9B-C3DE-4DB9-B182-127A6C80167A}"/>
</file>

<file path=customXml/itemProps3.xml><?xml version="1.0" encoding="utf-8"?>
<ds:datastoreItem xmlns:ds="http://schemas.openxmlformats.org/officeDocument/2006/customXml" ds:itemID="{9154A846-CC4E-4304-957C-8DA1B86B868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87C55664-98E0-40C5-9110-4D823EE475E7}"/>
</file>

<file path=docProps/app.xml><?xml version="1.0" encoding="utf-8"?>
<Properties xmlns="http://schemas.openxmlformats.org/officeDocument/2006/extended-properties" xmlns:vt="http://schemas.openxmlformats.org/officeDocument/2006/docPropsVTypes">
  <Template>RK Basmall</Template>
  <TotalTime>0</TotalTime>
  <Pages>1</Pages>
  <Words>143</Words>
  <Characters>762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3593 av Hans Wallmark (M) Breddat villkorat bistånd.docx</dc:title>
  <cp:revision>2</cp:revision>
  <dcterms:created xsi:type="dcterms:W3CDTF">2021-09-13T08:44:00Z</dcterms:created>
  <dcterms:modified xsi:type="dcterms:W3CDTF">2021-09-13T08:44:00Z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6a8b2b2e-6649-4f4a-95b7-09e56a0580d1</vt:lpwstr>
  </property>
</Properties>
</file>