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D1BB9" w:rsidP="00CD1BB9">
      <w:pPr>
        <w:pStyle w:val="Title"/>
      </w:pPr>
      <w:bookmarkStart w:id="0" w:name="Start"/>
      <w:bookmarkEnd w:id="0"/>
      <w:r>
        <w:t xml:space="preserve">Svar på fråga </w:t>
      </w:r>
      <w:r w:rsidRPr="00CD1BB9">
        <w:t xml:space="preserve">2020/21:3482 </w:t>
      </w:r>
      <w:r>
        <w:t xml:space="preserve">av </w:t>
      </w:r>
      <w:sdt>
        <w:sdtPr>
          <w:alias w:val="Frågeställare"/>
          <w:tag w:val="delete"/>
          <w:id w:val="-211816850"/>
          <w:placeholder>
            <w:docPart w:val="69E07024A826435A98FCDE7CE3E84EB5"/>
          </w:placeholder>
          <w:dataBinding w:xpath="/ns0:DocumentInfo[1]/ns0:BaseInfo[1]/ns0:Extra3[1]" w:storeItemID="{C2C18310-5C5C-44B7-AE40-40B7CF8A9BED}" w:prefixMappings="xmlns:ns0='http://lp/documentinfo/RK' "/>
          <w:text/>
        </w:sdtPr>
        <w:sdtContent>
          <w:r w:rsidRPr="00CD1BB9">
            <w:t>Marléne</w:t>
          </w:r>
          <w:r w:rsidRPr="00CD1BB9">
            <w:t xml:space="preserve"> Lund Kopparklint</w:t>
          </w:r>
        </w:sdtContent>
      </w:sdt>
      <w:r>
        <w:t xml:space="preserve"> (</w:t>
      </w:r>
      <w:sdt>
        <w:sdtPr>
          <w:alias w:val="Parti"/>
          <w:tag w:val="Parti_delete"/>
          <w:id w:val="1620417071"/>
          <w:placeholder>
            <w:docPart w:val="0C874EBEEB0944538BF1B1F5A76931CA"/>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t>Vård för personer som utsatts för traumatiska upplevelser i</w:t>
      </w:r>
    </w:p>
    <w:p w:rsidR="00CD1BB9" w:rsidP="00CD1BB9">
      <w:pPr>
        <w:pStyle w:val="Title"/>
      </w:pPr>
      <w:r>
        <w:t>barndomen</w:t>
      </w:r>
    </w:p>
    <w:p w:rsidR="00CD1BB9" w:rsidP="00CD1BB9">
      <w:pPr>
        <w:pStyle w:val="BodyText"/>
      </w:pPr>
      <w:sdt>
        <w:sdtPr>
          <w:alias w:val="Frågeställare"/>
          <w:tag w:val="delete"/>
          <w:id w:val="-1635256365"/>
          <w:placeholder>
            <w:docPart w:val="5997D3E7C8E043AC87D0CA5C7A954495"/>
          </w:placeholder>
          <w:dataBinding w:xpath="/ns0:DocumentInfo[1]/ns0:BaseInfo[1]/ns0:Extra3[1]" w:storeItemID="{C2C18310-5C5C-44B7-AE40-40B7CF8A9BED}" w:prefixMappings="xmlns:ns0='http://lp/documentinfo/RK' "/>
          <w:text/>
        </w:sdtPr>
        <w:sdtContent>
          <w:r>
            <w:t>Marléne</w:t>
          </w:r>
          <w:r>
            <w:t xml:space="preserve"> Lund Kopparklint</w:t>
          </w:r>
        </w:sdtContent>
      </w:sdt>
      <w:r>
        <w:t xml:space="preserve"> har frågat mig om vilka evidensbaserade åtgärder för sjukvården jag ämnar vidta för att förebygga en drastisk påverkan på hälsan hos barn och vuxna som utsatts för ett flertal traumatiska upplevelser i barndomen.</w:t>
      </w:r>
    </w:p>
    <w:p w:rsidR="00CD1BB9" w:rsidP="002749F7">
      <w:pPr>
        <w:pStyle w:val="BodyText"/>
      </w:pPr>
      <w:r w:rsidRPr="00CD1BB9">
        <w:t>Jag vill återigen betona att ansvaret för hälso- och sjukvården ligger hos regionerna och det är därför inte regeringens sak att vidta evidensbaserade åtgärder inom hälso- och sjukvården. Men som jag lyfter i mitt tidigare frågesvar 2020/21:3259</w:t>
      </w:r>
      <w:r w:rsidR="006E1FDD">
        <w:t xml:space="preserve"> har regeringen gjort flertalet insatser för att främja</w:t>
      </w:r>
      <w:r w:rsidRPr="00CD1BB9">
        <w:t xml:space="preserve"> en evidensbaserad hälso- och sjukvård </w:t>
      </w:r>
      <w:r w:rsidR="006E1FDD">
        <w:t xml:space="preserve">och satsningar på psykisk hälsa, </w:t>
      </w:r>
      <w:r w:rsidRPr="00CD1BB9">
        <w:t xml:space="preserve">bland annat </w:t>
      </w:r>
      <w:r w:rsidR="006E1FDD">
        <w:t xml:space="preserve">genom en överenskommelse med SKR om psykisk hälsa, medel till regioner och kommuner, </w:t>
      </w:r>
      <w:r w:rsidRPr="00CD1BB9">
        <w:t>myndighetsuppdrag</w:t>
      </w:r>
      <w:r w:rsidR="00BB1005">
        <w:t>, inrättande av forsknings</w:t>
      </w:r>
      <w:r w:rsidR="009A1858">
        <w:softHyphen/>
      </w:r>
      <w:r w:rsidR="00BB1005">
        <w:t>program om psykisk hälsa och satsning på psykiatriforskning</w:t>
      </w:r>
      <w:r w:rsidR="006E1FDD">
        <w:t>.</w:t>
      </w:r>
    </w:p>
    <w:p w:rsidR="00CD1BB9" w:rsidRPr="00B10BDC" w:rsidP="006A12F1">
      <w:pPr>
        <w:pStyle w:val="BodyText"/>
        <w:rPr>
          <w:lang w:val="de-DE"/>
        </w:rPr>
      </w:pPr>
      <w:r w:rsidRPr="00B10BDC">
        <w:rPr>
          <w:lang w:val="de-DE"/>
        </w:rPr>
        <w:t xml:space="preserve">Stockholm den </w:t>
      </w:r>
      <w:sdt>
        <w:sdtPr>
          <w:rPr>
            <w:lang w:val="de-DE"/>
          </w:rPr>
          <w:id w:val="-1225218591"/>
          <w:placeholder>
            <w:docPart w:val="C8AFC06465EE4F90A84A5C88E159866F"/>
          </w:placeholder>
          <w:dataBinding w:xpath="/ns0:DocumentInfo[1]/ns0:BaseInfo[1]/ns0:HeaderDate[1]" w:storeItemID="{C2C18310-5C5C-44B7-AE40-40B7CF8A9BED}" w:prefixMappings="xmlns:ns0='http://lp/documentinfo/RK' "/>
          <w:date w:fullDate="2021-09-03T00:00:00Z">
            <w:dateFormat w:val="d MMMM yyyy"/>
            <w:lid w:val="sv-SE"/>
            <w:storeMappedDataAs w:val="dateTime"/>
            <w:calendar w:val="gregorian"/>
          </w:date>
        </w:sdtPr>
        <w:sdtContent>
          <w:r w:rsidR="007D6FDA">
            <w:t>3 september 2021</w:t>
          </w:r>
        </w:sdtContent>
      </w:sdt>
    </w:p>
    <w:p w:rsidR="00CD1BB9" w:rsidRPr="00B10BDC" w:rsidP="004E7A8F">
      <w:pPr>
        <w:pStyle w:val="Brdtextutanavstnd"/>
        <w:rPr>
          <w:lang w:val="de-DE"/>
        </w:rPr>
      </w:pPr>
    </w:p>
    <w:p w:rsidR="00CD1BB9" w:rsidRPr="00B10BDC" w:rsidP="004E7A8F">
      <w:pPr>
        <w:pStyle w:val="Brdtextutanavstnd"/>
        <w:rPr>
          <w:lang w:val="de-DE"/>
        </w:rPr>
      </w:pPr>
    </w:p>
    <w:p w:rsidR="00CD1BB9" w:rsidRPr="00B10BDC" w:rsidP="004E7A8F">
      <w:pPr>
        <w:pStyle w:val="Brdtextutanavstnd"/>
        <w:rPr>
          <w:lang w:val="de-DE"/>
        </w:rPr>
      </w:pPr>
    </w:p>
    <w:sdt>
      <w:sdtPr>
        <w:rPr>
          <w:lang w:val="de-DE"/>
        </w:rPr>
        <w:alias w:val="Klicka på listpilen"/>
        <w:tag w:val="run-loadAllMinistersFromDep_delete"/>
        <w:id w:val="-122627287"/>
        <w:placeholder>
          <w:docPart w:val="CAB489949FC042F5A96B5A413E4F9D41"/>
        </w:placeholder>
        <w:dataBinding w:xpath="/ns0:DocumentInfo[1]/ns0:BaseInfo[1]/ns0:TopSender[1]" w:storeItemID="{C2C18310-5C5C-44B7-AE40-40B7CF8A9BED}" w:prefixMappings="xmlns:ns0='http://lp/documentinfo/RK' "/>
        <w:comboBox w:lastValue="Socialministern">
          <w:listItem w:value="Socialministern" w:displayText="Lena Hallengren"/>
          <w:listItem w:value="Socialförsäkringsministern" w:displayText="Ardalan Shekarabi"/>
        </w:comboBox>
      </w:sdtPr>
      <w:sdtContent>
        <w:p w:rsidR="00CD1BB9" w:rsidRPr="00B10BDC" w:rsidP="009A1858">
          <w:pPr>
            <w:pStyle w:val="BodyText"/>
            <w:rPr>
              <w:lang w:val="de-DE"/>
            </w:rPr>
          </w:pPr>
          <w:r>
            <w:rPr>
              <w:rStyle w:val="DefaultParagraphFont"/>
              <w:lang w:val="de-DE"/>
            </w:rPr>
            <w:t>Lena Hallengren</w:t>
          </w:r>
        </w:p>
      </w:sdtContent>
    </w:sdt>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D1BB9" w:rsidRPr="007D73AB">
          <w:pPr>
            <w:pStyle w:val="Header"/>
          </w:pPr>
        </w:p>
      </w:tc>
      <w:tc>
        <w:tcPr>
          <w:tcW w:w="3170" w:type="dxa"/>
          <w:vAlign w:val="bottom"/>
        </w:tcPr>
        <w:p w:rsidR="00CD1BB9" w:rsidRPr="007D73AB" w:rsidP="00340DE0">
          <w:pPr>
            <w:pStyle w:val="Header"/>
          </w:pPr>
        </w:p>
      </w:tc>
      <w:tc>
        <w:tcPr>
          <w:tcW w:w="1134" w:type="dxa"/>
        </w:tcPr>
        <w:p w:rsidR="00CD1BB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D1BB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D1BB9" w:rsidRPr="00710A6C" w:rsidP="00EE3C0F">
          <w:pPr>
            <w:pStyle w:val="Header"/>
            <w:rPr>
              <w:b/>
            </w:rPr>
          </w:pPr>
        </w:p>
        <w:p w:rsidR="00CD1BB9" w:rsidP="00EE3C0F">
          <w:pPr>
            <w:pStyle w:val="Header"/>
          </w:pPr>
        </w:p>
        <w:p w:rsidR="00CD1BB9" w:rsidP="00EE3C0F">
          <w:pPr>
            <w:pStyle w:val="Header"/>
          </w:pPr>
        </w:p>
        <w:p w:rsidR="00CD1BB9" w:rsidP="00EE3C0F">
          <w:pPr>
            <w:pStyle w:val="Header"/>
          </w:pPr>
        </w:p>
        <w:sdt>
          <w:sdtPr>
            <w:alias w:val="Dnr"/>
            <w:tag w:val="ccRKShow_Dnr"/>
            <w:id w:val="-829283628"/>
            <w:placeholder>
              <w:docPart w:val="1296D50C750040DC8BDC9F9D2E55E730"/>
            </w:placeholder>
            <w:dataBinding w:xpath="/ns0:DocumentInfo[1]/ns0:BaseInfo[1]/ns0:Dnr[1]" w:storeItemID="{C2C18310-5C5C-44B7-AE40-40B7CF8A9BED}" w:prefixMappings="xmlns:ns0='http://lp/documentinfo/RK' "/>
            <w:text/>
          </w:sdtPr>
          <w:sdtContent>
            <w:p w:rsidR="00CD1BB9" w:rsidP="00EE3C0F">
              <w:pPr>
                <w:pStyle w:val="Header"/>
              </w:pPr>
              <w:r w:rsidRPr="00CD1BB9">
                <w:t>S2021/05921</w:t>
              </w:r>
            </w:p>
          </w:sdtContent>
        </w:sdt>
        <w:sdt>
          <w:sdtPr>
            <w:alias w:val="DocNumber"/>
            <w:tag w:val="DocNumber"/>
            <w:id w:val="1726028884"/>
            <w:placeholder>
              <w:docPart w:val="50A5C18775534F59B0C94394F9CC5D26"/>
            </w:placeholder>
            <w:showingPlcHdr/>
            <w:dataBinding w:xpath="/ns0:DocumentInfo[1]/ns0:BaseInfo[1]/ns0:DocNumber[1]" w:storeItemID="{C2C18310-5C5C-44B7-AE40-40B7CF8A9BED}" w:prefixMappings="xmlns:ns0='http://lp/documentinfo/RK' "/>
            <w:text/>
          </w:sdtPr>
          <w:sdtContent>
            <w:p w:rsidR="00CD1BB9" w:rsidP="00EE3C0F">
              <w:pPr>
                <w:pStyle w:val="Header"/>
              </w:pPr>
              <w:r>
                <w:rPr>
                  <w:rStyle w:val="PlaceholderText"/>
                </w:rPr>
                <w:t xml:space="preserve"> </w:t>
              </w:r>
            </w:p>
          </w:sdtContent>
        </w:sdt>
        <w:p w:rsidR="00CD1BB9" w:rsidP="00EE3C0F">
          <w:pPr>
            <w:pStyle w:val="Header"/>
          </w:pPr>
        </w:p>
      </w:tc>
      <w:tc>
        <w:tcPr>
          <w:tcW w:w="1134" w:type="dxa"/>
        </w:tcPr>
        <w:p w:rsidR="00CD1BB9" w:rsidP="0094502D">
          <w:pPr>
            <w:pStyle w:val="Header"/>
          </w:pPr>
        </w:p>
        <w:p w:rsidR="00CD1BB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4A706E4CED04E7785D07AFC25BEA565"/>
          </w:placeholder>
          <w:richText/>
        </w:sdtPr>
        <w:sdtEndPr>
          <w:rPr>
            <w:b w:val="0"/>
          </w:rPr>
        </w:sdtEndPr>
        <w:sdtContent>
          <w:tc>
            <w:tcPr>
              <w:tcW w:w="5534" w:type="dxa"/>
              <w:tcMar>
                <w:right w:w="1134" w:type="dxa"/>
              </w:tcMar>
            </w:tcPr>
            <w:p w:rsidR="00CD1BB9" w:rsidRPr="00CD1BB9" w:rsidP="00340DE0">
              <w:pPr>
                <w:pStyle w:val="Header"/>
                <w:rPr>
                  <w:b/>
                </w:rPr>
              </w:pPr>
              <w:r w:rsidRPr="00CD1BB9">
                <w:rPr>
                  <w:b/>
                </w:rPr>
                <w:t>Socialdepartementet</w:t>
              </w:r>
            </w:p>
            <w:p w:rsidR="00CD1BB9" w:rsidRPr="00461980" w:rsidP="00CD1BB9">
              <w:pPr>
                <w:pStyle w:val="Header"/>
              </w:pPr>
              <w:r w:rsidRPr="00CD1BB9">
                <w:t>Socialministern</w:t>
              </w:r>
            </w:p>
          </w:tc>
        </w:sdtContent>
      </w:sdt>
      <w:sdt>
        <w:sdtPr>
          <w:alias w:val="Recipient"/>
          <w:tag w:val="ccRKShow_Recipient"/>
          <w:id w:val="-28344517"/>
          <w:placeholder>
            <w:docPart w:val="21CBF28BC3F94AE8B22274417F9B2E35"/>
          </w:placeholder>
          <w:dataBinding w:xpath="/ns0:DocumentInfo[1]/ns0:BaseInfo[1]/ns0:Recipient[1]" w:storeItemID="{C2C18310-5C5C-44B7-AE40-40B7CF8A9BED}" w:prefixMappings="xmlns:ns0='http://lp/documentinfo/RK' "/>
          <w:text w:multiLine="1"/>
        </w:sdtPr>
        <w:sdtContent>
          <w:tc>
            <w:tcPr>
              <w:tcW w:w="3170" w:type="dxa"/>
            </w:tcPr>
            <w:p w:rsidR="00CD1BB9" w:rsidP="00547B89">
              <w:pPr>
                <w:pStyle w:val="Header"/>
              </w:pPr>
              <w:r>
                <w:t>Till riksdagen</w:t>
              </w:r>
            </w:p>
          </w:tc>
        </w:sdtContent>
      </w:sdt>
      <w:tc>
        <w:tcPr>
          <w:tcW w:w="1134" w:type="dxa"/>
        </w:tcPr>
        <w:p w:rsidR="00CD1BB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96D50C750040DC8BDC9F9D2E55E730"/>
        <w:category>
          <w:name w:val="Allmänt"/>
          <w:gallery w:val="placeholder"/>
        </w:category>
        <w:types>
          <w:type w:val="bbPlcHdr"/>
        </w:types>
        <w:behaviors>
          <w:behavior w:val="content"/>
        </w:behaviors>
        <w:guid w:val="{258B001A-13C6-485B-9421-1E2DB78E99DA}"/>
      </w:docPartPr>
      <w:docPartBody>
        <w:p w:rsidR="00870F11" w:rsidP="00D07133">
          <w:pPr>
            <w:pStyle w:val="1296D50C750040DC8BDC9F9D2E55E730"/>
          </w:pPr>
          <w:r>
            <w:rPr>
              <w:rStyle w:val="PlaceholderText"/>
            </w:rPr>
            <w:t xml:space="preserve"> </w:t>
          </w:r>
        </w:p>
      </w:docPartBody>
    </w:docPart>
    <w:docPart>
      <w:docPartPr>
        <w:name w:val="50A5C18775534F59B0C94394F9CC5D26"/>
        <w:category>
          <w:name w:val="Allmänt"/>
          <w:gallery w:val="placeholder"/>
        </w:category>
        <w:types>
          <w:type w:val="bbPlcHdr"/>
        </w:types>
        <w:behaviors>
          <w:behavior w:val="content"/>
        </w:behaviors>
        <w:guid w:val="{E2AFBABB-189E-4C42-8F28-00A2A5D15474}"/>
      </w:docPartPr>
      <w:docPartBody>
        <w:p w:rsidR="00870F11" w:rsidP="00D07133">
          <w:pPr>
            <w:pStyle w:val="50A5C18775534F59B0C94394F9CC5D261"/>
          </w:pPr>
          <w:r>
            <w:rPr>
              <w:rStyle w:val="PlaceholderText"/>
            </w:rPr>
            <w:t xml:space="preserve"> </w:t>
          </w:r>
        </w:p>
      </w:docPartBody>
    </w:docPart>
    <w:docPart>
      <w:docPartPr>
        <w:name w:val="44A706E4CED04E7785D07AFC25BEA565"/>
        <w:category>
          <w:name w:val="Allmänt"/>
          <w:gallery w:val="placeholder"/>
        </w:category>
        <w:types>
          <w:type w:val="bbPlcHdr"/>
        </w:types>
        <w:behaviors>
          <w:behavior w:val="content"/>
        </w:behaviors>
        <w:guid w:val="{DCBB0B07-6213-40F4-8D8B-E7AF09ADDC57}"/>
      </w:docPartPr>
      <w:docPartBody>
        <w:p w:rsidR="00870F11" w:rsidP="00D07133">
          <w:pPr>
            <w:pStyle w:val="44A706E4CED04E7785D07AFC25BEA5651"/>
          </w:pPr>
          <w:r>
            <w:rPr>
              <w:rStyle w:val="PlaceholderText"/>
            </w:rPr>
            <w:t xml:space="preserve"> </w:t>
          </w:r>
        </w:p>
      </w:docPartBody>
    </w:docPart>
    <w:docPart>
      <w:docPartPr>
        <w:name w:val="21CBF28BC3F94AE8B22274417F9B2E35"/>
        <w:category>
          <w:name w:val="Allmänt"/>
          <w:gallery w:val="placeholder"/>
        </w:category>
        <w:types>
          <w:type w:val="bbPlcHdr"/>
        </w:types>
        <w:behaviors>
          <w:behavior w:val="content"/>
        </w:behaviors>
        <w:guid w:val="{9E0C3F69-ED4A-465B-A775-40E73EBDCB8D}"/>
      </w:docPartPr>
      <w:docPartBody>
        <w:p w:rsidR="00870F11" w:rsidP="00D07133">
          <w:pPr>
            <w:pStyle w:val="21CBF28BC3F94AE8B22274417F9B2E35"/>
          </w:pPr>
          <w:r>
            <w:rPr>
              <w:rStyle w:val="PlaceholderText"/>
            </w:rPr>
            <w:t xml:space="preserve"> </w:t>
          </w:r>
        </w:p>
      </w:docPartBody>
    </w:docPart>
    <w:docPart>
      <w:docPartPr>
        <w:name w:val="69E07024A826435A98FCDE7CE3E84EB5"/>
        <w:category>
          <w:name w:val="Allmänt"/>
          <w:gallery w:val="placeholder"/>
        </w:category>
        <w:types>
          <w:type w:val="bbPlcHdr"/>
        </w:types>
        <w:behaviors>
          <w:behavior w:val="content"/>
        </w:behaviors>
        <w:guid w:val="{A2E0FFBD-1FAD-4583-9007-0C01809C23FC}"/>
      </w:docPartPr>
      <w:docPartBody>
        <w:p w:rsidR="00870F11" w:rsidP="00D07133">
          <w:pPr>
            <w:pStyle w:val="69E07024A826435A98FCDE7CE3E84EB5"/>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0C874EBEEB0944538BF1B1F5A76931CA"/>
        <w:category>
          <w:name w:val="Allmänt"/>
          <w:gallery w:val="placeholder"/>
        </w:category>
        <w:types>
          <w:type w:val="bbPlcHdr"/>
        </w:types>
        <w:behaviors>
          <w:behavior w:val="content"/>
        </w:behaviors>
        <w:guid w:val="{DC9C922C-AEB0-49BC-B276-A57527ADB7DF}"/>
      </w:docPartPr>
      <w:docPartBody>
        <w:p w:rsidR="00870F11" w:rsidP="00D07133">
          <w:pPr>
            <w:pStyle w:val="0C874EBEEB0944538BF1B1F5A76931CA"/>
          </w:pPr>
          <w:r>
            <w:t xml:space="preserve"> </w:t>
          </w:r>
          <w:r>
            <w:rPr>
              <w:rStyle w:val="PlaceholderText"/>
            </w:rPr>
            <w:t>Välj ett parti.</w:t>
          </w:r>
        </w:p>
      </w:docPartBody>
    </w:docPart>
    <w:docPart>
      <w:docPartPr>
        <w:name w:val="5997D3E7C8E043AC87D0CA5C7A954495"/>
        <w:category>
          <w:name w:val="Allmänt"/>
          <w:gallery w:val="placeholder"/>
        </w:category>
        <w:types>
          <w:type w:val="bbPlcHdr"/>
        </w:types>
        <w:behaviors>
          <w:behavior w:val="content"/>
        </w:behaviors>
        <w:guid w:val="{31A2C297-5AED-4A3C-A117-86C2C91DCA6D}"/>
      </w:docPartPr>
      <w:docPartBody>
        <w:p w:rsidR="00870F11" w:rsidP="00D07133">
          <w:pPr>
            <w:pStyle w:val="5997D3E7C8E043AC87D0CA5C7A954495"/>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C8AFC06465EE4F90A84A5C88E159866F"/>
        <w:category>
          <w:name w:val="Allmänt"/>
          <w:gallery w:val="placeholder"/>
        </w:category>
        <w:types>
          <w:type w:val="bbPlcHdr"/>
        </w:types>
        <w:behaviors>
          <w:behavior w:val="content"/>
        </w:behaviors>
        <w:guid w:val="{5350FC6D-7742-4965-A8E6-FD8F63B41A59}"/>
      </w:docPartPr>
      <w:docPartBody>
        <w:p w:rsidR="00870F11" w:rsidP="00D07133">
          <w:pPr>
            <w:pStyle w:val="C8AFC06465EE4F90A84A5C88E159866F"/>
          </w:pPr>
          <w:r>
            <w:rPr>
              <w:rStyle w:val="PlaceholderText"/>
            </w:rPr>
            <w:t>Klicka här för att ange datum.</w:t>
          </w:r>
        </w:p>
      </w:docPartBody>
    </w:docPart>
    <w:docPart>
      <w:docPartPr>
        <w:name w:val="CAB489949FC042F5A96B5A413E4F9D41"/>
        <w:category>
          <w:name w:val="Allmänt"/>
          <w:gallery w:val="placeholder"/>
        </w:category>
        <w:types>
          <w:type w:val="bbPlcHdr"/>
        </w:types>
        <w:behaviors>
          <w:behavior w:val="content"/>
        </w:behaviors>
        <w:guid w:val="{CBD845B8-BD98-4AEF-AB51-C8F488B6262C}"/>
      </w:docPartPr>
      <w:docPartBody>
        <w:p w:rsidR="00870F11" w:rsidP="00D07133">
          <w:pPr>
            <w:pStyle w:val="CAB489949FC042F5A96B5A413E4F9D41"/>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C2FE24B50B4FD9ADAF169275CB66C0">
    <w:name w:val="AAC2FE24B50B4FD9ADAF169275CB66C0"/>
    <w:rsid w:val="00D07133"/>
  </w:style>
  <w:style w:type="character" w:styleId="PlaceholderText">
    <w:name w:val="Placeholder Text"/>
    <w:basedOn w:val="DefaultParagraphFont"/>
    <w:uiPriority w:val="99"/>
    <w:semiHidden/>
    <w:rsid w:val="00D07133"/>
    <w:rPr>
      <w:noProof w:val="0"/>
      <w:color w:val="808080"/>
    </w:rPr>
  </w:style>
  <w:style w:type="paragraph" w:customStyle="1" w:styleId="79F41F5B7D44403791C6CD15B862088E">
    <w:name w:val="79F41F5B7D44403791C6CD15B862088E"/>
    <w:rsid w:val="00D07133"/>
  </w:style>
  <w:style w:type="paragraph" w:customStyle="1" w:styleId="4F34E8763345410BADB2A81F4728DBA2">
    <w:name w:val="4F34E8763345410BADB2A81F4728DBA2"/>
    <w:rsid w:val="00D07133"/>
  </w:style>
  <w:style w:type="paragraph" w:customStyle="1" w:styleId="0FC92744A0674438A46B012DC80389BF">
    <w:name w:val="0FC92744A0674438A46B012DC80389BF"/>
    <w:rsid w:val="00D07133"/>
  </w:style>
  <w:style w:type="paragraph" w:customStyle="1" w:styleId="1296D50C750040DC8BDC9F9D2E55E730">
    <w:name w:val="1296D50C750040DC8BDC9F9D2E55E730"/>
    <w:rsid w:val="00D07133"/>
  </w:style>
  <w:style w:type="paragraph" w:customStyle="1" w:styleId="50A5C18775534F59B0C94394F9CC5D26">
    <w:name w:val="50A5C18775534F59B0C94394F9CC5D26"/>
    <w:rsid w:val="00D07133"/>
  </w:style>
  <w:style w:type="paragraph" w:customStyle="1" w:styleId="C2069EC594F742E49B06429647C8245D">
    <w:name w:val="C2069EC594F742E49B06429647C8245D"/>
    <w:rsid w:val="00D07133"/>
  </w:style>
  <w:style w:type="paragraph" w:customStyle="1" w:styleId="BD13192D22144EB9898DB555DE459356">
    <w:name w:val="BD13192D22144EB9898DB555DE459356"/>
    <w:rsid w:val="00D07133"/>
  </w:style>
  <w:style w:type="paragraph" w:customStyle="1" w:styleId="882DC33305704609A6677C0D69A82228">
    <w:name w:val="882DC33305704609A6677C0D69A82228"/>
    <w:rsid w:val="00D07133"/>
  </w:style>
  <w:style w:type="paragraph" w:customStyle="1" w:styleId="44A706E4CED04E7785D07AFC25BEA565">
    <w:name w:val="44A706E4CED04E7785D07AFC25BEA565"/>
    <w:rsid w:val="00D07133"/>
  </w:style>
  <w:style w:type="paragraph" w:customStyle="1" w:styleId="21CBF28BC3F94AE8B22274417F9B2E35">
    <w:name w:val="21CBF28BC3F94AE8B22274417F9B2E35"/>
    <w:rsid w:val="00D07133"/>
  </w:style>
  <w:style w:type="paragraph" w:customStyle="1" w:styleId="50A5C18775534F59B0C94394F9CC5D261">
    <w:name w:val="50A5C18775534F59B0C94394F9CC5D261"/>
    <w:rsid w:val="00D0713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4A706E4CED04E7785D07AFC25BEA5651">
    <w:name w:val="44A706E4CED04E7785D07AFC25BEA5651"/>
    <w:rsid w:val="00D0713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9E07024A826435A98FCDE7CE3E84EB5">
    <w:name w:val="69E07024A826435A98FCDE7CE3E84EB5"/>
    <w:rsid w:val="00D07133"/>
  </w:style>
  <w:style w:type="paragraph" w:customStyle="1" w:styleId="0C874EBEEB0944538BF1B1F5A76931CA">
    <w:name w:val="0C874EBEEB0944538BF1B1F5A76931CA"/>
    <w:rsid w:val="00D07133"/>
  </w:style>
  <w:style w:type="paragraph" w:customStyle="1" w:styleId="9E84628964164A06AE0F952D92154C20">
    <w:name w:val="9E84628964164A06AE0F952D92154C20"/>
    <w:rsid w:val="00D07133"/>
  </w:style>
  <w:style w:type="paragraph" w:customStyle="1" w:styleId="2B44B7C56C7D4F2BA1F45E1B4001C0B7">
    <w:name w:val="2B44B7C56C7D4F2BA1F45E1B4001C0B7"/>
    <w:rsid w:val="00D07133"/>
  </w:style>
  <w:style w:type="paragraph" w:customStyle="1" w:styleId="5997D3E7C8E043AC87D0CA5C7A954495">
    <w:name w:val="5997D3E7C8E043AC87D0CA5C7A954495"/>
    <w:rsid w:val="00D07133"/>
  </w:style>
  <w:style w:type="paragraph" w:customStyle="1" w:styleId="C8AFC06465EE4F90A84A5C88E159866F">
    <w:name w:val="C8AFC06465EE4F90A84A5C88E159866F"/>
    <w:rsid w:val="00D07133"/>
  </w:style>
  <w:style w:type="paragraph" w:customStyle="1" w:styleId="CAB489949FC042F5A96B5A413E4F9D41">
    <w:name w:val="CAB489949FC042F5A96B5A413E4F9D41"/>
    <w:rsid w:val="00D0713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4d86d2d1-a6b6-43a7-9602-659d48bfef4f</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2021-09-03T00:00:00</HeaderDate>
    <Office/>
    <Dnr>S2021/05921</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41677-08F3-4BBF-AFAD-1F7E8CBD6544}"/>
</file>

<file path=customXml/itemProps2.xml><?xml version="1.0" encoding="utf-8"?>
<ds:datastoreItem xmlns:ds="http://schemas.openxmlformats.org/officeDocument/2006/customXml" ds:itemID="{72A49C9C-B252-4D43-B9C5-EF4F7566F63A}"/>
</file>

<file path=customXml/itemProps3.xml><?xml version="1.0" encoding="utf-8"?>
<ds:datastoreItem xmlns:ds="http://schemas.openxmlformats.org/officeDocument/2006/customXml" ds:itemID="{C2C18310-5C5C-44B7-AE40-40B7CF8A9BED}"/>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D16EF200-AE4B-4426-B31D-145823FDCE4C}"/>
</file>

<file path=docProps/app.xml><?xml version="1.0" encoding="utf-8"?>
<Properties xmlns="http://schemas.openxmlformats.org/officeDocument/2006/extended-properties" xmlns:vt="http://schemas.openxmlformats.org/officeDocument/2006/docPropsVTypes">
  <Template>RK Basmall.dotx</Template>
  <TotalTime>0</TotalTime>
  <Pages>1</Pages>
  <Words>158</Words>
  <Characters>843</Characters>
  <Application>Microsoft Office Word</Application>
  <DocSecurity>0</DocSecurity>
  <Lines>7</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3482 av Marléne Lund Kopparklint Vård för personer med traumatiska barndomsupplevelser 20210831.docx</dc:title>
  <cp:revision>3</cp:revision>
  <dcterms:created xsi:type="dcterms:W3CDTF">2021-08-31T13:22:00Z</dcterms:created>
  <dcterms:modified xsi:type="dcterms:W3CDTF">2021-09-02T12:20:00Z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a39e648e-265f-4fce-9dda-5ddcb52b18d5</vt:lpwstr>
  </property>
</Properties>
</file>