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E284C" w:rsidP="00DA0661">
      <w:pPr>
        <w:pStyle w:val="Title"/>
      </w:pPr>
      <w:bookmarkStart w:id="0" w:name="Start"/>
      <w:bookmarkEnd w:id="0"/>
      <w:r>
        <w:t>Svar på fråga 2020/21:3500 av Robert Hannah (L)</w:t>
      </w:r>
      <w:r>
        <w:br/>
        <w:t>Turkiets bombningar i norra Irak</w:t>
      </w:r>
    </w:p>
    <w:p w:rsidR="009E284C" w:rsidP="002749F7">
      <w:pPr>
        <w:pStyle w:val="BodyText"/>
      </w:pPr>
      <w:r>
        <w:t xml:space="preserve">Robert Hannah har frågat mig på vilket sätt jag och regeringen arbetar gentemot det kurdiska självstyret (KRG), Irak och Turkiet för att säkerställa att konflikten mellan PKK och Turkiet lämnar de assyriska och </w:t>
      </w:r>
      <w:r>
        <w:t>yazidiska</w:t>
      </w:r>
      <w:r>
        <w:t xml:space="preserve"> befolkningarna i fred.</w:t>
      </w:r>
    </w:p>
    <w:p w:rsidR="009E284C" w:rsidP="002749F7">
      <w:pPr>
        <w:pStyle w:val="BodyText"/>
      </w:pPr>
      <w:r>
        <w:t xml:space="preserve">Jag instämmer i Robert Hannahs </w:t>
      </w:r>
      <w:r w:rsidR="00A848E0">
        <w:t>oro</w:t>
      </w:r>
      <w:r w:rsidR="00A72EA5">
        <w:t xml:space="preserve"> </w:t>
      </w:r>
      <w:r>
        <w:t xml:space="preserve">över hur utvecklingen i norra Irak påverkar civila i området. </w:t>
      </w:r>
      <w:r w:rsidR="00A024A2">
        <w:t xml:space="preserve">Som jag tidigare framhållit </w:t>
      </w:r>
      <w:r w:rsidRPr="00B4086A" w:rsidR="00C175F1">
        <w:t xml:space="preserve">är </w:t>
      </w:r>
      <w:r w:rsidR="00A024A2">
        <w:t xml:space="preserve">det </w:t>
      </w:r>
      <w:r w:rsidRPr="00B4086A" w:rsidR="00C175F1">
        <w:t xml:space="preserve">viktigt att samtliga parter avstår från åtgärder som riskerar </w:t>
      </w:r>
      <w:r w:rsidR="002A0ACA">
        <w:t>att eskalera</w:t>
      </w:r>
      <w:r w:rsidRPr="00B4086A" w:rsidR="00C175F1">
        <w:t xml:space="preserve"> situationen och agerar i enlighet med folkrätten med full respekt för Iraks suveränitet. </w:t>
      </w:r>
      <w:r w:rsidRPr="00D5421E" w:rsidR="00D5421E">
        <w:t>Turkiets militära insatser i norra Irak påverkar civilas säkerhet och stabiliteten i regionen.</w:t>
      </w:r>
      <w:r w:rsidR="00D5421E">
        <w:t xml:space="preserve"> </w:t>
      </w:r>
      <w:r>
        <w:t xml:space="preserve">De senaste turkiska luftangreppen ska bland annat ha riktats mot </w:t>
      </w:r>
      <w:r w:rsidR="00C175F1">
        <w:t xml:space="preserve">en </w:t>
      </w:r>
      <w:r>
        <w:t xml:space="preserve">sjukvårdsinrättning i </w:t>
      </w:r>
      <w:r>
        <w:t>Sinjar</w:t>
      </w:r>
      <w:r>
        <w:t xml:space="preserve">. </w:t>
      </w:r>
      <w:r w:rsidRPr="00B4086A">
        <w:t>Den internationella humanitära rätten ställer tydliga krav på skydd av civila. Reglerna om distinktion, proportionalitet och försiktighet måste följas.</w:t>
      </w:r>
      <w:r>
        <w:t xml:space="preserve"> Detta gäller även Turkiet. </w:t>
      </w:r>
    </w:p>
    <w:p w:rsidR="009E284C" w:rsidP="002749F7">
      <w:pPr>
        <w:pStyle w:val="BodyText"/>
      </w:pPr>
      <w:r>
        <w:t xml:space="preserve">Som jag även nämnde </w:t>
      </w:r>
      <w:r w:rsidR="00563E9D">
        <w:t xml:space="preserve">i </w:t>
      </w:r>
      <w:r>
        <w:t xml:space="preserve">mitt svar på fråga 2020/21:2992 av Håkan </w:t>
      </w:r>
      <w:r>
        <w:t>Svenneling</w:t>
      </w:r>
      <w:r>
        <w:t xml:space="preserve"> </w:t>
      </w:r>
      <w:r w:rsidR="002A0ACA">
        <w:t xml:space="preserve">betonar </w:t>
      </w:r>
      <w:r>
        <w:t xml:space="preserve">Sverige </w:t>
      </w:r>
      <w:r w:rsidRPr="00B4086A">
        <w:t xml:space="preserve">vikten av en återupptagen trovärdig och inkluderande fredsprocess mellan PKK och den turkiska regeringen, både i samtal med turkiska företrädare och inom EU. I dessa sammanhang lyfter </w:t>
      </w:r>
      <w:r>
        <w:t xml:space="preserve">jag </w:t>
      </w:r>
      <w:r w:rsidRPr="00B4086A">
        <w:t xml:space="preserve">också vår oro över Turkiets utrikespolitiska agerande i sitt närområde, inklusive </w:t>
      </w:r>
      <w:r>
        <w:t xml:space="preserve">i </w:t>
      </w:r>
      <w:r w:rsidRPr="00B4086A">
        <w:t>Irak.</w:t>
      </w:r>
    </w:p>
    <w:p w:rsidR="009E284C" w:rsidRPr="009E284C" w:rsidP="006A12F1">
      <w:pPr>
        <w:pStyle w:val="BodyText"/>
      </w:pPr>
      <w:r w:rsidRPr="009E284C">
        <w:t xml:space="preserve">Stockholm den </w:t>
      </w:r>
      <w:sdt>
        <w:sdtPr>
          <w:rPr>
            <w:lang w:val="de-DE"/>
          </w:rPr>
          <w:id w:val="-1225218591"/>
          <w:placeholder>
            <w:docPart w:val="AA73E0B7E4814E9BB876B9BFAD49918B"/>
          </w:placeholder>
          <w:dataBinding w:xpath="/ns0:DocumentInfo[1]/ns0:BaseInfo[1]/ns0:HeaderDate[1]" w:storeItemID="{D30120E1-7E2A-4C04-959E-286B55B031C3}" w:prefixMappings="xmlns:ns0='http://lp/documentinfo/RK' "/>
          <w:date w:fullDate="2021-09-07T00:00:00Z">
            <w:dateFormat w:val="d MMMM yyyy"/>
            <w:lid w:val="sv-SE"/>
            <w:storeMappedDataAs w:val="dateTime"/>
            <w:calendar w:val="gregorian"/>
          </w:date>
        </w:sdtPr>
        <w:sdtContent>
          <w:r>
            <w:t>7 september 2021</w:t>
          </w:r>
        </w:sdtContent>
      </w:sdt>
    </w:p>
    <w:p w:rsidR="009E284C" w:rsidRPr="009E284C" w:rsidP="004E7A8F">
      <w:pPr>
        <w:pStyle w:val="Brdtextutanavstnd"/>
      </w:pPr>
    </w:p>
    <w:p w:rsidR="009E284C" w:rsidRPr="009E284C" w:rsidP="004E7A8F">
      <w:pPr>
        <w:pStyle w:val="Brdtextutanavstnd"/>
      </w:pPr>
    </w:p>
    <w:p w:rsidR="009E284C" w:rsidRPr="009E284C" w:rsidP="00DB48AB">
      <w:pPr>
        <w:pStyle w:val="BodyText"/>
        <w:rPr>
          <w:lang w:val="de-DE"/>
        </w:rPr>
      </w:pPr>
      <w:r w:rsidRPr="009E284C">
        <w:rPr>
          <w:lang w:val="de-DE"/>
        </w:rPr>
        <w:t>Ann Linde</w:t>
      </w:r>
    </w:p>
    <w:sectPr w:rsidSect="00741629">
      <w:footerReference w:type="default" r:id="rId9"/>
      <w:headerReference w:type="first" r:id="rId10"/>
      <w:footerReference w:type="first" r:id="rId11"/>
      <w:pgSz w:w="11906" w:h="16838" w:code="9"/>
      <w:pgMar w:top="2041" w:right="1985" w:bottom="1134"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E284C" w:rsidRPr="007D73AB">
          <w:pPr>
            <w:pStyle w:val="Header"/>
          </w:pPr>
        </w:p>
      </w:tc>
      <w:tc>
        <w:tcPr>
          <w:tcW w:w="3170" w:type="dxa"/>
          <w:vAlign w:val="bottom"/>
        </w:tcPr>
        <w:p w:rsidR="009E284C" w:rsidRPr="007D73AB" w:rsidP="00340DE0">
          <w:pPr>
            <w:pStyle w:val="Header"/>
          </w:pPr>
        </w:p>
      </w:tc>
      <w:tc>
        <w:tcPr>
          <w:tcW w:w="1134" w:type="dxa"/>
        </w:tcPr>
        <w:p w:rsidR="009E284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E284C" w:rsidRPr="00340DE0" w:rsidP="00340DE0">
          <w:pPr>
            <w:pStyle w:val="Header"/>
          </w:pPr>
          <w:r>
            <w:rPr>
              <w:noProof/>
            </w:rPr>
            <w:drawing>
              <wp:inline distT="0" distB="0" distL="0" distR="0">
                <wp:extent cx="1748028" cy="505968"/>
                <wp:effectExtent l="0" t="0" r="5080" b="8890"/>
                <wp:docPr id="9" name="Bildobjekt 9"/>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E284C" w:rsidRPr="00710A6C" w:rsidP="00EE3C0F">
          <w:pPr>
            <w:pStyle w:val="Header"/>
            <w:rPr>
              <w:b/>
            </w:rPr>
          </w:pPr>
        </w:p>
        <w:p w:rsidR="009E284C" w:rsidP="00EE3C0F">
          <w:pPr>
            <w:pStyle w:val="Header"/>
          </w:pPr>
        </w:p>
        <w:p w:rsidR="009E284C" w:rsidP="00EE3C0F">
          <w:pPr>
            <w:pStyle w:val="Header"/>
          </w:pPr>
        </w:p>
        <w:p w:rsidR="009E284C" w:rsidP="00EE3C0F">
          <w:pPr>
            <w:pStyle w:val="Header"/>
          </w:pPr>
        </w:p>
        <w:sdt>
          <w:sdtPr>
            <w:alias w:val="Dnr"/>
            <w:tag w:val="ccRKShow_Dnr"/>
            <w:id w:val="-829283628"/>
            <w:placeholder>
              <w:docPart w:val="602E91CD4A8342F68CF081C303CB7A90"/>
            </w:placeholder>
            <w:dataBinding w:xpath="/ns0:DocumentInfo[1]/ns0:BaseInfo[1]/ns0:Dnr[1]" w:storeItemID="{D30120E1-7E2A-4C04-959E-286B55B031C3}" w:prefixMappings="xmlns:ns0='http://lp/documentinfo/RK' "/>
            <w:text/>
          </w:sdtPr>
          <w:sdtContent>
            <w:p w:rsidR="009E284C" w:rsidP="00EE3C0F">
              <w:pPr>
                <w:pStyle w:val="Header"/>
              </w:pPr>
              <w:r>
                <w:t>UD2021/</w:t>
              </w:r>
              <w:r w:rsidR="00741629">
                <w:t>11927</w:t>
              </w:r>
            </w:p>
          </w:sdtContent>
        </w:sdt>
        <w:sdt>
          <w:sdtPr>
            <w:alias w:val="DocNumber"/>
            <w:tag w:val="DocNumber"/>
            <w:id w:val="1726028884"/>
            <w:placeholder>
              <w:docPart w:val="8DF50C908BED447EBB5FA07A91CD3287"/>
            </w:placeholder>
            <w:showingPlcHdr/>
            <w:dataBinding w:xpath="/ns0:DocumentInfo[1]/ns0:BaseInfo[1]/ns0:DocNumber[1]" w:storeItemID="{D30120E1-7E2A-4C04-959E-286B55B031C3}" w:prefixMappings="xmlns:ns0='http://lp/documentinfo/RK' "/>
            <w:text/>
          </w:sdtPr>
          <w:sdtContent>
            <w:p w:rsidR="009E284C" w:rsidP="00EE3C0F">
              <w:pPr>
                <w:pStyle w:val="Header"/>
              </w:pPr>
              <w:r>
                <w:rPr>
                  <w:rStyle w:val="PlaceholderText"/>
                </w:rPr>
                <w:t xml:space="preserve"> </w:t>
              </w:r>
            </w:p>
          </w:sdtContent>
        </w:sdt>
        <w:p w:rsidR="009E284C" w:rsidP="00EE3C0F">
          <w:pPr>
            <w:pStyle w:val="Header"/>
          </w:pPr>
        </w:p>
      </w:tc>
      <w:tc>
        <w:tcPr>
          <w:tcW w:w="1134" w:type="dxa"/>
        </w:tcPr>
        <w:p w:rsidR="009E284C" w:rsidP="0094502D">
          <w:pPr>
            <w:pStyle w:val="Header"/>
          </w:pPr>
        </w:p>
        <w:p w:rsidR="009E284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C35FFA91C2EA4348BCEA446084B51235"/>
          </w:placeholder>
          <w:richText/>
        </w:sdtPr>
        <w:sdtEndPr>
          <w:rPr>
            <w:b w:val="0"/>
          </w:rPr>
        </w:sdtEndPr>
        <w:sdtContent>
          <w:tc>
            <w:tcPr>
              <w:tcW w:w="5534" w:type="dxa"/>
              <w:tcMar>
                <w:right w:w="1134" w:type="dxa"/>
              </w:tcMar>
            </w:tcPr>
            <w:p w:rsidR="009E284C" w:rsidRPr="009E284C" w:rsidP="00340DE0">
              <w:pPr>
                <w:pStyle w:val="Header"/>
                <w:rPr>
                  <w:b/>
                </w:rPr>
              </w:pPr>
              <w:r w:rsidRPr="009E284C">
                <w:rPr>
                  <w:b/>
                </w:rPr>
                <w:t>Utrikesdepartementet</w:t>
              </w:r>
            </w:p>
            <w:p w:rsidR="00741629" w:rsidP="00340DE0">
              <w:pPr>
                <w:pStyle w:val="Header"/>
              </w:pPr>
              <w:r w:rsidRPr="009E284C">
                <w:t>Utrikesministern</w:t>
              </w:r>
            </w:p>
            <w:p w:rsidR="00741629" w:rsidP="00340DE0">
              <w:pPr>
                <w:pStyle w:val="Header"/>
              </w:pPr>
            </w:p>
            <w:p w:rsidR="009E284C" w:rsidRPr="00741629" w:rsidP="00340DE0">
              <w:pPr>
                <w:pStyle w:val="Header"/>
              </w:pPr>
            </w:p>
          </w:tc>
        </w:sdtContent>
      </w:sdt>
      <w:sdt>
        <w:sdtPr>
          <w:alias w:val="Recipient"/>
          <w:tag w:val="ccRKShow_Recipient"/>
          <w:id w:val="-28344517"/>
          <w:placeholder>
            <w:docPart w:val="840E36E7178F40D68AD4086BC4CAC4E6"/>
          </w:placeholder>
          <w:dataBinding w:xpath="/ns0:DocumentInfo[1]/ns0:BaseInfo[1]/ns0:Recipient[1]" w:storeItemID="{D30120E1-7E2A-4C04-959E-286B55B031C3}" w:prefixMappings="xmlns:ns0='http://lp/documentinfo/RK' "/>
          <w:text w:multiLine="1"/>
        </w:sdtPr>
        <w:sdtContent>
          <w:tc>
            <w:tcPr>
              <w:tcW w:w="3170" w:type="dxa"/>
            </w:tcPr>
            <w:p w:rsidR="009E284C" w:rsidP="00547B89">
              <w:pPr>
                <w:pStyle w:val="Header"/>
              </w:pPr>
              <w:r>
                <w:t>Till riksdagen</w:t>
              </w:r>
              <w:r>
                <w:br/>
              </w:r>
              <w:r>
                <w:br/>
              </w:r>
            </w:p>
          </w:tc>
        </w:sdtContent>
      </w:sdt>
      <w:tc>
        <w:tcPr>
          <w:tcW w:w="1134" w:type="dxa"/>
        </w:tcPr>
        <w:p w:rsidR="009E284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2E91CD4A8342F68CF081C303CB7A90"/>
        <w:category>
          <w:name w:val="Allmänt"/>
          <w:gallery w:val="placeholder"/>
        </w:category>
        <w:types>
          <w:type w:val="bbPlcHdr"/>
        </w:types>
        <w:behaviors>
          <w:behavior w:val="content"/>
        </w:behaviors>
        <w:guid w:val="{3D547C57-8D08-4EB6-9F1A-25A78A7A565D}"/>
      </w:docPartPr>
      <w:docPartBody>
        <w:p w:rsidR="00E51167" w:rsidP="002E08F4">
          <w:pPr>
            <w:pStyle w:val="602E91CD4A8342F68CF081C303CB7A90"/>
          </w:pPr>
          <w:r>
            <w:rPr>
              <w:rStyle w:val="PlaceholderText"/>
            </w:rPr>
            <w:t xml:space="preserve"> </w:t>
          </w:r>
        </w:p>
      </w:docPartBody>
    </w:docPart>
    <w:docPart>
      <w:docPartPr>
        <w:name w:val="8DF50C908BED447EBB5FA07A91CD3287"/>
        <w:category>
          <w:name w:val="Allmänt"/>
          <w:gallery w:val="placeholder"/>
        </w:category>
        <w:types>
          <w:type w:val="bbPlcHdr"/>
        </w:types>
        <w:behaviors>
          <w:behavior w:val="content"/>
        </w:behaviors>
        <w:guid w:val="{EC0C105C-1D15-4A75-BD94-C920A9FD0B54}"/>
      </w:docPartPr>
      <w:docPartBody>
        <w:p w:rsidR="00E51167" w:rsidP="002E08F4">
          <w:pPr>
            <w:pStyle w:val="8DF50C908BED447EBB5FA07A91CD32871"/>
          </w:pPr>
          <w:r>
            <w:rPr>
              <w:rStyle w:val="PlaceholderText"/>
            </w:rPr>
            <w:t xml:space="preserve"> </w:t>
          </w:r>
        </w:p>
      </w:docPartBody>
    </w:docPart>
    <w:docPart>
      <w:docPartPr>
        <w:name w:val="C35FFA91C2EA4348BCEA446084B51235"/>
        <w:category>
          <w:name w:val="Allmänt"/>
          <w:gallery w:val="placeholder"/>
        </w:category>
        <w:types>
          <w:type w:val="bbPlcHdr"/>
        </w:types>
        <w:behaviors>
          <w:behavior w:val="content"/>
        </w:behaviors>
        <w:guid w:val="{033EA632-5A5C-48C3-8FB7-B203B0AC7105}"/>
      </w:docPartPr>
      <w:docPartBody>
        <w:p w:rsidR="00E51167" w:rsidP="002E08F4">
          <w:pPr>
            <w:pStyle w:val="C35FFA91C2EA4348BCEA446084B512351"/>
          </w:pPr>
          <w:r>
            <w:rPr>
              <w:rStyle w:val="PlaceholderText"/>
            </w:rPr>
            <w:t xml:space="preserve"> </w:t>
          </w:r>
        </w:p>
      </w:docPartBody>
    </w:docPart>
    <w:docPart>
      <w:docPartPr>
        <w:name w:val="840E36E7178F40D68AD4086BC4CAC4E6"/>
        <w:category>
          <w:name w:val="Allmänt"/>
          <w:gallery w:val="placeholder"/>
        </w:category>
        <w:types>
          <w:type w:val="bbPlcHdr"/>
        </w:types>
        <w:behaviors>
          <w:behavior w:val="content"/>
        </w:behaviors>
        <w:guid w:val="{3DAF4DD3-B29F-4DEF-8193-78877F9D9396}"/>
      </w:docPartPr>
      <w:docPartBody>
        <w:p w:rsidR="00E51167" w:rsidP="002E08F4">
          <w:pPr>
            <w:pStyle w:val="840E36E7178F40D68AD4086BC4CAC4E6"/>
          </w:pPr>
          <w:r>
            <w:rPr>
              <w:rStyle w:val="PlaceholderText"/>
            </w:rPr>
            <w:t xml:space="preserve"> </w:t>
          </w:r>
        </w:p>
      </w:docPartBody>
    </w:docPart>
    <w:docPart>
      <w:docPartPr>
        <w:name w:val="AA73E0B7E4814E9BB876B9BFAD49918B"/>
        <w:category>
          <w:name w:val="Allmänt"/>
          <w:gallery w:val="placeholder"/>
        </w:category>
        <w:types>
          <w:type w:val="bbPlcHdr"/>
        </w:types>
        <w:behaviors>
          <w:behavior w:val="content"/>
        </w:behaviors>
        <w:guid w:val="{77F95B74-26CA-46C6-BA82-ECC6AE3E3E9B}"/>
      </w:docPartPr>
      <w:docPartBody>
        <w:p w:rsidR="00E51167" w:rsidP="002E08F4">
          <w:pPr>
            <w:pStyle w:val="AA73E0B7E4814E9BB876B9BFAD49918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277FB178444AAAEA47890854C3293">
    <w:name w:val="677277FB178444AAAEA47890854C3293"/>
    <w:rsid w:val="002E08F4"/>
  </w:style>
  <w:style w:type="character" w:styleId="PlaceholderText">
    <w:name w:val="Placeholder Text"/>
    <w:basedOn w:val="DefaultParagraphFont"/>
    <w:uiPriority w:val="99"/>
    <w:semiHidden/>
    <w:rsid w:val="002E08F4"/>
    <w:rPr>
      <w:noProof w:val="0"/>
      <w:color w:val="808080"/>
    </w:rPr>
  </w:style>
  <w:style w:type="paragraph" w:customStyle="1" w:styleId="27B66AD20A4B403A9F426460D7D99830">
    <w:name w:val="27B66AD20A4B403A9F426460D7D99830"/>
    <w:rsid w:val="002E08F4"/>
  </w:style>
  <w:style w:type="paragraph" w:customStyle="1" w:styleId="1A98ED34812A48A984C824CB299432AD">
    <w:name w:val="1A98ED34812A48A984C824CB299432AD"/>
    <w:rsid w:val="002E08F4"/>
  </w:style>
  <w:style w:type="paragraph" w:customStyle="1" w:styleId="110CBA5AC75043B09270AA46E93A0B5B">
    <w:name w:val="110CBA5AC75043B09270AA46E93A0B5B"/>
    <w:rsid w:val="002E08F4"/>
  </w:style>
  <w:style w:type="paragraph" w:customStyle="1" w:styleId="602E91CD4A8342F68CF081C303CB7A90">
    <w:name w:val="602E91CD4A8342F68CF081C303CB7A90"/>
    <w:rsid w:val="002E08F4"/>
  </w:style>
  <w:style w:type="paragraph" w:customStyle="1" w:styleId="8DF50C908BED447EBB5FA07A91CD3287">
    <w:name w:val="8DF50C908BED447EBB5FA07A91CD3287"/>
    <w:rsid w:val="002E08F4"/>
  </w:style>
  <w:style w:type="paragraph" w:customStyle="1" w:styleId="8440DF6EDEED4B9CBC3ECD0855625915">
    <w:name w:val="8440DF6EDEED4B9CBC3ECD0855625915"/>
    <w:rsid w:val="002E08F4"/>
  </w:style>
  <w:style w:type="paragraph" w:customStyle="1" w:styleId="21124FC18CF74BD68A53663932BC142E">
    <w:name w:val="21124FC18CF74BD68A53663932BC142E"/>
    <w:rsid w:val="002E08F4"/>
  </w:style>
  <w:style w:type="paragraph" w:customStyle="1" w:styleId="E14E72F7CB884375AA6C9164319FE211">
    <w:name w:val="E14E72F7CB884375AA6C9164319FE211"/>
    <w:rsid w:val="002E08F4"/>
  </w:style>
  <w:style w:type="paragraph" w:customStyle="1" w:styleId="C35FFA91C2EA4348BCEA446084B51235">
    <w:name w:val="C35FFA91C2EA4348BCEA446084B51235"/>
    <w:rsid w:val="002E08F4"/>
  </w:style>
  <w:style w:type="paragraph" w:customStyle="1" w:styleId="840E36E7178F40D68AD4086BC4CAC4E6">
    <w:name w:val="840E36E7178F40D68AD4086BC4CAC4E6"/>
    <w:rsid w:val="002E08F4"/>
  </w:style>
  <w:style w:type="paragraph" w:customStyle="1" w:styleId="8DF50C908BED447EBB5FA07A91CD32871">
    <w:name w:val="8DF50C908BED447EBB5FA07A91CD32871"/>
    <w:rsid w:val="002E08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35FFA91C2EA4348BCEA446084B512351">
    <w:name w:val="C35FFA91C2EA4348BCEA446084B512351"/>
    <w:rsid w:val="002E08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7771D7AEB64D28AD53A2B2F7608444">
    <w:name w:val="AC7771D7AEB64D28AD53A2B2F7608444"/>
    <w:rsid w:val="002E08F4"/>
  </w:style>
  <w:style w:type="paragraph" w:customStyle="1" w:styleId="5F4C69352D4144A1801D692EEB5F6473">
    <w:name w:val="5F4C69352D4144A1801D692EEB5F6473"/>
    <w:rsid w:val="002E08F4"/>
  </w:style>
  <w:style w:type="paragraph" w:customStyle="1" w:styleId="56B582ABFB34458986AFCE9F60199705">
    <w:name w:val="56B582ABFB34458986AFCE9F60199705"/>
    <w:rsid w:val="002E08F4"/>
  </w:style>
  <w:style w:type="paragraph" w:customStyle="1" w:styleId="D85B41521AD544B6BA3EB0508BDDD89C">
    <w:name w:val="D85B41521AD544B6BA3EB0508BDDD89C"/>
    <w:rsid w:val="002E08F4"/>
  </w:style>
  <w:style w:type="paragraph" w:customStyle="1" w:styleId="DD8612C290874A30BBAC3F587D4698DB">
    <w:name w:val="DD8612C290874A30BBAC3F587D4698DB"/>
    <w:rsid w:val="002E08F4"/>
  </w:style>
  <w:style w:type="paragraph" w:customStyle="1" w:styleId="AA73E0B7E4814E9BB876B9BFAD49918B">
    <w:name w:val="AA73E0B7E4814E9BB876B9BFAD49918B"/>
    <w:rsid w:val="002E08F4"/>
  </w:style>
  <w:style w:type="paragraph" w:customStyle="1" w:styleId="FEE291EC04B54CCBBFAF3F3A5270229B">
    <w:name w:val="FEE291EC04B54CCBBFAF3F3A5270229B"/>
    <w:rsid w:val="002E08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2021-09-07T00:00:00</HeaderDate>
    <Office/>
    <Dnr>UD2021/11927</Dnr>
    <ParagrafNr/>
    <DocumentTitle/>
    <VisitingAddress/>
    <Extra1/>
    <Extra2/>
    <Extra3>Robert Hannah</Extra3>
    <Number/>
    <Recipient>Till riksdagen
</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0d74003b-cd15-47f9-89de-754e9241c2e6</RD_Svarsid>
  </documentManagement>
</p:properties>
</file>

<file path=customXml/itemProps1.xml><?xml version="1.0" encoding="utf-8"?>
<ds:datastoreItem xmlns:ds="http://schemas.openxmlformats.org/officeDocument/2006/customXml" ds:itemID="{56499B46-23A6-4182-8055-F037C50A0BC3}"/>
</file>

<file path=customXml/itemProps2.xml><?xml version="1.0" encoding="utf-8"?>
<ds:datastoreItem xmlns:ds="http://schemas.openxmlformats.org/officeDocument/2006/customXml" ds:itemID="{829D05DE-68D9-4041-B065-B4048C61FDA3}"/>
</file>

<file path=customXml/itemProps3.xml><?xml version="1.0" encoding="utf-8"?>
<ds:datastoreItem xmlns:ds="http://schemas.openxmlformats.org/officeDocument/2006/customXml" ds:itemID="{D30120E1-7E2A-4C04-959E-286B55B031C3}"/>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59BE840-F451-4384-A3E4-AD3340B6D899}"/>
</file>

<file path=docProps/app.xml><?xml version="1.0" encoding="utf-8"?>
<Properties xmlns="http://schemas.openxmlformats.org/officeDocument/2006/extended-properties" xmlns:vt="http://schemas.openxmlformats.org/officeDocument/2006/docPropsVTypes">
  <Template>RK Basmall</Template>
  <TotalTime>0</TotalTime>
  <Pages>1</Pages>
  <Words>223</Words>
  <Characters>1184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3500 av Robert Hannah (L) Turkiets bombningar i norra Irak.docx</dc:title>
  <cp:revision>2</cp:revision>
  <dcterms:created xsi:type="dcterms:W3CDTF">2021-09-07T13:56:00Z</dcterms:created>
  <dcterms:modified xsi:type="dcterms:W3CDTF">2021-09-07T13:56:00Z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1d81e46d-226e-4ed8-9f7e-1dfc20a765cd</vt:lpwstr>
  </property>
</Properties>
</file>