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73A07" w14:textId="3B857A88" w:rsidR="00244780" w:rsidRDefault="008740AB" w:rsidP="00DA0661">
      <w:pPr>
        <w:pStyle w:val="Rubrik"/>
      </w:pPr>
      <w:bookmarkStart w:id="0" w:name="Start"/>
      <w:bookmarkEnd w:id="0"/>
      <w:r>
        <w:t>Svar på fråga 2018/19:454</w:t>
      </w:r>
      <w:r w:rsidR="00244780">
        <w:t xml:space="preserve"> av </w:t>
      </w:r>
      <w:sdt>
        <w:sdtPr>
          <w:alias w:val="Frågeställare"/>
          <w:tag w:val="delete"/>
          <w:id w:val="-211816850"/>
          <w:placeholder>
            <w:docPart w:val="ECBE2809D5764E23971F15E7F8D039BA"/>
          </w:placeholder>
          <w:dataBinding w:prefixMappings="xmlns:ns0='http://lp/documentinfo/RK' " w:xpath="/ns0:DocumentInfo[1]/ns0:BaseInfo[1]/ns0:Extra3[1]" w:storeItemID="{EAB1B9E6-AB43-4536-A7F2-EFD7284B0FBE}"/>
          <w:text/>
        </w:sdtPr>
        <w:sdtEndPr/>
        <w:sdtContent>
          <w:r>
            <w:t>Fredrik Christensson</w:t>
          </w:r>
        </w:sdtContent>
      </w:sdt>
      <w:r w:rsidR="00244780">
        <w:t xml:space="preserve"> (</w:t>
      </w:r>
      <w:sdt>
        <w:sdtPr>
          <w:alias w:val="Parti"/>
          <w:tag w:val="Parti_delete"/>
          <w:id w:val="1620417071"/>
          <w:placeholder>
            <w:docPart w:val="186AE7E802B147029A673703E61C96E5"/>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C</w:t>
          </w:r>
        </w:sdtContent>
      </w:sdt>
      <w:r w:rsidR="00244780">
        <w:t>)</w:t>
      </w:r>
      <w:r w:rsidR="00244780">
        <w:br/>
        <w:t>Rymdlagen</w:t>
      </w:r>
    </w:p>
    <w:p w14:paraId="30D9F17D" w14:textId="0B0070AC" w:rsidR="00244780" w:rsidRDefault="005E33C6" w:rsidP="002749F7">
      <w:pPr>
        <w:pStyle w:val="Brdtext"/>
      </w:pPr>
      <w:sdt>
        <w:sdtPr>
          <w:alias w:val="Frågeställare"/>
          <w:tag w:val="delete"/>
          <w:id w:val="-1635256365"/>
          <w:placeholder>
            <w:docPart w:val="CA070AACB43249EBA6A84EDB5831D279"/>
          </w:placeholder>
          <w:dataBinding w:prefixMappings="xmlns:ns0='http://lp/documentinfo/RK' " w:xpath="/ns0:DocumentInfo[1]/ns0:BaseInfo[1]/ns0:Extra3[1]" w:storeItemID="{EAB1B9E6-AB43-4536-A7F2-EFD7284B0FBE}"/>
          <w:text/>
        </w:sdtPr>
        <w:sdtEndPr/>
        <w:sdtContent>
          <w:r w:rsidR="008740AB">
            <w:t>Fredrik Christensson</w:t>
          </w:r>
        </w:sdtContent>
      </w:sdt>
      <w:r w:rsidR="00244780">
        <w:t xml:space="preserve"> har frågat mig</w:t>
      </w:r>
      <w:r w:rsidR="00392629">
        <w:t xml:space="preserve"> när regeringen </w:t>
      </w:r>
      <w:r w:rsidR="008740AB">
        <w:t>avser att presentera en översyn av rymdlagen</w:t>
      </w:r>
      <w:r w:rsidR="00392629">
        <w:t xml:space="preserve">. </w:t>
      </w:r>
      <w:bookmarkStart w:id="1" w:name="_GoBack"/>
      <w:bookmarkEnd w:id="1"/>
    </w:p>
    <w:p w14:paraId="2170BCD3" w14:textId="015959F2" w:rsidR="00123EF9" w:rsidRDefault="00123EF9" w:rsidP="00123EF9">
      <w:pPr>
        <w:pStyle w:val="Brdtext"/>
      </w:pPr>
      <w:r>
        <w:t>Januariavtalet är en historisk sakpolitisk överenskommelse som har slutits mellan Socialdemokraterna, Centerpartiet, Liberalerna och Miljöpartiet de gröna med ett antal reformer som rustar Sverige för framtiden. För regeringen innebär det att resurser nu avsätts så att en rad prioriterade utredningar omgående kan tillsättas. Detta är en avsiktlig prioritering.</w:t>
      </w:r>
    </w:p>
    <w:p w14:paraId="3728DDE1" w14:textId="2B96DF15" w:rsidR="00604FC2" w:rsidRDefault="00123EF9" w:rsidP="00123EF9">
      <w:pPr>
        <w:pStyle w:val="Brdtext"/>
      </w:pPr>
      <w:r>
        <w:t>Samtidigt har Sverige en nationell rymdstrategi som presenterades av regeringen i slutet på förra mandatperioden och som riksdagen ställt sig bakom. I strategin lyfts behovet av att se över rymdlagen. Regeringen anser att det fortfarande är en angelägen åtgärd att modernisera rymdlagen och avser återkomma i frågan.</w:t>
      </w:r>
    </w:p>
    <w:p w14:paraId="35D4D2DC" w14:textId="77777777" w:rsidR="004A631E" w:rsidRDefault="004A631E" w:rsidP="00392629">
      <w:pPr>
        <w:pStyle w:val="Brdtext"/>
      </w:pPr>
    </w:p>
    <w:p w14:paraId="40AA1EC2" w14:textId="3465F153" w:rsidR="00244780" w:rsidRDefault="00244780" w:rsidP="006A12F1">
      <w:pPr>
        <w:pStyle w:val="Brdtext"/>
      </w:pPr>
      <w:r>
        <w:t xml:space="preserve">Stockholm den </w:t>
      </w:r>
      <w:sdt>
        <w:sdtPr>
          <w:id w:val="-1225218591"/>
          <w:placeholder>
            <w:docPart w:val="1A230EFC3B8A49C88C61AABDF6F2B432"/>
          </w:placeholder>
          <w:dataBinding w:prefixMappings="xmlns:ns0='http://lp/documentinfo/RK' " w:xpath="/ns0:DocumentInfo[1]/ns0:BaseInfo[1]/ns0:HeaderDate[1]" w:storeItemID="{EAB1B9E6-AB43-4536-A7F2-EFD7284B0FBE}"/>
          <w:date w:fullDate="2019-04-03T00:00:00Z">
            <w:dateFormat w:val="d MMMM yyyy"/>
            <w:lid w:val="sv-SE"/>
            <w:storeMappedDataAs w:val="dateTime"/>
            <w:calendar w:val="gregorian"/>
          </w:date>
        </w:sdtPr>
        <w:sdtEndPr/>
        <w:sdtContent>
          <w:r w:rsidR="008740AB">
            <w:t>3 april 2019</w:t>
          </w:r>
        </w:sdtContent>
      </w:sdt>
    </w:p>
    <w:p w14:paraId="596AD456" w14:textId="77777777" w:rsidR="00244780" w:rsidRDefault="00244780" w:rsidP="004E7A8F">
      <w:pPr>
        <w:pStyle w:val="Brdtextutanavstnd"/>
      </w:pPr>
    </w:p>
    <w:p w14:paraId="7260DB9A" w14:textId="77777777" w:rsidR="00244780" w:rsidRDefault="00244780" w:rsidP="004E7A8F">
      <w:pPr>
        <w:pStyle w:val="Brdtextutanavstnd"/>
      </w:pPr>
    </w:p>
    <w:p w14:paraId="08D5A686" w14:textId="77777777" w:rsidR="00244780" w:rsidRDefault="00244780" w:rsidP="004E7A8F">
      <w:pPr>
        <w:pStyle w:val="Brdtextutanavstnd"/>
      </w:pPr>
    </w:p>
    <w:sdt>
      <w:sdtPr>
        <w:alias w:val="Klicka på listpilen"/>
        <w:tag w:val="run-loadAllMinistersFromDep_control-cmdAvsandare_bindto-SenderTitle_delete"/>
        <w:id w:val="-122627287"/>
        <w:placeholder>
          <w:docPart w:val="22F52F2CC4754FE0B7B0FDE564F07330"/>
        </w:placeholder>
        <w:dataBinding w:prefixMappings="xmlns:ns0='http://lp/documentinfo/RK' " w:xpath="/ns0:DocumentInfo[1]/ns0:BaseInfo[1]/ns0:TopSender[1]" w:storeItemID="{EAB1B9E6-AB43-4536-A7F2-EFD7284B0FBE}"/>
        <w:comboBox w:lastValue="Ministern för högre utbildning och forskning">
          <w:listItem w:displayText="Anna Ekström" w:value="Utbildningsministern"/>
          <w:listItem w:displayText="Matilda Ernkrans" w:value="Ministern för högre utbildning och forskning"/>
        </w:comboBox>
      </w:sdtPr>
      <w:sdtEndPr/>
      <w:sdtContent>
        <w:p w14:paraId="076214A9" w14:textId="77777777" w:rsidR="00244780" w:rsidRDefault="00244780" w:rsidP="00422A41">
          <w:pPr>
            <w:pStyle w:val="Brdtext"/>
          </w:pPr>
          <w:r>
            <w:t>Matilda Ernkrans</w:t>
          </w:r>
        </w:p>
      </w:sdtContent>
    </w:sdt>
    <w:p w14:paraId="58BF50CA" w14:textId="77777777" w:rsidR="00244780" w:rsidRPr="00DB48AB" w:rsidRDefault="00244780" w:rsidP="00DB48AB">
      <w:pPr>
        <w:pStyle w:val="Brdtext"/>
      </w:pPr>
    </w:p>
    <w:sectPr w:rsidR="00244780" w:rsidRPr="00DB48AB" w:rsidSect="00244780">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3E1E" w14:textId="77777777" w:rsidR="00244780" w:rsidRDefault="00244780" w:rsidP="00A87A54">
      <w:pPr>
        <w:spacing w:after="0" w:line="240" w:lineRule="auto"/>
      </w:pPr>
      <w:r>
        <w:separator/>
      </w:r>
    </w:p>
  </w:endnote>
  <w:endnote w:type="continuationSeparator" w:id="0">
    <w:p w14:paraId="3957C412" w14:textId="77777777" w:rsidR="00244780" w:rsidRDefault="0024478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BC5319C" w14:textId="77777777" w:rsidTr="006A26EC">
      <w:trPr>
        <w:trHeight w:val="227"/>
        <w:jc w:val="right"/>
      </w:trPr>
      <w:tc>
        <w:tcPr>
          <w:tcW w:w="708" w:type="dxa"/>
          <w:vAlign w:val="bottom"/>
        </w:tcPr>
        <w:p w14:paraId="4882C4D0" w14:textId="0FC6E47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E33C6">
            <w:rPr>
              <w:rStyle w:val="Sidnummer"/>
              <w:noProof/>
            </w:rPr>
            <w:t>1</w:t>
          </w:r>
          <w:r>
            <w:rPr>
              <w:rStyle w:val="Sidnummer"/>
            </w:rPr>
            <w:fldChar w:fldCharType="end"/>
          </w:r>
          <w:r>
            <w:rPr>
              <w:rStyle w:val="Sidnummer"/>
            </w:rPr>
            <w:t>)</w:t>
          </w:r>
        </w:p>
      </w:tc>
    </w:tr>
    <w:tr w:rsidR="005606BC" w:rsidRPr="00347E11" w14:paraId="094DA51F" w14:textId="77777777" w:rsidTr="006A26EC">
      <w:trPr>
        <w:trHeight w:val="850"/>
        <w:jc w:val="right"/>
      </w:trPr>
      <w:tc>
        <w:tcPr>
          <w:tcW w:w="708" w:type="dxa"/>
          <w:vAlign w:val="bottom"/>
        </w:tcPr>
        <w:p w14:paraId="370D038A" w14:textId="77777777" w:rsidR="005606BC" w:rsidRPr="00347E11" w:rsidRDefault="005606BC" w:rsidP="005606BC">
          <w:pPr>
            <w:pStyle w:val="Sidfot"/>
            <w:spacing w:line="276" w:lineRule="auto"/>
            <w:jc w:val="right"/>
          </w:pPr>
        </w:p>
      </w:tc>
    </w:tr>
  </w:tbl>
  <w:p w14:paraId="02C43D8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D1238EC" w14:textId="77777777" w:rsidTr="001F4302">
      <w:trPr>
        <w:trHeight w:val="510"/>
      </w:trPr>
      <w:tc>
        <w:tcPr>
          <w:tcW w:w="8525" w:type="dxa"/>
          <w:gridSpan w:val="2"/>
          <w:vAlign w:val="bottom"/>
        </w:tcPr>
        <w:p w14:paraId="2464E0D6" w14:textId="77777777" w:rsidR="00347E11" w:rsidRPr="00347E11" w:rsidRDefault="00347E11" w:rsidP="00347E11">
          <w:pPr>
            <w:pStyle w:val="Sidfot"/>
            <w:rPr>
              <w:sz w:val="8"/>
            </w:rPr>
          </w:pPr>
        </w:p>
      </w:tc>
    </w:tr>
    <w:tr w:rsidR="00093408" w:rsidRPr="00EE3C0F" w14:paraId="352A1B06" w14:textId="77777777" w:rsidTr="00C26068">
      <w:trPr>
        <w:trHeight w:val="227"/>
      </w:trPr>
      <w:tc>
        <w:tcPr>
          <w:tcW w:w="4074" w:type="dxa"/>
        </w:tcPr>
        <w:p w14:paraId="4F1EA501" w14:textId="77777777" w:rsidR="00347E11" w:rsidRPr="00F53AEA" w:rsidRDefault="00347E11" w:rsidP="00C26068">
          <w:pPr>
            <w:pStyle w:val="Sidfot"/>
            <w:spacing w:line="276" w:lineRule="auto"/>
          </w:pPr>
        </w:p>
      </w:tc>
      <w:tc>
        <w:tcPr>
          <w:tcW w:w="4451" w:type="dxa"/>
        </w:tcPr>
        <w:p w14:paraId="65ACE716" w14:textId="77777777" w:rsidR="00093408" w:rsidRPr="00F53AEA" w:rsidRDefault="00093408" w:rsidP="00F53AEA">
          <w:pPr>
            <w:pStyle w:val="Sidfot"/>
            <w:spacing w:line="276" w:lineRule="auto"/>
          </w:pPr>
        </w:p>
      </w:tc>
    </w:tr>
  </w:tbl>
  <w:p w14:paraId="2B5B7B7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A653" w14:textId="77777777" w:rsidR="00244780" w:rsidRDefault="00244780" w:rsidP="00A87A54">
      <w:pPr>
        <w:spacing w:after="0" w:line="240" w:lineRule="auto"/>
      </w:pPr>
      <w:r>
        <w:separator/>
      </w:r>
    </w:p>
  </w:footnote>
  <w:footnote w:type="continuationSeparator" w:id="0">
    <w:p w14:paraId="4AA29DFB" w14:textId="77777777" w:rsidR="00244780" w:rsidRDefault="0024478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44780" w14:paraId="540567A9" w14:textId="77777777" w:rsidTr="00C93EBA">
      <w:trPr>
        <w:trHeight w:val="227"/>
      </w:trPr>
      <w:tc>
        <w:tcPr>
          <w:tcW w:w="5534" w:type="dxa"/>
        </w:tcPr>
        <w:p w14:paraId="6A908F17" w14:textId="77777777" w:rsidR="00244780" w:rsidRPr="007D73AB" w:rsidRDefault="00244780">
          <w:pPr>
            <w:pStyle w:val="Sidhuvud"/>
          </w:pPr>
        </w:p>
      </w:tc>
      <w:tc>
        <w:tcPr>
          <w:tcW w:w="3170" w:type="dxa"/>
          <w:vAlign w:val="bottom"/>
        </w:tcPr>
        <w:p w14:paraId="46CE5A3E" w14:textId="77777777" w:rsidR="00244780" w:rsidRPr="007D73AB" w:rsidRDefault="00244780" w:rsidP="00340DE0">
          <w:pPr>
            <w:pStyle w:val="Sidhuvud"/>
          </w:pPr>
        </w:p>
      </w:tc>
      <w:tc>
        <w:tcPr>
          <w:tcW w:w="1134" w:type="dxa"/>
        </w:tcPr>
        <w:p w14:paraId="7568E425" w14:textId="77777777" w:rsidR="00244780" w:rsidRDefault="00244780" w:rsidP="005A703A">
          <w:pPr>
            <w:pStyle w:val="Sidhuvud"/>
          </w:pPr>
        </w:p>
      </w:tc>
    </w:tr>
    <w:tr w:rsidR="00244780" w14:paraId="3FA7E9A1" w14:textId="77777777" w:rsidTr="00C93EBA">
      <w:trPr>
        <w:trHeight w:val="1928"/>
      </w:trPr>
      <w:tc>
        <w:tcPr>
          <w:tcW w:w="5534" w:type="dxa"/>
        </w:tcPr>
        <w:p w14:paraId="6E66A0EC" w14:textId="77777777" w:rsidR="00244780" w:rsidRPr="00340DE0" w:rsidRDefault="00244780" w:rsidP="00340DE0">
          <w:pPr>
            <w:pStyle w:val="Sidhuvud"/>
          </w:pPr>
          <w:r>
            <w:rPr>
              <w:noProof/>
            </w:rPr>
            <w:drawing>
              <wp:inline distT="0" distB="0" distL="0" distR="0" wp14:anchorId="770429C6" wp14:editId="75C3817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2387877" w14:textId="77777777" w:rsidR="00244780" w:rsidRPr="00710A6C" w:rsidRDefault="00244780" w:rsidP="00EE3C0F">
          <w:pPr>
            <w:pStyle w:val="Sidhuvud"/>
            <w:rPr>
              <w:b/>
            </w:rPr>
          </w:pPr>
        </w:p>
        <w:p w14:paraId="7B725B72" w14:textId="77777777" w:rsidR="00244780" w:rsidRDefault="00244780" w:rsidP="00EE3C0F">
          <w:pPr>
            <w:pStyle w:val="Sidhuvud"/>
          </w:pPr>
        </w:p>
        <w:p w14:paraId="6D2B2C1B" w14:textId="77777777" w:rsidR="00244780" w:rsidRDefault="00244780" w:rsidP="00EE3C0F">
          <w:pPr>
            <w:pStyle w:val="Sidhuvud"/>
          </w:pPr>
        </w:p>
        <w:p w14:paraId="2C480637" w14:textId="77777777" w:rsidR="00244780" w:rsidRDefault="00244780" w:rsidP="00EE3C0F">
          <w:pPr>
            <w:pStyle w:val="Sidhuvud"/>
          </w:pPr>
        </w:p>
        <w:sdt>
          <w:sdtPr>
            <w:alias w:val="Dnr"/>
            <w:tag w:val="ccRKShow_Dnr"/>
            <w:id w:val="-829283628"/>
            <w:placeholder>
              <w:docPart w:val="0E2C76C3039445C991DA3872AAE0DD6B"/>
            </w:placeholder>
            <w:dataBinding w:prefixMappings="xmlns:ns0='http://lp/documentinfo/RK' " w:xpath="/ns0:DocumentInfo[1]/ns0:BaseInfo[1]/ns0:Dnr[1]" w:storeItemID="{EAB1B9E6-AB43-4536-A7F2-EFD7284B0FBE}"/>
            <w:text/>
          </w:sdtPr>
          <w:sdtEndPr/>
          <w:sdtContent>
            <w:p w14:paraId="62232FF0" w14:textId="3F4BCC76" w:rsidR="00244780" w:rsidRDefault="00244780" w:rsidP="00EE3C0F">
              <w:pPr>
                <w:pStyle w:val="Sidhuvud"/>
              </w:pPr>
              <w:r>
                <w:t>U2019/</w:t>
              </w:r>
              <w:r w:rsidR="008740AB">
                <w:t>01264</w:t>
              </w:r>
              <w:r w:rsidR="00660B79">
                <w:t>/F</w:t>
              </w:r>
            </w:p>
          </w:sdtContent>
        </w:sdt>
        <w:sdt>
          <w:sdtPr>
            <w:alias w:val="DocNumber"/>
            <w:tag w:val="DocNumber"/>
            <w:id w:val="1726028884"/>
            <w:placeholder>
              <w:docPart w:val="F587152C78054E6592548DFB225C8297"/>
            </w:placeholder>
            <w:showingPlcHdr/>
            <w:dataBinding w:prefixMappings="xmlns:ns0='http://lp/documentinfo/RK' " w:xpath="/ns0:DocumentInfo[1]/ns0:BaseInfo[1]/ns0:DocNumber[1]" w:storeItemID="{EAB1B9E6-AB43-4536-A7F2-EFD7284B0FBE}"/>
            <w:text/>
          </w:sdtPr>
          <w:sdtEndPr/>
          <w:sdtContent>
            <w:p w14:paraId="7AF300B9" w14:textId="77777777" w:rsidR="00244780" w:rsidRDefault="00244780" w:rsidP="00EE3C0F">
              <w:pPr>
                <w:pStyle w:val="Sidhuvud"/>
              </w:pPr>
              <w:r>
                <w:rPr>
                  <w:rStyle w:val="Platshllartext"/>
                </w:rPr>
                <w:t xml:space="preserve"> </w:t>
              </w:r>
            </w:p>
          </w:sdtContent>
        </w:sdt>
        <w:p w14:paraId="576FA0AF" w14:textId="77777777" w:rsidR="00244780" w:rsidRDefault="00244780" w:rsidP="00EE3C0F">
          <w:pPr>
            <w:pStyle w:val="Sidhuvud"/>
          </w:pPr>
        </w:p>
      </w:tc>
      <w:tc>
        <w:tcPr>
          <w:tcW w:w="1134" w:type="dxa"/>
        </w:tcPr>
        <w:p w14:paraId="70742D91" w14:textId="77777777" w:rsidR="00244780" w:rsidRDefault="00244780" w:rsidP="0094502D">
          <w:pPr>
            <w:pStyle w:val="Sidhuvud"/>
          </w:pPr>
        </w:p>
        <w:p w14:paraId="34050545" w14:textId="77777777" w:rsidR="00244780" w:rsidRPr="0094502D" w:rsidRDefault="00244780" w:rsidP="00EC71A6">
          <w:pPr>
            <w:pStyle w:val="Sidhuvud"/>
          </w:pPr>
        </w:p>
      </w:tc>
    </w:tr>
    <w:tr w:rsidR="00244780" w14:paraId="3F8F6B19" w14:textId="77777777" w:rsidTr="00C93EBA">
      <w:trPr>
        <w:trHeight w:val="2268"/>
      </w:trPr>
      <w:sdt>
        <w:sdtPr>
          <w:rPr>
            <w:b/>
          </w:rPr>
          <w:alias w:val="SenderText"/>
          <w:tag w:val="ccRKShow_SenderText"/>
          <w:id w:val="1374046025"/>
          <w:placeholder>
            <w:docPart w:val="4B7DCDBE16544FAFACCFD8DB5A22544B"/>
          </w:placeholder>
        </w:sdtPr>
        <w:sdtEndPr>
          <w:rPr>
            <w:b w:val="0"/>
          </w:rPr>
        </w:sdtEndPr>
        <w:sdtContent>
          <w:tc>
            <w:tcPr>
              <w:tcW w:w="5534" w:type="dxa"/>
              <w:tcMar>
                <w:right w:w="1134" w:type="dxa"/>
              </w:tcMar>
            </w:tcPr>
            <w:p w14:paraId="27BA9CDB" w14:textId="77777777" w:rsidR="00244780" w:rsidRPr="00244780" w:rsidRDefault="00244780" w:rsidP="00340DE0">
              <w:pPr>
                <w:pStyle w:val="Sidhuvud"/>
                <w:rPr>
                  <w:b/>
                </w:rPr>
              </w:pPr>
              <w:r w:rsidRPr="00244780">
                <w:rPr>
                  <w:b/>
                </w:rPr>
                <w:t>Utbildningsdepartementet</w:t>
              </w:r>
            </w:p>
            <w:p w14:paraId="203A359C" w14:textId="77777777" w:rsidR="00F933F9" w:rsidRDefault="00244780" w:rsidP="00340DE0">
              <w:pPr>
                <w:pStyle w:val="Sidhuvud"/>
              </w:pPr>
              <w:r w:rsidRPr="00244780">
                <w:t>Ministern för högre utbildning och forskning</w:t>
              </w:r>
            </w:p>
            <w:p w14:paraId="248FDDC1" w14:textId="77777777" w:rsidR="00F933F9" w:rsidRDefault="00F933F9" w:rsidP="00340DE0">
              <w:pPr>
                <w:pStyle w:val="Sidhuvud"/>
              </w:pPr>
            </w:p>
            <w:p w14:paraId="3D204F75" w14:textId="405528B1" w:rsidR="00244780" w:rsidRPr="00340DE0" w:rsidRDefault="00244780" w:rsidP="00F933F9">
              <w:pPr>
                <w:pStyle w:val="Sidhuvud"/>
              </w:pPr>
            </w:p>
          </w:tc>
        </w:sdtContent>
      </w:sdt>
      <w:sdt>
        <w:sdtPr>
          <w:alias w:val="Recipient"/>
          <w:tag w:val="ccRKShow_Recipient"/>
          <w:id w:val="-28344517"/>
          <w:placeholder>
            <w:docPart w:val="EE43196E43E34BC09EED61A670CA7821"/>
          </w:placeholder>
          <w:dataBinding w:prefixMappings="xmlns:ns0='http://lp/documentinfo/RK' " w:xpath="/ns0:DocumentInfo[1]/ns0:BaseInfo[1]/ns0:Recipient[1]" w:storeItemID="{EAB1B9E6-AB43-4536-A7F2-EFD7284B0FBE}"/>
          <w:text w:multiLine="1"/>
        </w:sdtPr>
        <w:sdtEndPr/>
        <w:sdtContent>
          <w:tc>
            <w:tcPr>
              <w:tcW w:w="3170" w:type="dxa"/>
            </w:tcPr>
            <w:p w14:paraId="1B950370" w14:textId="77777777" w:rsidR="00244780" w:rsidRDefault="00244780" w:rsidP="00547B89">
              <w:pPr>
                <w:pStyle w:val="Sidhuvud"/>
              </w:pPr>
              <w:r>
                <w:t>Till riksdagen</w:t>
              </w:r>
            </w:p>
          </w:tc>
        </w:sdtContent>
      </w:sdt>
      <w:tc>
        <w:tcPr>
          <w:tcW w:w="1134" w:type="dxa"/>
        </w:tcPr>
        <w:p w14:paraId="3EB1A18D" w14:textId="77777777" w:rsidR="00244780" w:rsidRDefault="00244780" w:rsidP="003E6020">
          <w:pPr>
            <w:pStyle w:val="Sidhuvud"/>
          </w:pPr>
        </w:p>
      </w:tc>
    </w:tr>
  </w:tbl>
  <w:p w14:paraId="7C0C85D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80"/>
    <w:rsid w:val="00000290"/>
    <w:rsid w:val="0000412C"/>
    <w:rsid w:val="00004D5C"/>
    <w:rsid w:val="00005F68"/>
    <w:rsid w:val="00006CA7"/>
    <w:rsid w:val="00012B00"/>
    <w:rsid w:val="00012D84"/>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3EF9"/>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44780"/>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629"/>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4C"/>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31E"/>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33C6"/>
    <w:rsid w:val="005E400D"/>
    <w:rsid w:val="005E4E79"/>
    <w:rsid w:val="005E5CE7"/>
    <w:rsid w:val="005E790C"/>
    <w:rsid w:val="005F08C5"/>
    <w:rsid w:val="00604FC2"/>
    <w:rsid w:val="00605718"/>
    <w:rsid w:val="00605C66"/>
    <w:rsid w:val="00607814"/>
    <w:rsid w:val="006175D7"/>
    <w:rsid w:val="006208E5"/>
    <w:rsid w:val="006273E4"/>
    <w:rsid w:val="00631F82"/>
    <w:rsid w:val="00633B59"/>
    <w:rsid w:val="00634EF4"/>
    <w:rsid w:val="006358C8"/>
    <w:rsid w:val="0064133A"/>
    <w:rsid w:val="00645571"/>
    <w:rsid w:val="00647FD7"/>
    <w:rsid w:val="00650080"/>
    <w:rsid w:val="00651F17"/>
    <w:rsid w:val="0065382D"/>
    <w:rsid w:val="00654B4D"/>
    <w:rsid w:val="0065559D"/>
    <w:rsid w:val="00655A40"/>
    <w:rsid w:val="00660B79"/>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4FE1"/>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40AB"/>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33F9"/>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6EE73D"/>
  <w15:docId w15:val="{BD34B1C7-23D3-4675-AA3B-F77C9AA3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81290">
      <w:bodyDiv w:val="1"/>
      <w:marLeft w:val="0"/>
      <w:marRight w:val="0"/>
      <w:marTop w:val="0"/>
      <w:marBottom w:val="0"/>
      <w:divBdr>
        <w:top w:val="none" w:sz="0" w:space="0" w:color="auto"/>
        <w:left w:val="none" w:sz="0" w:space="0" w:color="auto"/>
        <w:bottom w:val="none" w:sz="0" w:space="0" w:color="auto"/>
        <w:right w:val="none" w:sz="0" w:space="0" w:color="auto"/>
      </w:divBdr>
    </w:div>
    <w:div w:id="19326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2C76C3039445C991DA3872AAE0DD6B"/>
        <w:category>
          <w:name w:val="Allmänt"/>
          <w:gallery w:val="placeholder"/>
        </w:category>
        <w:types>
          <w:type w:val="bbPlcHdr"/>
        </w:types>
        <w:behaviors>
          <w:behavior w:val="content"/>
        </w:behaviors>
        <w:guid w:val="{3CA7EEFC-BD2E-404D-B334-BD9CA1011E1B}"/>
      </w:docPartPr>
      <w:docPartBody>
        <w:p w:rsidR="008E7029" w:rsidRDefault="00EE5E3A" w:rsidP="00EE5E3A">
          <w:pPr>
            <w:pStyle w:val="0E2C76C3039445C991DA3872AAE0DD6B"/>
          </w:pPr>
          <w:r>
            <w:rPr>
              <w:rStyle w:val="Platshllartext"/>
            </w:rPr>
            <w:t xml:space="preserve"> </w:t>
          </w:r>
        </w:p>
      </w:docPartBody>
    </w:docPart>
    <w:docPart>
      <w:docPartPr>
        <w:name w:val="F587152C78054E6592548DFB225C8297"/>
        <w:category>
          <w:name w:val="Allmänt"/>
          <w:gallery w:val="placeholder"/>
        </w:category>
        <w:types>
          <w:type w:val="bbPlcHdr"/>
        </w:types>
        <w:behaviors>
          <w:behavior w:val="content"/>
        </w:behaviors>
        <w:guid w:val="{6CDB1E1B-84DB-46DF-88DB-717A4002C6B0}"/>
      </w:docPartPr>
      <w:docPartBody>
        <w:p w:rsidR="008E7029" w:rsidRDefault="00EE5E3A" w:rsidP="00EE5E3A">
          <w:pPr>
            <w:pStyle w:val="F587152C78054E6592548DFB225C8297"/>
          </w:pPr>
          <w:r>
            <w:rPr>
              <w:rStyle w:val="Platshllartext"/>
            </w:rPr>
            <w:t xml:space="preserve"> </w:t>
          </w:r>
        </w:p>
      </w:docPartBody>
    </w:docPart>
    <w:docPart>
      <w:docPartPr>
        <w:name w:val="4B7DCDBE16544FAFACCFD8DB5A22544B"/>
        <w:category>
          <w:name w:val="Allmänt"/>
          <w:gallery w:val="placeholder"/>
        </w:category>
        <w:types>
          <w:type w:val="bbPlcHdr"/>
        </w:types>
        <w:behaviors>
          <w:behavior w:val="content"/>
        </w:behaviors>
        <w:guid w:val="{3E272193-F129-4E29-8E5C-F81CCC7B4120}"/>
      </w:docPartPr>
      <w:docPartBody>
        <w:p w:rsidR="008E7029" w:rsidRDefault="00EE5E3A" w:rsidP="00EE5E3A">
          <w:pPr>
            <w:pStyle w:val="4B7DCDBE16544FAFACCFD8DB5A22544B"/>
          </w:pPr>
          <w:r>
            <w:rPr>
              <w:rStyle w:val="Platshllartext"/>
            </w:rPr>
            <w:t xml:space="preserve"> </w:t>
          </w:r>
        </w:p>
      </w:docPartBody>
    </w:docPart>
    <w:docPart>
      <w:docPartPr>
        <w:name w:val="EE43196E43E34BC09EED61A670CA7821"/>
        <w:category>
          <w:name w:val="Allmänt"/>
          <w:gallery w:val="placeholder"/>
        </w:category>
        <w:types>
          <w:type w:val="bbPlcHdr"/>
        </w:types>
        <w:behaviors>
          <w:behavior w:val="content"/>
        </w:behaviors>
        <w:guid w:val="{F3C8DA48-02DD-4DA5-976C-3D2C758303B1}"/>
      </w:docPartPr>
      <w:docPartBody>
        <w:p w:rsidR="008E7029" w:rsidRDefault="00EE5E3A" w:rsidP="00EE5E3A">
          <w:pPr>
            <w:pStyle w:val="EE43196E43E34BC09EED61A670CA7821"/>
          </w:pPr>
          <w:r>
            <w:rPr>
              <w:rStyle w:val="Platshllartext"/>
            </w:rPr>
            <w:t xml:space="preserve"> </w:t>
          </w:r>
        </w:p>
      </w:docPartBody>
    </w:docPart>
    <w:docPart>
      <w:docPartPr>
        <w:name w:val="ECBE2809D5764E23971F15E7F8D039BA"/>
        <w:category>
          <w:name w:val="Allmänt"/>
          <w:gallery w:val="placeholder"/>
        </w:category>
        <w:types>
          <w:type w:val="bbPlcHdr"/>
        </w:types>
        <w:behaviors>
          <w:behavior w:val="content"/>
        </w:behaviors>
        <w:guid w:val="{DC301E7B-A41D-4620-B0B3-9B8F29187CDE}"/>
      </w:docPartPr>
      <w:docPartBody>
        <w:p w:rsidR="008E7029" w:rsidRDefault="00EE5E3A" w:rsidP="00EE5E3A">
          <w:pPr>
            <w:pStyle w:val="ECBE2809D5764E23971F15E7F8D039B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86AE7E802B147029A673703E61C96E5"/>
        <w:category>
          <w:name w:val="Allmänt"/>
          <w:gallery w:val="placeholder"/>
        </w:category>
        <w:types>
          <w:type w:val="bbPlcHdr"/>
        </w:types>
        <w:behaviors>
          <w:behavior w:val="content"/>
        </w:behaviors>
        <w:guid w:val="{970CD446-0DD9-45E0-8EA7-A0203645FC12}"/>
      </w:docPartPr>
      <w:docPartBody>
        <w:p w:rsidR="008E7029" w:rsidRDefault="00EE5E3A" w:rsidP="00EE5E3A">
          <w:pPr>
            <w:pStyle w:val="186AE7E802B147029A673703E61C96E5"/>
          </w:pPr>
          <w:r>
            <w:t xml:space="preserve"> </w:t>
          </w:r>
          <w:r>
            <w:rPr>
              <w:rStyle w:val="Platshllartext"/>
            </w:rPr>
            <w:t>Välj ett parti.</w:t>
          </w:r>
        </w:p>
      </w:docPartBody>
    </w:docPart>
    <w:docPart>
      <w:docPartPr>
        <w:name w:val="CA070AACB43249EBA6A84EDB5831D279"/>
        <w:category>
          <w:name w:val="Allmänt"/>
          <w:gallery w:val="placeholder"/>
        </w:category>
        <w:types>
          <w:type w:val="bbPlcHdr"/>
        </w:types>
        <w:behaviors>
          <w:behavior w:val="content"/>
        </w:behaviors>
        <w:guid w:val="{FEF0986D-5BD1-485D-AB58-6C9E4DE8EF44}"/>
      </w:docPartPr>
      <w:docPartBody>
        <w:p w:rsidR="008E7029" w:rsidRDefault="00EE5E3A" w:rsidP="00EE5E3A">
          <w:pPr>
            <w:pStyle w:val="CA070AACB43249EBA6A84EDB5831D27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A230EFC3B8A49C88C61AABDF6F2B432"/>
        <w:category>
          <w:name w:val="Allmänt"/>
          <w:gallery w:val="placeholder"/>
        </w:category>
        <w:types>
          <w:type w:val="bbPlcHdr"/>
        </w:types>
        <w:behaviors>
          <w:behavior w:val="content"/>
        </w:behaviors>
        <w:guid w:val="{7E99462D-94F2-4C23-9F7E-DB2D6076A1C8}"/>
      </w:docPartPr>
      <w:docPartBody>
        <w:p w:rsidR="008E7029" w:rsidRDefault="00EE5E3A" w:rsidP="00EE5E3A">
          <w:pPr>
            <w:pStyle w:val="1A230EFC3B8A49C88C61AABDF6F2B432"/>
          </w:pPr>
          <w:r>
            <w:rPr>
              <w:rStyle w:val="Platshllartext"/>
            </w:rPr>
            <w:t>Klicka här för att ange datum.</w:t>
          </w:r>
        </w:p>
      </w:docPartBody>
    </w:docPart>
    <w:docPart>
      <w:docPartPr>
        <w:name w:val="22F52F2CC4754FE0B7B0FDE564F07330"/>
        <w:category>
          <w:name w:val="Allmänt"/>
          <w:gallery w:val="placeholder"/>
        </w:category>
        <w:types>
          <w:type w:val="bbPlcHdr"/>
        </w:types>
        <w:behaviors>
          <w:behavior w:val="content"/>
        </w:behaviors>
        <w:guid w:val="{5D28D2D4-AB70-4EB5-8057-03362FFBBB69}"/>
      </w:docPartPr>
      <w:docPartBody>
        <w:p w:rsidR="008E7029" w:rsidRDefault="00EE5E3A" w:rsidP="00EE5E3A">
          <w:pPr>
            <w:pStyle w:val="22F52F2CC4754FE0B7B0FDE564F0733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3A"/>
    <w:rsid w:val="008E7029"/>
    <w:rsid w:val="00EE5E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6E811D69FED42D5BCD0F20404482FE7">
    <w:name w:val="D6E811D69FED42D5BCD0F20404482FE7"/>
    <w:rsid w:val="00EE5E3A"/>
  </w:style>
  <w:style w:type="character" w:styleId="Platshllartext">
    <w:name w:val="Placeholder Text"/>
    <w:basedOn w:val="Standardstycketeckensnitt"/>
    <w:uiPriority w:val="99"/>
    <w:semiHidden/>
    <w:rsid w:val="00EE5E3A"/>
    <w:rPr>
      <w:noProof w:val="0"/>
      <w:color w:val="808080"/>
    </w:rPr>
  </w:style>
  <w:style w:type="paragraph" w:customStyle="1" w:styleId="4562F2966EBB4C1FAE612BC451766141">
    <w:name w:val="4562F2966EBB4C1FAE612BC451766141"/>
    <w:rsid w:val="00EE5E3A"/>
  </w:style>
  <w:style w:type="paragraph" w:customStyle="1" w:styleId="05E753CD118E42F8B3C7D543A46C3789">
    <w:name w:val="05E753CD118E42F8B3C7D543A46C3789"/>
    <w:rsid w:val="00EE5E3A"/>
  </w:style>
  <w:style w:type="paragraph" w:customStyle="1" w:styleId="45A6C4EE67C442E18BF9D72D6FE1D0B8">
    <w:name w:val="45A6C4EE67C442E18BF9D72D6FE1D0B8"/>
    <w:rsid w:val="00EE5E3A"/>
  </w:style>
  <w:style w:type="paragraph" w:customStyle="1" w:styleId="0E2C76C3039445C991DA3872AAE0DD6B">
    <w:name w:val="0E2C76C3039445C991DA3872AAE0DD6B"/>
    <w:rsid w:val="00EE5E3A"/>
  </w:style>
  <w:style w:type="paragraph" w:customStyle="1" w:styleId="F587152C78054E6592548DFB225C8297">
    <w:name w:val="F587152C78054E6592548DFB225C8297"/>
    <w:rsid w:val="00EE5E3A"/>
  </w:style>
  <w:style w:type="paragraph" w:customStyle="1" w:styleId="2BCAF64F584D45C281D713AE41BE5523">
    <w:name w:val="2BCAF64F584D45C281D713AE41BE5523"/>
    <w:rsid w:val="00EE5E3A"/>
  </w:style>
  <w:style w:type="paragraph" w:customStyle="1" w:styleId="175BE5BF689C4C16A9D63530540E454C">
    <w:name w:val="175BE5BF689C4C16A9D63530540E454C"/>
    <w:rsid w:val="00EE5E3A"/>
  </w:style>
  <w:style w:type="paragraph" w:customStyle="1" w:styleId="5526B3E32FC045EA965629C8E482E76D">
    <w:name w:val="5526B3E32FC045EA965629C8E482E76D"/>
    <w:rsid w:val="00EE5E3A"/>
  </w:style>
  <w:style w:type="paragraph" w:customStyle="1" w:styleId="4B7DCDBE16544FAFACCFD8DB5A22544B">
    <w:name w:val="4B7DCDBE16544FAFACCFD8DB5A22544B"/>
    <w:rsid w:val="00EE5E3A"/>
  </w:style>
  <w:style w:type="paragraph" w:customStyle="1" w:styleId="EE43196E43E34BC09EED61A670CA7821">
    <w:name w:val="EE43196E43E34BC09EED61A670CA7821"/>
    <w:rsid w:val="00EE5E3A"/>
  </w:style>
  <w:style w:type="paragraph" w:customStyle="1" w:styleId="ECBE2809D5764E23971F15E7F8D039BA">
    <w:name w:val="ECBE2809D5764E23971F15E7F8D039BA"/>
    <w:rsid w:val="00EE5E3A"/>
  </w:style>
  <w:style w:type="paragraph" w:customStyle="1" w:styleId="186AE7E802B147029A673703E61C96E5">
    <w:name w:val="186AE7E802B147029A673703E61C96E5"/>
    <w:rsid w:val="00EE5E3A"/>
  </w:style>
  <w:style w:type="paragraph" w:customStyle="1" w:styleId="B45C101870534992B0A7A97CA1322A94">
    <w:name w:val="B45C101870534992B0A7A97CA1322A94"/>
    <w:rsid w:val="00EE5E3A"/>
  </w:style>
  <w:style w:type="paragraph" w:customStyle="1" w:styleId="65FE41C5F5EF4FA1A0535BCCE8035F58">
    <w:name w:val="65FE41C5F5EF4FA1A0535BCCE8035F58"/>
    <w:rsid w:val="00EE5E3A"/>
  </w:style>
  <w:style w:type="paragraph" w:customStyle="1" w:styleId="CA070AACB43249EBA6A84EDB5831D279">
    <w:name w:val="CA070AACB43249EBA6A84EDB5831D279"/>
    <w:rsid w:val="00EE5E3A"/>
  </w:style>
  <w:style w:type="paragraph" w:customStyle="1" w:styleId="1A230EFC3B8A49C88C61AABDF6F2B432">
    <w:name w:val="1A230EFC3B8A49C88C61AABDF6F2B432"/>
    <w:rsid w:val="00EE5E3A"/>
  </w:style>
  <w:style w:type="paragraph" w:customStyle="1" w:styleId="22F52F2CC4754FE0B7B0FDE564F07330">
    <w:name w:val="22F52F2CC4754FE0B7B0FDE564F07330"/>
    <w:rsid w:val="00EE5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2019-04-03T00:00:00</HeaderDate>
    <Office/>
    <Dnr>U2019/01264/F</Dnr>
    <ParagrafNr/>
    <DocumentTitle/>
    <VisitingAddress/>
    <Extra1/>
    <Extra2/>
    <Extra3>Fredrik Christensson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5941614e-3be2-46f4-8644-34f8335da5ee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D2852-BF63-483E-85B9-669770DF996F}"/>
</file>

<file path=customXml/itemProps2.xml><?xml version="1.0" encoding="utf-8"?>
<ds:datastoreItem xmlns:ds="http://schemas.openxmlformats.org/officeDocument/2006/customXml" ds:itemID="{EAB1B9E6-AB43-4536-A7F2-EFD7284B0FBE}"/>
</file>

<file path=customXml/itemProps3.xml><?xml version="1.0" encoding="utf-8"?>
<ds:datastoreItem xmlns:ds="http://schemas.openxmlformats.org/officeDocument/2006/customXml" ds:itemID="{9E28E1EE-4E62-43FC-9EC6-94717372715B}"/>
</file>

<file path=customXml/itemProps4.xml><?xml version="1.0" encoding="utf-8"?>
<ds:datastoreItem xmlns:ds="http://schemas.openxmlformats.org/officeDocument/2006/customXml" ds:itemID="{75AD2852-BF63-483E-85B9-669770DF996F}"/>
</file>

<file path=customXml/itemProps5.xml><?xml version="1.0" encoding="utf-8"?>
<ds:datastoreItem xmlns:ds="http://schemas.openxmlformats.org/officeDocument/2006/customXml" ds:itemID="{AC775697-195A-421E-9924-D30C06B61CDB}"/>
</file>

<file path=customXml/itemProps6.xml><?xml version="1.0" encoding="utf-8"?>
<ds:datastoreItem xmlns:ds="http://schemas.openxmlformats.org/officeDocument/2006/customXml" ds:itemID="{A03157C5-8AD5-42AF-8B60-7EEA9923F8E7}"/>
</file>

<file path=customXml/itemProps7.xml><?xml version="1.0" encoding="utf-8"?>
<ds:datastoreItem xmlns:ds="http://schemas.openxmlformats.org/officeDocument/2006/customXml" ds:itemID="{367C584C-5B0A-4940-BC38-4FE851369B9B}"/>
</file>

<file path=docProps/app.xml><?xml version="1.0" encoding="utf-8"?>
<Properties xmlns="http://schemas.openxmlformats.org/officeDocument/2006/extended-properties" xmlns:vt="http://schemas.openxmlformats.org/officeDocument/2006/docPropsVTypes">
  <Template>RK Basmall</Template>
  <TotalTime>0</TotalTime>
  <Pages>1</Pages>
  <Words>143</Words>
  <Characters>758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Härviden</dc:creator>
  <cp:keywords/>
  <dc:description/>
  <cp:lastModifiedBy>Carolina Nilsson</cp:lastModifiedBy>
  <cp:revision>2</cp:revision>
  <cp:lastPrinted>2019-03-29T11:41:00Z</cp:lastPrinted>
  <dcterms:created xsi:type="dcterms:W3CDTF">2019-03-29T11:42:00Z</dcterms:created>
  <dcterms:modified xsi:type="dcterms:W3CDTF">2019-03-29T11:42:00Z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a63745cd-fa44-4990-a206-e8aebc085057</vt:lpwstr>
  </property>
  <property fmtid="{D5CDD505-2E9C-101B-9397-08002B2CF9AE}" pid="4" name="Organisation">
    <vt:lpwstr/>
  </property>
  <property fmtid="{D5CDD505-2E9C-101B-9397-08002B2CF9AE}" pid="5" name="ActivityCategory">
    <vt:lpwstr/>
  </property>
</Properties>
</file>