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CB796" w14:textId="1493AE5B" w:rsidR="00FF6F73" w:rsidRDefault="00FF6F73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2019/20:1979 av </w:t>
      </w:r>
      <w:proofErr w:type="spellStart"/>
      <w:r>
        <w:t>Marléne</w:t>
      </w:r>
      <w:proofErr w:type="spellEnd"/>
      <w:r>
        <w:t xml:space="preserve"> Lund Kopparklint (M)</w:t>
      </w:r>
      <w:r>
        <w:br/>
        <w:t>Reduceringen av arbetsgivaravgifter</w:t>
      </w:r>
    </w:p>
    <w:p w14:paraId="2F3BF52C" w14:textId="4B714810" w:rsidR="00FF6F73" w:rsidRDefault="00FF6F73" w:rsidP="002749F7">
      <w:pPr>
        <w:pStyle w:val="Brdtext"/>
      </w:pPr>
      <w:proofErr w:type="spellStart"/>
      <w:r>
        <w:t>Marléne</w:t>
      </w:r>
      <w:proofErr w:type="spellEnd"/>
      <w:r>
        <w:t xml:space="preserve"> Lund Kopparklint har frågat mig om jag ämnar förlänga reduce</w:t>
      </w:r>
      <w:r w:rsidR="00ED30E3">
        <w:softHyphen/>
      </w:r>
      <w:r>
        <w:t>ringen av arbetsgivaravgifter framgent.</w:t>
      </w:r>
    </w:p>
    <w:p w14:paraId="792479A9" w14:textId="7E8CF5D6" w:rsidR="00ED30E3" w:rsidRDefault="00ED30E3" w:rsidP="00ED30E3">
      <w:pPr>
        <w:pStyle w:val="Brdtext"/>
      </w:pPr>
      <w:r>
        <w:t xml:space="preserve">Spridningen av </w:t>
      </w:r>
      <w:r w:rsidR="00266671">
        <w:t xml:space="preserve">det nya </w:t>
      </w:r>
      <w:r>
        <w:t>coronaviruset har påverkat svenska företag drastiskt. Sedan utbrottet har regeringen, Centerpartiet och Liberalerna presenterat</w:t>
      </w:r>
      <w:r w:rsidR="0090679A">
        <w:t xml:space="preserve"> historiskt stora</w:t>
      </w:r>
      <w:r>
        <w:t xml:space="preserve"> åtgärder för att bland annat begränsa smitt</w:t>
      </w:r>
      <w:r>
        <w:softHyphen/>
        <w:t>spridningen och för att lindra effekterna för jobb och företag. Åtgärderna spänner brett och omfattar en rad områden. De tillfälligt sänkta arbetsgivar</w:t>
      </w:r>
      <w:r>
        <w:softHyphen/>
        <w:t xml:space="preserve">avgifterna och egenavgifterna är en av åtgärderna och infördes under en begränsad tid för att underlätta för alla företag. Det var </w:t>
      </w:r>
      <w:r w:rsidR="00390721">
        <w:t xml:space="preserve">i början av krisen </w:t>
      </w:r>
      <w:r>
        <w:t>viktigt att åtgärden var enkel</w:t>
      </w:r>
      <w:r w:rsidR="00390721">
        <w:t xml:space="preserve"> </w:t>
      </w:r>
      <w:r w:rsidR="00745A07">
        <w:t xml:space="preserve">för företagen </w:t>
      </w:r>
      <w:r w:rsidR="00390721">
        <w:t>och lätt att administrera</w:t>
      </w:r>
      <w:r>
        <w:t>.</w:t>
      </w:r>
    </w:p>
    <w:p w14:paraId="075C4335" w14:textId="77777777" w:rsidR="00ED30E3" w:rsidRDefault="00ED30E3" w:rsidP="00ED30E3">
      <w:pPr>
        <w:pStyle w:val="Brdtext"/>
      </w:pPr>
      <w:r>
        <w:t>Regeringen följer utvecklingen noga och avser att fortsätta fatta de beslut som krävs för att begränsa smittspridningen och att motverka krisens negativa effekter på samhället.</w:t>
      </w:r>
    </w:p>
    <w:p w14:paraId="762DFA65" w14:textId="77777777" w:rsidR="00FF6F73" w:rsidRDefault="00FF6F7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EC36DBC4C634C82B6D4554846D2E493"/>
          </w:placeholder>
          <w:dataBinding w:prefixMappings="xmlns:ns0='http://lp/documentinfo/RK' " w:xpath="/ns0:DocumentInfo[1]/ns0:BaseInfo[1]/ns0:HeaderDate[1]" w:storeItemID="{22D342FF-DE6D-45A8-9A79-BAF09BB268EF}"/>
          <w:date w:fullDate="2020-09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 september 2020</w:t>
          </w:r>
        </w:sdtContent>
      </w:sdt>
    </w:p>
    <w:p w14:paraId="5CEBE6A8" w14:textId="77777777" w:rsidR="00FF6F73" w:rsidRDefault="00FF6F73" w:rsidP="004E7A8F">
      <w:pPr>
        <w:pStyle w:val="Brdtextutanavstnd"/>
      </w:pPr>
    </w:p>
    <w:p w14:paraId="60FC9F82" w14:textId="77777777" w:rsidR="00FF6F73" w:rsidRDefault="00FF6F73" w:rsidP="004E7A8F">
      <w:pPr>
        <w:pStyle w:val="Brdtextutanavstnd"/>
      </w:pPr>
    </w:p>
    <w:p w14:paraId="56802E51" w14:textId="77777777" w:rsidR="00FF6F73" w:rsidRDefault="00FF6F73" w:rsidP="004E7A8F">
      <w:pPr>
        <w:pStyle w:val="Brdtextutanavstnd"/>
      </w:pPr>
    </w:p>
    <w:p w14:paraId="0E7DCF71" w14:textId="36B41975" w:rsidR="00FF6F73" w:rsidRDefault="00FF6F73" w:rsidP="00422A41">
      <w:pPr>
        <w:pStyle w:val="Brdtext"/>
      </w:pPr>
      <w:r>
        <w:t>Magdalena Andersson</w:t>
      </w:r>
    </w:p>
    <w:p w14:paraId="0B8BD8C1" w14:textId="77777777" w:rsidR="00FF6F73" w:rsidRPr="00DB48AB" w:rsidRDefault="00FF6F73" w:rsidP="00DB48AB">
      <w:pPr>
        <w:pStyle w:val="Brdtext"/>
      </w:pPr>
    </w:p>
    <w:sectPr w:rsidR="00FF6F73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9B72A" w14:textId="77777777" w:rsidR="00FF6F73" w:rsidRDefault="00FF6F73" w:rsidP="00A87A54">
      <w:pPr>
        <w:spacing w:after="0" w:line="240" w:lineRule="auto"/>
      </w:pPr>
      <w:r>
        <w:separator/>
      </w:r>
    </w:p>
  </w:endnote>
  <w:endnote w:type="continuationSeparator" w:id="0">
    <w:p w14:paraId="04126E6E" w14:textId="77777777" w:rsidR="00FF6F73" w:rsidRDefault="00FF6F7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861C5F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D1C792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AF660B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9F51A1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8E7F73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409046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C6D314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027E76D" w14:textId="77777777" w:rsidTr="00C26068">
      <w:trPr>
        <w:trHeight w:val="227"/>
      </w:trPr>
      <w:tc>
        <w:tcPr>
          <w:tcW w:w="4074" w:type="dxa"/>
        </w:tcPr>
        <w:p w14:paraId="78F9D9E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42A270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5E5F6B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27678" w14:textId="77777777" w:rsidR="00FF6F73" w:rsidRDefault="00FF6F73" w:rsidP="00A87A54">
      <w:pPr>
        <w:spacing w:after="0" w:line="240" w:lineRule="auto"/>
      </w:pPr>
      <w:r>
        <w:separator/>
      </w:r>
    </w:p>
  </w:footnote>
  <w:footnote w:type="continuationSeparator" w:id="0">
    <w:p w14:paraId="1F87CDE1" w14:textId="77777777" w:rsidR="00FF6F73" w:rsidRDefault="00FF6F7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F6F73" w14:paraId="5B457A5D" w14:textId="77777777" w:rsidTr="00C93EBA">
      <w:trPr>
        <w:trHeight w:val="227"/>
      </w:trPr>
      <w:tc>
        <w:tcPr>
          <w:tcW w:w="5534" w:type="dxa"/>
        </w:tcPr>
        <w:p w14:paraId="58C50586" w14:textId="77777777" w:rsidR="00FF6F73" w:rsidRPr="007D73AB" w:rsidRDefault="00FF6F73">
          <w:pPr>
            <w:pStyle w:val="Sidhuvud"/>
          </w:pPr>
        </w:p>
      </w:tc>
      <w:tc>
        <w:tcPr>
          <w:tcW w:w="3170" w:type="dxa"/>
          <w:vAlign w:val="bottom"/>
        </w:tcPr>
        <w:p w14:paraId="1971C704" w14:textId="77777777" w:rsidR="00FF6F73" w:rsidRPr="007D73AB" w:rsidRDefault="00FF6F73" w:rsidP="00340DE0">
          <w:pPr>
            <w:pStyle w:val="Sidhuvud"/>
          </w:pPr>
        </w:p>
      </w:tc>
      <w:tc>
        <w:tcPr>
          <w:tcW w:w="1134" w:type="dxa"/>
        </w:tcPr>
        <w:p w14:paraId="3CEC960E" w14:textId="77777777" w:rsidR="00FF6F73" w:rsidRDefault="00FF6F73" w:rsidP="005A703A">
          <w:pPr>
            <w:pStyle w:val="Sidhuvud"/>
          </w:pPr>
        </w:p>
      </w:tc>
    </w:tr>
    <w:tr w:rsidR="00FF6F73" w14:paraId="48BAF413" w14:textId="77777777" w:rsidTr="00C93EBA">
      <w:trPr>
        <w:trHeight w:val="1928"/>
      </w:trPr>
      <w:tc>
        <w:tcPr>
          <w:tcW w:w="5534" w:type="dxa"/>
        </w:tcPr>
        <w:p w14:paraId="1374357A" w14:textId="77777777" w:rsidR="00FF6F73" w:rsidRPr="00340DE0" w:rsidRDefault="00FF6F7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C8389D7" wp14:editId="1D4BDDFD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C344E2D" w14:textId="77777777" w:rsidR="00FF6F73" w:rsidRPr="00710A6C" w:rsidRDefault="00FF6F73" w:rsidP="00EE3C0F">
          <w:pPr>
            <w:pStyle w:val="Sidhuvud"/>
            <w:rPr>
              <w:b/>
            </w:rPr>
          </w:pPr>
        </w:p>
        <w:p w14:paraId="2DA811C7" w14:textId="77777777" w:rsidR="00FF6F73" w:rsidRDefault="00FF6F73" w:rsidP="00EE3C0F">
          <w:pPr>
            <w:pStyle w:val="Sidhuvud"/>
          </w:pPr>
        </w:p>
        <w:p w14:paraId="23BEDBD5" w14:textId="77777777" w:rsidR="00FF6F73" w:rsidRDefault="00FF6F73" w:rsidP="00EE3C0F">
          <w:pPr>
            <w:pStyle w:val="Sidhuvud"/>
          </w:pPr>
        </w:p>
        <w:p w14:paraId="6C043A5E" w14:textId="77777777" w:rsidR="00FF6F73" w:rsidRDefault="00FF6F7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86FE4BE0B1D4B65BEB40D51562E6549"/>
            </w:placeholder>
            <w:dataBinding w:prefixMappings="xmlns:ns0='http://lp/documentinfo/RK' " w:xpath="/ns0:DocumentInfo[1]/ns0:BaseInfo[1]/ns0:Dnr[1]" w:storeItemID="{22D342FF-DE6D-45A8-9A79-BAF09BB268EF}"/>
            <w:text/>
          </w:sdtPr>
          <w:sdtEndPr/>
          <w:sdtContent>
            <w:p w14:paraId="794006A1" w14:textId="769569A4" w:rsidR="00FF6F73" w:rsidRDefault="00FF6F73" w:rsidP="00EE3C0F">
              <w:pPr>
                <w:pStyle w:val="Sidhuvud"/>
              </w:pPr>
              <w:r>
                <w:t>Fi2020/</w:t>
              </w:r>
              <w:r w:rsidR="00ED30E3">
                <w:t>03401</w:t>
              </w:r>
              <w:r w:rsidR="00390721">
                <w:t>/S1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B906CA374D14ED4A77BFB0DA9A4CA16"/>
            </w:placeholder>
            <w:showingPlcHdr/>
            <w:dataBinding w:prefixMappings="xmlns:ns0='http://lp/documentinfo/RK' " w:xpath="/ns0:DocumentInfo[1]/ns0:BaseInfo[1]/ns0:DocNumber[1]" w:storeItemID="{22D342FF-DE6D-45A8-9A79-BAF09BB268EF}"/>
            <w:text/>
          </w:sdtPr>
          <w:sdtEndPr/>
          <w:sdtContent>
            <w:p w14:paraId="284B50A4" w14:textId="77777777" w:rsidR="00FF6F73" w:rsidRDefault="00FF6F7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C616AAF" w14:textId="77777777" w:rsidR="00FF6F73" w:rsidRDefault="00FF6F73" w:rsidP="00EE3C0F">
          <w:pPr>
            <w:pStyle w:val="Sidhuvud"/>
          </w:pPr>
        </w:p>
      </w:tc>
      <w:tc>
        <w:tcPr>
          <w:tcW w:w="1134" w:type="dxa"/>
        </w:tcPr>
        <w:p w14:paraId="7046A3DF" w14:textId="77777777" w:rsidR="00FF6F73" w:rsidRDefault="00FF6F73" w:rsidP="0094502D">
          <w:pPr>
            <w:pStyle w:val="Sidhuvud"/>
          </w:pPr>
        </w:p>
        <w:p w14:paraId="61099C38" w14:textId="77777777" w:rsidR="00FF6F73" w:rsidRPr="0094502D" w:rsidRDefault="00FF6F73" w:rsidP="00EC71A6">
          <w:pPr>
            <w:pStyle w:val="Sidhuvud"/>
          </w:pPr>
        </w:p>
      </w:tc>
    </w:tr>
    <w:tr w:rsidR="00FF6F73" w14:paraId="660DC62A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F989064C359046E38C075CACF531CA93"/>
            </w:placeholder>
          </w:sdtPr>
          <w:sdtEndPr>
            <w:rPr>
              <w:b w:val="0"/>
            </w:rPr>
          </w:sdtEndPr>
          <w:sdtContent>
            <w:p w14:paraId="47324DAD" w14:textId="77777777" w:rsidR="00FF6F73" w:rsidRPr="00FF6F73" w:rsidRDefault="00FF6F73" w:rsidP="00340DE0">
              <w:pPr>
                <w:pStyle w:val="Sidhuvud"/>
                <w:rPr>
                  <w:b/>
                </w:rPr>
              </w:pPr>
              <w:r w:rsidRPr="00FF6F73">
                <w:rPr>
                  <w:b/>
                </w:rPr>
                <w:t>Finansdepartementet</w:t>
              </w:r>
            </w:p>
            <w:p w14:paraId="0842D5CB" w14:textId="77777777" w:rsidR="00ED30E3" w:rsidRDefault="00FF6F73" w:rsidP="00340DE0">
              <w:pPr>
                <w:pStyle w:val="Sidhuvud"/>
              </w:pPr>
              <w:r w:rsidRPr="00FF6F73">
                <w:t>Finansministern</w:t>
              </w:r>
            </w:p>
            <w:p w14:paraId="1CF494D3" w14:textId="77777777" w:rsidR="00ED30E3" w:rsidRDefault="00ED30E3" w:rsidP="00340DE0">
              <w:pPr>
                <w:pStyle w:val="Sidhuvud"/>
              </w:pPr>
            </w:p>
            <w:p w14:paraId="4F7B6A8C" w14:textId="76AE56B6" w:rsidR="00ED30E3" w:rsidRPr="00D56C47" w:rsidRDefault="00266671" w:rsidP="00ED30E3">
              <w:pPr>
                <w:tabs>
                  <w:tab w:val="center" w:pos="4536"/>
                  <w:tab w:val="right" w:pos="9072"/>
                </w:tabs>
                <w:spacing w:line="276" w:lineRule="auto"/>
                <w:rPr>
                  <w:rFonts w:asciiTheme="majorHAnsi" w:hAnsiTheme="majorHAnsi" w:cstheme="majorHAnsi"/>
                  <w:sz w:val="19"/>
                  <w:szCs w:val="19"/>
                </w:rPr>
              </w:pPr>
              <w:r w:rsidRPr="00ED30E3" w:rsidDel="00266671">
                <w:rPr>
                  <w:rFonts w:asciiTheme="majorHAnsi" w:hAnsiTheme="majorHAnsi"/>
                  <w:sz w:val="19"/>
                </w:rPr>
                <w:t xml:space="preserve"> </w:t>
              </w:r>
            </w:p>
            <w:p w14:paraId="6FDAB857" w14:textId="57220735" w:rsidR="00FF6F73" w:rsidRPr="00340DE0" w:rsidRDefault="00AD315B" w:rsidP="00340DE0">
              <w:pPr>
                <w:pStyle w:val="Sidhuvud"/>
              </w:pP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35D2AF4956904F958D830737563830B8"/>
          </w:placeholder>
          <w:dataBinding w:prefixMappings="xmlns:ns0='http://lp/documentinfo/RK' " w:xpath="/ns0:DocumentInfo[1]/ns0:BaseInfo[1]/ns0:Recipient[1]" w:storeItemID="{22D342FF-DE6D-45A8-9A79-BAF09BB268EF}"/>
          <w:text w:multiLine="1"/>
        </w:sdtPr>
        <w:sdtEndPr/>
        <w:sdtContent>
          <w:tc>
            <w:tcPr>
              <w:tcW w:w="3170" w:type="dxa"/>
            </w:tcPr>
            <w:p w14:paraId="34DEE149" w14:textId="77777777" w:rsidR="00FF6F73" w:rsidRDefault="00FF6F7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57574C6" w14:textId="77777777" w:rsidR="00FF6F73" w:rsidRDefault="00FF6F73" w:rsidP="003E6020">
          <w:pPr>
            <w:pStyle w:val="Sidhuvud"/>
          </w:pPr>
        </w:p>
      </w:tc>
    </w:tr>
  </w:tbl>
  <w:p w14:paraId="39782B3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73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66671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0721"/>
    <w:rsid w:val="00392ED4"/>
    <w:rsid w:val="00393680"/>
    <w:rsid w:val="00394D4C"/>
    <w:rsid w:val="00395D9F"/>
    <w:rsid w:val="00397242"/>
    <w:rsid w:val="003A06F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14FB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47FFD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5A07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0679A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15A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315B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6C47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30E3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900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6FE4BE0B1D4B65BEB40D51562E65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A6B03B-F9BD-4F61-8EA8-C7E723FC926E}"/>
      </w:docPartPr>
      <w:docPartBody>
        <w:p w:rsidR="006F42CC" w:rsidRDefault="00E271E8" w:rsidP="00E271E8">
          <w:pPr>
            <w:pStyle w:val="386FE4BE0B1D4B65BEB40D51562E654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B906CA374D14ED4A77BFB0DA9A4CA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EC2246-4EDC-40D7-B015-5B12F3787D7A}"/>
      </w:docPartPr>
      <w:docPartBody>
        <w:p w:rsidR="006F42CC" w:rsidRDefault="00E271E8" w:rsidP="00E271E8">
          <w:pPr>
            <w:pStyle w:val="9B906CA374D14ED4A77BFB0DA9A4CA1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989064C359046E38C075CACF531CA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E5484E-17B4-42F0-B99B-D4AAE26A90EC}"/>
      </w:docPartPr>
      <w:docPartBody>
        <w:p w:rsidR="006F42CC" w:rsidRDefault="00E271E8" w:rsidP="00E271E8">
          <w:pPr>
            <w:pStyle w:val="F989064C359046E38C075CACF531CA9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5D2AF4956904F958D830737563830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D6286F-1381-449F-AE9A-7E8A1C0AAD8E}"/>
      </w:docPartPr>
      <w:docPartBody>
        <w:p w:rsidR="006F42CC" w:rsidRDefault="00E271E8" w:rsidP="00E271E8">
          <w:pPr>
            <w:pStyle w:val="35D2AF4956904F958D830737563830B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EC36DBC4C634C82B6D4554846D2E4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3FBC6D-DD1A-45B2-A88F-8C9B5EA9174D}"/>
      </w:docPartPr>
      <w:docPartBody>
        <w:p w:rsidR="006F42CC" w:rsidRDefault="00E271E8" w:rsidP="00E271E8">
          <w:pPr>
            <w:pStyle w:val="CEC36DBC4C634C82B6D4554846D2E49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E8"/>
    <w:rsid w:val="006F42CC"/>
    <w:rsid w:val="00E2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F5EE5DAD8854CEFB25A09FEE77E275F">
    <w:name w:val="1F5EE5DAD8854CEFB25A09FEE77E275F"/>
    <w:rsid w:val="00E271E8"/>
  </w:style>
  <w:style w:type="character" w:styleId="Platshllartext">
    <w:name w:val="Placeholder Text"/>
    <w:basedOn w:val="Standardstycketeckensnitt"/>
    <w:uiPriority w:val="99"/>
    <w:semiHidden/>
    <w:rsid w:val="00E271E8"/>
    <w:rPr>
      <w:noProof w:val="0"/>
      <w:color w:val="808080"/>
    </w:rPr>
  </w:style>
  <w:style w:type="paragraph" w:customStyle="1" w:styleId="64E9D0571C0D4EF9B4CD01C0A05B5306">
    <w:name w:val="64E9D0571C0D4EF9B4CD01C0A05B5306"/>
    <w:rsid w:val="00E271E8"/>
  </w:style>
  <w:style w:type="paragraph" w:customStyle="1" w:styleId="59E5881B407C4836BD30960A241D07AD">
    <w:name w:val="59E5881B407C4836BD30960A241D07AD"/>
    <w:rsid w:val="00E271E8"/>
  </w:style>
  <w:style w:type="paragraph" w:customStyle="1" w:styleId="E709DF82F0A04E829904E308D0FF10C9">
    <w:name w:val="E709DF82F0A04E829904E308D0FF10C9"/>
    <w:rsid w:val="00E271E8"/>
  </w:style>
  <w:style w:type="paragraph" w:customStyle="1" w:styleId="386FE4BE0B1D4B65BEB40D51562E6549">
    <w:name w:val="386FE4BE0B1D4B65BEB40D51562E6549"/>
    <w:rsid w:val="00E271E8"/>
  </w:style>
  <w:style w:type="paragraph" w:customStyle="1" w:styleId="9B906CA374D14ED4A77BFB0DA9A4CA16">
    <w:name w:val="9B906CA374D14ED4A77BFB0DA9A4CA16"/>
    <w:rsid w:val="00E271E8"/>
  </w:style>
  <w:style w:type="paragraph" w:customStyle="1" w:styleId="FEF023BA58A741F8A8594B0C5470C6F5">
    <w:name w:val="FEF023BA58A741F8A8594B0C5470C6F5"/>
    <w:rsid w:val="00E271E8"/>
  </w:style>
  <w:style w:type="paragraph" w:customStyle="1" w:styleId="FFF4588283DC4A70BD8C27FD0B95D13A">
    <w:name w:val="FFF4588283DC4A70BD8C27FD0B95D13A"/>
    <w:rsid w:val="00E271E8"/>
  </w:style>
  <w:style w:type="paragraph" w:customStyle="1" w:styleId="172B7414D5474654A4ED59910C430F1A">
    <w:name w:val="172B7414D5474654A4ED59910C430F1A"/>
    <w:rsid w:val="00E271E8"/>
  </w:style>
  <w:style w:type="paragraph" w:customStyle="1" w:styleId="F989064C359046E38C075CACF531CA93">
    <w:name w:val="F989064C359046E38C075CACF531CA93"/>
    <w:rsid w:val="00E271E8"/>
  </w:style>
  <w:style w:type="paragraph" w:customStyle="1" w:styleId="35D2AF4956904F958D830737563830B8">
    <w:name w:val="35D2AF4956904F958D830737563830B8"/>
    <w:rsid w:val="00E271E8"/>
  </w:style>
  <w:style w:type="paragraph" w:customStyle="1" w:styleId="9B906CA374D14ED4A77BFB0DA9A4CA161">
    <w:name w:val="9B906CA374D14ED4A77BFB0DA9A4CA161"/>
    <w:rsid w:val="00E271E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989064C359046E38C075CACF531CA931">
    <w:name w:val="F989064C359046E38C075CACF531CA931"/>
    <w:rsid w:val="00E271E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CB0591D4B6C464BBCE99097F245DD45">
    <w:name w:val="7CB0591D4B6C464BBCE99097F245DD45"/>
    <w:rsid w:val="00E271E8"/>
  </w:style>
  <w:style w:type="paragraph" w:customStyle="1" w:styleId="EBF2321A771B414B86F0959F329C09BD">
    <w:name w:val="EBF2321A771B414B86F0959F329C09BD"/>
    <w:rsid w:val="00E271E8"/>
  </w:style>
  <w:style w:type="paragraph" w:customStyle="1" w:styleId="F68003BFF25B4180AE5BD9BCABAFAF64">
    <w:name w:val="F68003BFF25B4180AE5BD9BCABAFAF64"/>
    <w:rsid w:val="00E271E8"/>
  </w:style>
  <w:style w:type="paragraph" w:customStyle="1" w:styleId="5D18C3E9857B4235B4CB85CF55F9FF0F">
    <w:name w:val="5D18C3E9857B4235B4CB85CF55F9FF0F"/>
    <w:rsid w:val="00E271E8"/>
  </w:style>
  <w:style w:type="paragraph" w:customStyle="1" w:styleId="633E2C5441F948D499DCA2F9332F6C15">
    <w:name w:val="633E2C5441F948D499DCA2F9332F6C15"/>
    <w:rsid w:val="00E271E8"/>
  </w:style>
  <w:style w:type="paragraph" w:customStyle="1" w:styleId="CEC36DBC4C634C82B6D4554846D2E493">
    <w:name w:val="CEC36DBC4C634C82B6D4554846D2E493"/>
    <w:rsid w:val="00E271E8"/>
  </w:style>
  <w:style w:type="paragraph" w:customStyle="1" w:styleId="4DEB4B5670E14A938C02D3BB3A83C674">
    <w:name w:val="4DEB4B5670E14A938C02D3BB3A83C674"/>
    <w:rsid w:val="00E271E8"/>
  </w:style>
  <w:style w:type="paragraph" w:customStyle="1" w:styleId="68FB044853EB45F681B0DC0E1EFE2042">
    <w:name w:val="68FB044853EB45F681B0DC0E1EFE2042"/>
    <w:rsid w:val="00E271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2020-09-02T00:00:00</HeaderDate>
    <Office/>
    <Dnr>Fi2020/03401/S1</Dnr>
    <ParagrafNr/>
    <DocumentTitle/>
    <VisitingAddress/>
    <Extra1/>
    <Extra2/>
    <Extra3>Marléne Lund Kopparklint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a525d85f-d05e-4deb-a2ab-29ba5b73352b</RD_Svarsid>
  </documentManagement>
</p:properties>
</file>

<file path=customXml/itemProps1.xml><?xml version="1.0" encoding="utf-8"?>
<ds:datastoreItem xmlns:ds="http://schemas.openxmlformats.org/officeDocument/2006/customXml" ds:itemID="{BC7CDA9E-A5AC-486F-AAAB-48FA90319538}"/>
</file>

<file path=customXml/itemProps2.xml><?xml version="1.0" encoding="utf-8"?>
<ds:datastoreItem xmlns:ds="http://schemas.openxmlformats.org/officeDocument/2006/customXml" ds:itemID="{52753175-186E-4D9B-A03A-D8A70BEB41CA}"/>
</file>

<file path=customXml/itemProps3.xml><?xml version="1.0" encoding="utf-8"?>
<ds:datastoreItem xmlns:ds="http://schemas.openxmlformats.org/officeDocument/2006/customXml" ds:itemID="{3A05614C-E452-416D-87C2-7E29E80DB971}"/>
</file>

<file path=customXml/itemProps4.xml><?xml version="1.0" encoding="utf-8"?>
<ds:datastoreItem xmlns:ds="http://schemas.openxmlformats.org/officeDocument/2006/customXml" ds:itemID="{22D342FF-DE6D-45A8-9A79-BAF09BB268EF}"/>
</file>

<file path=customXml/itemProps5.xml><?xml version="1.0" encoding="utf-8"?>
<ds:datastoreItem xmlns:ds="http://schemas.openxmlformats.org/officeDocument/2006/customXml" ds:itemID="{9EEC4EB0-D53A-4A85-AE65-DE7885DAE2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1979.docx</dc:title>
  <dc:subject/>
  <dc:creator/>
  <cp:keywords/>
  <dc:description/>
  <cp:lastModifiedBy/>
  <cp:revision>1</cp:revision>
  <dcterms:created xsi:type="dcterms:W3CDTF">2020-09-02T08:46:00Z</dcterms:created>
  <dcterms:modified xsi:type="dcterms:W3CDTF">2020-09-02T08:46:00Z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