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5A" w14:textId="65FC8A8F" w:rsidR="00DB5E44" w:rsidRDefault="00DB5E44" w:rsidP="00DA0661">
      <w:pPr>
        <w:pStyle w:val="Rubrik"/>
      </w:pPr>
      <w:r>
        <w:t>Svar på fråga 2019/20:</w:t>
      </w:r>
      <w:r w:rsidR="00A23500">
        <w:t>1767</w:t>
      </w:r>
      <w:r w:rsidR="00EE7C3A">
        <w:t xml:space="preserve"> </w:t>
      </w:r>
      <w:r>
        <w:t xml:space="preserve">av </w:t>
      </w:r>
      <w:r w:rsidR="00A23500">
        <w:t>Clara Aranda</w:t>
      </w:r>
      <w:r>
        <w:t xml:space="preserve"> (</w:t>
      </w:r>
      <w:r w:rsidR="00A23500">
        <w:t>SD</w:t>
      </w:r>
      <w:r>
        <w:t>)</w:t>
      </w:r>
      <w:r>
        <w:br/>
      </w:r>
      <w:r w:rsidR="00E851C1" w:rsidRPr="00E851C1">
        <w:t>Polisens antagningskrav för individer med neuropsykiatriska diagnoser</w:t>
      </w:r>
    </w:p>
    <w:p w14:paraId="0ED2529E" w14:textId="0B7EF52E" w:rsidR="00A02F6C" w:rsidRDefault="00A23500" w:rsidP="00DB5E44">
      <w:pPr>
        <w:pStyle w:val="Brdtext"/>
      </w:pPr>
      <w:r>
        <w:t xml:space="preserve">Clara Aranda </w:t>
      </w:r>
      <w:r w:rsidR="00DB5E44">
        <w:t xml:space="preserve">har frågat </w:t>
      </w:r>
      <w:r w:rsidR="006A5DD4">
        <w:t>Morgan Johansson</w:t>
      </w:r>
      <w:r w:rsidR="00DB5E44">
        <w:t xml:space="preserve"> </w:t>
      </w:r>
      <w:r w:rsidR="006A5DD4">
        <w:t>vilka åtgärder han avser att vidta för att befintliga regler vad gäller antagningskrav till Polishögskolan för personer med en neuropsykiatrisk diagnos ska ses över. Frågan har överlämnats till mig.</w:t>
      </w:r>
    </w:p>
    <w:p w14:paraId="66256FF7" w14:textId="4849DC68" w:rsidR="006A5DD4" w:rsidRDefault="006A5DD4" w:rsidP="006A5DD4">
      <w:pPr>
        <w:pStyle w:val="Brdtext"/>
      </w:pPr>
      <w:r>
        <w:t>Polisyrket är krävande och därför är antagningskraven till polisutbildningen högt ställda</w:t>
      </w:r>
      <w:r w:rsidR="00C22907">
        <w:t xml:space="preserve"> </w:t>
      </w:r>
      <w:r w:rsidR="00C22907" w:rsidRPr="00C22907">
        <w:t>och specifikt utformade kring de färdigheter som krävs för att kunna tillgodogöra sig utbildningen och bli en skicklig polis.</w:t>
      </w:r>
      <w:r>
        <w:t xml:space="preserve"> Det är Polismyndigheten som fastställer antagningskraven till utbildningen. Neuropsykiatriska diagnoser</w:t>
      </w:r>
      <w:r w:rsidR="00C22907">
        <w:t xml:space="preserve"> </w:t>
      </w:r>
      <w:r>
        <w:t>är enligt Polismyndigheten diskvalificerande för att kunna bli polis</w:t>
      </w:r>
      <w:r w:rsidR="007F08E4">
        <w:t xml:space="preserve"> eftersom p</w:t>
      </w:r>
      <w:r w:rsidR="007F08E4" w:rsidRPr="007F08E4">
        <w:t>olisarbetet innebär många speciella och oförutsägbara situationer, i många olika miljöer, där det ställs höga krav på vilka beslut som ska fattas och hur man agerar.</w:t>
      </w:r>
      <w:r w:rsidR="007F08E4">
        <w:t xml:space="preserve"> </w:t>
      </w:r>
    </w:p>
    <w:p w14:paraId="45453DD5" w14:textId="7DA20361" w:rsidR="006A5DD4" w:rsidRDefault="006A5DD4" w:rsidP="006A5DD4">
      <w:pPr>
        <w:pStyle w:val="Brdtext"/>
      </w:pPr>
      <w:r>
        <w:t xml:space="preserve">På uppdrag av Polismyndigheten genomför Totalförsvarets rekryteringsmyndighet en </w:t>
      </w:r>
      <w:r w:rsidR="00AD002A">
        <w:t xml:space="preserve">fysisk, </w:t>
      </w:r>
      <w:r>
        <w:t xml:space="preserve">medicinsk och psykologisk prövning av de behöriga sökande till polisutbildningen. </w:t>
      </w:r>
      <w:r w:rsidR="00C22907">
        <w:t xml:space="preserve">Rekryteringsmyndighetens </w:t>
      </w:r>
      <w:r w:rsidR="00C22907" w:rsidRPr="00C22907">
        <w:t>tester är baserade på vetenskap och beprövad erfarenhet och är utformade för att upptäcka bland annat neuropsykiatriska diagnoser</w:t>
      </w:r>
      <w:r w:rsidR="00C22907">
        <w:t xml:space="preserve">. </w:t>
      </w:r>
      <w:r>
        <w:t>Eft</w:t>
      </w:r>
      <w:bookmarkStart w:id="0" w:name="_GoBack"/>
      <w:bookmarkEnd w:id="0"/>
      <w:r>
        <w:t xml:space="preserve">er genomförd säkerhetsprövningsintervju beslutar sedan Polismyndigheten vilka som ska erbjudas en utbildningsplats. </w:t>
      </w:r>
    </w:p>
    <w:p w14:paraId="39DBED90" w14:textId="7382949E" w:rsidR="00AD002A" w:rsidRDefault="006A5DD4" w:rsidP="006A5DD4">
      <w:pPr>
        <w:pStyle w:val="Brdtext"/>
      </w:pPr>
      <w:r>
        <w:t xml:space="preserve">Polismyndigheten </w:t>
      </w:r>
      <w:r w:rsidR="00AD002A">
        <w:t xml:space="preserve">utvärderar tillsammans med Totalförsvarets rekryteringsmyndighet kontinuerligt antagningskraven och </w:t>
      </w:r>
      <w:r w:rsidR="00AD002A">
        <w:lastRenderedPageBreak/>
        <w:t>prövningsprocessen. Det finns i dag inga planerade förändringar av antagningskraven.</w:t>
      </w:r>
    </w:p>
    <w:p w14:paraId="67AD6875" w14:textId="738C74BF" w:rsidR="006A5DD4" w:rsidRDefault="006A5DD4" w:rsidP="006A5DD4">
      <w:pPr>
        <w:pStyle w:val="Brdtext"/>
      </w:pPr>
      <w:r>
        <w:t>Jag kommer att följa detta arbete för att försäkra mig om att antagningsprocessen är ändamålsenlig och effektiv.</w:t>
      </w:r>
    </w:p>
    <w:p w14:paraId="69872972" w14:textId="77777777" w:rsidR="00AD002A" w:rsidRPr="00BA7190" w:rsidRDefault="00AD002A" w:rsidP="006A12F1">
      <w:pPr>
        <w:pStyle w:val="Brdtext"/>
      </w:pPr>
    </w:p>
    <w:p w14:paraId="31217852" w14:textId="3DE3DC4C" w:rsidR="00DB5E44" w:rsidRPr="00AD002A" w:rsidRDefault="00DB5E44" w:rsidP="006A12F1">
      <w:pPr>
        <w:pStyle w:val="Brdtext"/>
        <w:rPr>
          <w:lang w:val="de-DE"/>
        </w:rPr>
      </w:pPr>
      <w:r w:rsidRPr="00AD002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C414FA1604854EC985A91B7BB59974CA"/>
          </w:placeholder>
          <w:dataBinding w:prefixMappings="xmlns:ns0='http://lp/documentinfo/RK' " w:xpath="/ns0:DocumentInfo[1]/ns0:BaseInfo[1]/ns0:HeaderDate[1]" w:storeItemID="{BDBF6C95-EFEE-4F9A-8DDF-9AAAAC2E4C14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C294D" w:rsidRPr="00AD002A">
            <w:rPr>
              <w:lang w:val="de-DE"/>
            </w:rPr>
            <w:t>12 augusti 2020</w:t>
          </w:r>
        </w:sdtContent>
      </w:sdt>
    </w:p>
    <w:p w14:paraId="6C11AFDD" w14:textId="77777777" w:rsidR="00DB5E44" w:rsidRPr="00AD002A" w:rsidRDefault="00DB5E44" w:rsidP="004E7A8F">
      <w:pPr>
        <w:pStyle w:val="Brdtextutanavstnd"/>
        <w:rPr>
          <w:lang w:val="de-DE"/>
        </w:rPr>
      </w:pPr>
    </w:p>
    <w:p w14:paraId="7D94AC77" w14:textId="77777777" w:rsidR="00DB5E44" w:rsidRPr="00AD002A" w:rsidRDefault="00DB5E44" w:rsidP="004E7A8F">
      <w:pPr>
        <w:pStyle w:val="Brdtextutanavstnd"/>
        <w:rPr>
          <w:lang w:val="de-DE"/>
        </w:rPr>
      </w:pPr>
    </w:p>
    <w:p w14:paraId="4BA942BF" w14:textId="77777777" w:rsidR="00DB5E44" w:rsidRPr="00AD002A" w:rsidRDefault="00DB5E44" w:rsidP="004E7A8F">
      <w:pPr>
        <w:pStyle w:val="Brdtextutanavstnd"/>
        <w:rPr>
          <w:lang w:val="de-DE"/>
        </w:rPr>
      </w:pPr>
    </w:p>
    <w:p w14:paraId="37727A6B" w14:textId="0A270AB3" w:rsidR="00DB5E44" w:rsidRPr="00AD002A" w:rsidRDefault="00DB5E44" w:rsidP="00422A41">
      <w:pPr>
        <w:pStyle w:val="Brdtext"/>
        <w:rPr>
          <w:lang w:val="de-DE"/>
        </w:rPr>
      </w:pPr>
      <w:r w:rsidRPr="00AD002A">
        <w:rPr>
          <w:lang w:val="de-DE"/>
        </w:rPr>
        <w:t>Mikael Damberg</w:t>
      </w:r>
    </w:p>
    <w:p w14:paraId="3DCF3D54" w14:textId="77777777" w:rsidR="00DB5E44" w:rsidRPr="00AD002A" w:rsidRDefault="00DB5E44" w:rsidP="00DB48AB">
      <w:pPr>
        <w:pStyle w:val="Brdtext"/>
        <w:rPr>
          <w:lang w:val="de-DE"/>
        </w:rPr>
      </w:pPr>
    </w:p>
    <w:sectPr w:rsidR="00DB5E44" w:rsidRPr="00AD002A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F903" w14:textId="77777777" w:rsidR="00641910" w:rsidRDefault="00641910" w:rsidP="00A87A54">
      <w:pPr>
        <w:spacing w:after="0" w:line="240" w:lineRule="auto"/>
      </w:pPr>
      <w:r>
        <w:separator/>
      </w:r>
    </w:p>
  </w:endnote>
  <w:endnote w:type="continuationSeparator" w:id="0">
    <w:p w14:paraId="70467B55" w14:textId="77777777" w:rsidR="00641910" w:rsidRDefault="0064191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1C85CD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7CAFF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70C7CA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E9EA42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5160E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ACFD6E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23646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B9C9F7" w14:textId="77777777" w:rsidTr="00C26068">
      <w:trPr>
        <w:trHeight w:val="227"/>
      </w:trPr>
      <w:tc>
        <w:tcPr>
          <w:tcW w:w="4074" w:type="dxa"/>
        </w:tcPr>
        <w:p w14:paraId="72733B3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B2D5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85F2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0369C" w14:textId="77777777" w:rsidR="00641910" w:rsidRDefault="00641910" w:rsidP="00A87A54">
      <w:pPr>
        <w:spacing w:after="0" w:line="240" w:lineRule="auto"/>
      </w:pPr>
      <w:r>
        <w:separator/>
      </w:r>
    </w:p>
  </w:footnote>
  <w:footnote w:type="continuationSeparator" w:id="0">
    <w:p w14:paraId="0CC9B75E" w14:textId="77777777" w:rsidR="00641910" w:rsidRDefault="0064191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B5E44" w14:paraId="2A08AF0B" w14:textId="77777777" w:rsidTr="00C93EBA">
      <w:trPr>
        <w:trHeight w:val="227"/>
      </w:trPr>
      <w:tc>
        <w:tcPr>
          <w:tcW w:w="5534" w:type="dxa"/>
        </w:tcPr>
        <w:p w14:paraId="20128D75" w14:textId="77777777" w:rsidR="00DB5E44" w:rsidRPr="007D73AB" w:rsidRDefault="00DB5E44">
          <w:pPr>
            <w:pStyle w:val="Sidhuvud"/>
          </w:pPr>
        </w:p>
      </w:tc>
      <w:tc>
        <w:tcPr>
          <w:tcW w:w="3170" w:type="dxa"/>
          <w:vAlign w:val="bottom"/>
        </w:tcPr>
        <w:p w14:paraId="02C99055" w14:textId="77777777" w:rsidR="00DB5E44" w:rsidRPr="007D73AB" w:rsidRDefault="00DB5E44" w:rsidP="00340DE0">
          <w:pPr>
            <w:pStyle w:val="Sidhuvud"/>
          </w:pPr>
        </w:p>
      </w:tc>
      <w:tc>
        <w:tcPr>
          <w:tcW w:w="1134" w:type="dxa"/>
        </w:tcPr>
        <w:p w14:paraId="09B2C3A8" w14:textId="77777777" w:rsidR="00DB5E44" w:rsidRDefault="00DB5E44" w:rsidP="005A703A">
          <w:pPr>
            <w:pStyle w:val="Sidhuvud"/>
          </w:pPr>
        </w:p>
      </w:tc>
    </w:tr>
    <w:tr w:rsidR="00DB5E44" w14:paraId="4A686332" w14:textId="77777777" w:rsidTr="00C93EBA">
      <w:trPr>
        <w:trHeight w:val="1928"/>
      </w:trPr>
      <w:tc>
        <w:tcPr>
          <w:tcW w:w="5534" w:type="dxa"/>
        </w:tcPr>
        <w:p w14:paraId="2A300D82" w14:textId="77777777" w:rsidR="00DB5E44" w:rsidRPr="00340DE0" w:rsidRDefault="00DB5E4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B24F6E" wp14:editId="4E9E09C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082FAA0" w14:textId="77777777" w:rsidR="00DB5E44" w:rsidRPr="00710A6C" w:rsidRDefault="00DB5E44" w:rsidP="00EE3C0F">
          <w:pPr>
            <w:pStyle w:val="Sidhuvud"/>
            <w:rPr>
              <w:b/>
            </w:rPr>
          </w:pPr>
        </w:p>
        <w:p w14:paraId="0BD58569" w14:textId="77777777" w:rsidR="00DB5E44" w:rsidRDefault="00DB5E44" w:rsidP="00EE3C0F">
          <w:pPr>
            <w:pStyle w:val="Sidhuvud"/>
          </w:pPr>
        </w:p>
        <w:p w14:paraId="196BCE99" w14:textId="77777777" w:rsidR="00DB5E44" w:rsidRDefault="00DB5E44" w:rsidP="00EE3C0F">
          <w:pPr>
            <w:pStyle w:val="Sidhuvud"/>
          </w:pPr>
        </w:p>
        <w:p w14:paraId="57E17D50" w14:textId="77777777" w:rsidR="00DB5E44" w:rsidRDefault="00DB5E4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D3E5B03941A480CABA0B8EFABC78081"/>
            </w:placeholder>
            <w:dataBinding w:prefixMappings="xmlns:ns0='http://lp/documentinfo/RK' " w:xpath="/ns0:DocumentInfo[1]/ns0:BaseInfo[1]/ns0:Dnr[1]" w:storeItemID="{BDBF6C95-EFEE-4F9A-8DDF-9AAAAC2E4C14}"/>
            <w:text/>
          </w:sdtPr>
          <w:sdtEndPr/>
          <w:sdtContent>
            <w:p w14:paraId="00915154" w14:textId="3C2E4F2B" w:rsidR="00DB5E44" w:rsidRDefault="004C294D" w:rsidP="00EE3C0F">
              <w:pPr>
                <w:pStyle w:val="Sidhuvud"/>
              </w:pPr>
              <w:r>
                <w:t>Ju2020/</w:t>
              </w:r>
              <w:r w:rsidR="00950C54">
                <w:t>02633</w:t>
              </w:r>
              <w:r>
                <w:t>/PO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C72C5CEE5D640AF85256848A6F34C8F"/>
            </w:placeholder>
            <w:showingPlcHdr/>
            <w:dataBinding w:prefixMappings="xmlns:ns0='http://lp/documentinfo/RK' " w:xpath="/ns0:DocumentInfo[1]/ns0:BaseInfo[1]/ns0:DocNumber[1]" w:storeItemID="{BDBF6C95-EFEE-4F9A-8DDF-9AAAAC2E4C14}"/>
            <w:text/>
          </w:sdtPr>
          <w:sdtEndPr/>
          <w:sdtContent>
            <w:p w14:paraId="61E9A47B" w14:textId="77777777" w:rsidR="00DB5E44" w:rsidRDefault="00DB5E4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B57FFE3" w14:textId="77777777" w:rsidR="00DB5E44" w:rsidRDefault="00DB5E44" w:rsidP="00EE3C0F">
          <w:pPr>
            <w:pStyle w:val="Sidhuvud"/>
          </w:pPr>
        </w:p>
      </w:tc>
      <w:tc>
        <w:tcPr>
          <w:tcW w:w="1134" w:type="dxa"/>
        </w:tcPr>
        <w:p w14:paraId="5A00A0C6" w14:textId="77777777" w:rsidR="00DB5E44" w:rsidRDefault="00DB5E44" w:rsidP="0094502D">
          <w:pPr>
            <w:pStyle w:val="Sidhuvud"/>
          </w:pPr>
        </w:p>
        <w:p w14:paraId="6524A8B0" w14:textId="77777777" w:rsidR="00DB5E44" w:rsidRPr="0094502D" w:rsidRDefault="00DB5E44" w:rsidP="00EC71A6">
          <w:pPr>
            <w:pStyle w:val="Sidhuvud"/>
          </w:pPr>
        </w:p>
      </w:tc>
    </w:tr>
    <w:tr w:rsidR="00DB5E44" w14:paraId="2E998E8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DC0438C3D04E40BB3D2C5DED2C186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1B2474A" w14:textId="77777777" w:rsidR="00DB5E44" w:rsidRPr="00DB5E44" w:rsidRDefault="00DB5E44" w:rsidP="00340DE0">
              <w:pPr>
                <w:pStyle w:val="Sidhuvud"/>
                <w:rPr>
                  <w:b/>
                </w:rPr>
              </w:pPr>
              <w:r w:rsidRPr="00DB5E44">
                <w:rPr>
                  <w:b/>
                </w:rPr>
                <w:t>Justitiedepartementet</w:t>
              </w:r>
            </w:p>
            <w:p w14:paraId="4F65985B" w14:textId="77777777" w:rsidR="00DB5E44" w:rsidRPr="00340DE0" w:rsidRDefault="00DB5E44" w:rsidP="00340DE0">
              <w:pPr>
                <w:pStyle w:val="Sidhuvud"/>
              </w:pPr>
              <w:r w:rsidRPr="00DB5E4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A371D25694D40DB8ECF20EDB2A0E0C0"/>
          </w:placeholder>
          <w:dataBinding w:prefixMappings="xmlns:ns0='http://lp/documentinfo/RK' " w:xpath="/ns0:DocumentInfo[1]/ns0:BaseInfo[1]/ns0:Recipient[1]" w:storeItemID="{BDBF6C95-EFEE-4F9A-8DDF-9AAAAC2E4C14}"/>
          <w:text w:multiLine="1"/>
        </w:sdtPr>
        <w:sdtEndPr/>
        <w:sdtContent>
          <w:tc>
            <w:tcPr>
              <w:tcW w:w="3170" w:type="dxa"/>
            </w:tcPr>
            <w:p w14:paraId="0792B6ED" w14:textId="77777777" w:rsidR="00DB5E44" w:rsidRDefault="00DB5E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049BD" w14:textId="77777777" w:rsidR="00DB5E44" w:rsidRDefault="00DB5E44" w:rsidP="003E6020">
          <w:pPr>
            <w:pStyle w:val="Sidhuvud"/>
          </w:pPr>
        </w:p>
      </w:tc>
    </w:tr>
  </w:tbl>
  <w:p w14:paraId="53FCE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44"/>
    <w:rsid w:val="00000290"/>
    <w:rsid w:val="00001068"/>
    <w:rsid w:val="00002A2B"/>
    <w:rsid w:val="0000412C"/>
    <w:rsid w:val="00004D5C"/>
    <w:rsid w:val="00005F68"/>
    <w:rsid w:val="00006CA7"/>
    <w:rsid w:val="000128EB"/>
    <w:rsid w:val="00012B00"/>
    <w:rsid w:val="00014EF6"/>
    <w:rsid w:val="00016730"/>
    <w:rsid w:val="000168B9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45FC"/>
    <w:rsid w:val="000A13CA"/>
    <w:rsid w:val="000A35DE"/>
    <w:rsid w:val="000A456A"/>
    <w:rsid w:val="000A5E43"/>
    <w:rsid w:val="000B56A9"/>
    <w:rsid w:val="000C61D1"/>
    <w:rsid w:val="000D276C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455D"/>
    <w:rsid w:val="001055DA"/>
    <w:rsid w:val="00106F29"/>
    <w:rsid w:val="001111E9"/>
    <w:rsid w:val="00113168"/>
    <w:rsid w:val="0011413E"/>
    <w:rsid w:val="00116BC4"/>
    <w:rsid w:val="00116DCD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2A"/>
    <w:rsid w:val="001331B1"/>
    <w:rsid w:val="00134837"/>
    <w:rsid w:val="00135111"/>
    <w:rsid w:val="001428E2"/>
    <w:rsid w:val="0015452D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5595"/>
    <w:rsid w:val="00196C02"/>
    <w:rsid w:val="00197A8A"/>
    <w:rsid w:val="001A1B33"/>
    <w:rsid w:val="001A2A61"/>
    <w:rsid w:val="001A7DE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8FB"/>
    <w:rsid w:val="00211B4E"/>
    <w:rsid w:val="00213204"/>
    <w:rsid w:val="00213258"/>
    <w:rsid w:val="002161F5"/>
    <w:rsid w:val="0021657C"/>
    <w:rsid w:val="0022187E"/>
    <w:rsid w:val="00222258"/>
    <w:rsid w:val="00223AD6"/>
    <w:rsid w:val="00225294"/>
    <w:rsid w:val="0022666A"/>
    <w:rsid w:val="00227E43"/>
    <w:rsid w:val="002315F5"/>
    <w:rsid w:val="00232C74"/>
    <w:rsid w:val="00232EC3"/>
    <w:rsid w:val="00233D52"/>
    <w:rsid w:val="002342B6"/>
    <w:rsid w:val="00237147"/>
    <w:rsid w:val="00242AD1"/>
    <w:rsid w:val="0024412C"/>
    <w:rsid w:val="0024537C"/>
    <w:rsid w:val="0024791E"/>
    <w:rsid w:val="00255E6F"/>
    <w:rsid w:val="0026061F"/>
    <w:rsid w:val="00260D2D"/>
    <w:rsid w:val="00261975"/>
    <w:rsid w:val="00264503"/>
    <w:rsid w:val="00271D00"/>
    <w:rsid w:val="00274AA3"/>
    <w:rsid w:val="00275872"/>
    <w:rsid w:val="00281106"/>
    <w:rsid w:val="00281216"/>
    <w:rsid w:val="00282263"/>
    <w:rsid w:val="00282417"/>
    <w:rsid w:val="00282D27"/>
    <w:rsid w:val="00287F0D"/>
    <w:rsid w:val="0029103F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18E"/>
    <w:rsid w:val="002E5668"/>
    <w:rsid w:val="002E61A5"/>
    <w:rsid w:val="002F3675"/>
    <w:rsid w:val="002F59E0"/>
    <w:rsid w:val="002F66A6"/>
    <w:rsid w:val="00300342"/>
    <w:rsid w:val="00304E75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398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B9F"/>
    <w:rsid w:val="00370311"/>
    <w:rsid w:val="0037431E"/>
    <w:rsid w:val="00380663"/>
    <w:rsid w:val="003846F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4126"/>
    <w:rsid w:val="003A5969"/>
    <w:rsid w:val="003A5C58"/>
    <w:rsid w:val="003B0C81"/>
    <w:rsid w:val="003B201F"/>
    <w:rsid w:val="003B29C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85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C11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B7F"/>
    <w:rsid w:val="00480A8A"/>
    <w:rsid w:val="00480EC3"/>
    <w:rsid w:val="0048317E"/>
    <w:rsid w:val="00485601"/>
    <w:rsid w:val="004865B8"/>
    <w:rsid w:val="00486C0D"/>
    <w:rsid w:val="0048768A"/>
    <w:rsid w:val="004911D9"/>
    <w:rsid w:val="00491796"/>
    <w:rsid w:val="00493416"/>
    <w:rsid w:val="00494362"/>
    <w:rsid w:val="0049768A"/>
    <w:rsid w:val="004A33C6"/>
    <w:rsid w:val="004A66B1"/>
    <w:rsid w:val="004A7DC4"/>
    <w:rsid w:val="004B1E7B"/>
    <w:rsid w:val="004B3029"/>
    <w:rsid w:val="004B352B"/>
    <w:rsid w:val="004B35E7"/>
    <w:rsid w:val="004B4B51"/>
    <w:rsid w:val="004B4B73"/>
    <w:rsid w:val="004B63BF"/>
    <w:rsid w:val="004B66DA"/>
    <w:rsid w:val="004B696B"/>
    <w:rsid w:val="004B7DFF"/>
    <w:rsid w:val="004C294D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439"/>
    <w:rsid w:val="005373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7C5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DB0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339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5FA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191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049"/>
    <w:rsid w:val="0069523C"/>
    <w:rsid w:val="00695606"/>
    <w:rsid w:val="006962CA"/>
    <w:rsid w:val="00696A95"/>
    <w:rsid w:val="006A09DA"/>
    <w:rsid w:val="006A1835"/>
    <w:rsid w:val="006A2625"/>
    <w:rsid w:val="006A5DD4"/>
    <w:rsid w:val="006A7F40"/>
    <w:rsid w:val="006B21E4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3EB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25B"/>
    <w:rsid w:val="00743E09"/>
    <w:rsid w:val="00744FCC"/>
    <w:rsid w:val="00747B9C"/>
    <w:rsid w:val="00750C93"/>
    <w:rsid w:val="007512A4"/>
    <w:rsid w:val="00751D86"/>
    <w:rsid w:val="00754E24"/>
    <w:rsid w:val="00757B3B"/>
    <w:rsid w:val="007618C5"/>
    <w:rsid w:val="00764EB7"/>
    <w:rsid w:val="00764FA6"/>
    <w:rsid w:val="00765294"/>
    <w:rsid w:val="007717DD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519"/>
    <w:rsid w:val="007A1856"/>
    <w:rsid w:val="007A1887"/>
    <w:rsid w:val="007A629C"/>
    <w:rsid w:val="007A6348"/>
    <w:rsid w:val="007B023C"/>
    <w:rsid w:val="007B03CC"/>
    <w:rsid w:val="007B2F08"/>
    <w:rsid w:val="007C1E0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8E4"/>
    <w:rsid w:val="007F0DD0"/>
    <w:rsid w:val="007F61D0"/>
    <w:rsid w:val="0080228F"/>
    <w:rsid w:val="00804C1B"/>
    <w:rsid w:val="0080595A"/>
    <w:rsid w:val="0080608A"/>
    <w:rsid w:val="00811E20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0B60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6A1"/>
    <w:rsid w:val="008A7506"/>
    <w:rsid w:val="008B1603"/>
    <w:rsid w:val="008B20ED"/>
    <w:rsid w:val="008B6135"/>
    <w:rsid w:val="008B7BEB"/>
    <w:rsid w:val="008C02B8"/>
    <w:rsid w:val="008C282E"/>
    <w:rsid w:val="008C2EFA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03C"/>
    <w:rsid w:val="009279B2"/>
    <w:rsid w:val="0093488D"/>
    <w:rsid w:val="00935814"/>
    <w:rsid w:val="0094502D"/>
    <w:rsid w:val="00946561"/>
    <w:rsid w:val="00946B39"/>
    <w:rsid w:val="00947013"/>
    <w:rsid w:val="0095062C"/>
    <w:rsid w:val="00950C54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5EA2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F6C"/>
    <w:rsid w:val="00A12A69"/>
    <w:rsid w:val="00A2019A"/>
    <w:rsid w:val="00A23493"/>
    <w:rsid w:val="00A23500"/>
    <w:rsid w:val="00A2416A"/>
    <w:rsid w:val="00A30E06"/>
    <w:rsid w:val="00A3270B"/>
    <w:rsid w:val="00A333A9"/>
    <w:rsid w:val="00A379E4"/>
    <w:rsid w:val="00A37A9A"/>
    <w:rsid w:val="00A402BC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035F"/>
    <w:rsid w:val="00AB10E7"/>
    <w:rsid w:val="00AB4D25"/>
    <w:rsid w:val="00AB5033"/>
    <w:rsid w:val="00AB5298"/>
    <w:rsid w:val="00AB5519"/>
    <w:rsid w:val="00AB6313"/>
    <w:rsid w:val="00AB71DD"/>
    <w:rsid w:val="00AC15C5"/>
    <w:rsid w:val="00AD002A"/>
    <w:rsid w:val="00AD0E75"/>
    <w:rsid w:val="00AE5CCA"/>
    <w:rsid w:val="00AE77EB"/>
    <w:rsid w:val="00AE7BD8"/>
    <w:rsid w:val="00AE7D02"/>
    <w:rsid w:val="00AF0BB7"/>
    <w:rsid w:val="00AF0BDE"/>
    <w:rsid w:val="00AF0EDE"/>
    <w:rsid w:val="00AF4853"/>
    <w:rsid w:val="00AF49E9"/>
    <w:rsid w:val="00AF53B9"/>
    <w:rsid w:val="00B00702"/>
    <w:rsid w:val="00B0110B"/>
    <w:rsid w:val="00B0234E"/>
    <w:rsid w:val="00B023F8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151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D03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1447"/>
    <w:rsid w:val="00BA61AC"/>
    <w:rsid w:val="00BA7190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169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6DC0"/>
    <w:rsid w:val="00C01585"/>
    <w:rsid w:val="00C03BF0"/>
    <w:rsid w:val="00C03E2A"/>
    <w:rsid w:val="00C0764A"/>
    <w:rsid w:val="00C1410E"/>
    <w:rsid w:val="00C141C6"/>
    <w:rsid w:val="00C15663"/>
    <w:rsid w:val="00C16508"/>
    <w:rsid w:val="00C16F5A"/>
    <w:rsid w:val="00C2071A"/>
    <w:rsid w:val="00C20ACB"/>
    <w:rsid w:val="00C21ED9"/>
    <w:rsid w:val="00C22907"/>
    <w:rsid w:val="00C23703"/>
    <w:rsid w:val="00C24096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414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F43"/>
    <w:rsid w:val="00CA0BD8"/>
    <w:rsid w:val="00CA1B14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BC3"/>
    <w:rsid w:val="00D1632D"/>
    <w:rsid w:val="00D169A4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1E8"/>
    <w:rsid w:val="00D50B3B"/>
    <w:rsid w:val="00D51C1C"/>
    <w:rsid w:val="00D51FCC"/>
    <w:rsid w:val="00D5467F"/>
    <w:rsid w:val="00D55837"/>
    <w:rsid w:val="00D5676F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5E44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94C"/>
    <w:rsid w:val="00E22D68"/>
    <w:rsid w:val="00E247D9"/>
    <w:rsid w:val="00E24CB9"/>
    <w:rsid w:val="00E255C2"/>
    <w:rsid w:val="00E258D8"/>
    <w:rsid w:val="00E26DDF"/>
    <w:rsid w:val="00E270E5"/>
    <w:rsid w:val="00E30167"/>
    <w:rsid w:val="00E32C2B"/>
    <w:rsid w:val="00E33493"/>
    <w:rsid w:val="00E371AC"/>
    <w:rsid w:val="00E37922"/>
    <w:rsid w:val="00E406DF"/>
    <w:rsid w:val="00E415D3"/>
    <w:rsid w:val="00E469E4"/>
    <w:rsid w:val="00E475C3"/>
    <w:rsid w:val="00E50787"/>
    <w:rsid w:val="00E509B0"/>
    <w:rsid w:val="00E50B11"/>
    <w:rsid w:val="00E54246"/>
    <w:rsid w:val="00E55D8E"/>
    <w:rsid w:val="00E6488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1C1"/>
    <w:rsid w:val="00E87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6F49"/>
    <w:rsid w:val="00EE7C3A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07B2E"/>
    <w:rsid w:val="00F14024"/>
    <w:rsid w:val="00F14FA3"/>
    <w:rsid w:val="00F15DB1"/>
    <w:rsid w:val="00F20EC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CE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6CDF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8BC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9D077"/>
  <w15:docId w15:val="{8B22922A-AED4-4C98-B930-2C1ED98A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E5B03941A480CABA0B8EFABC780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937AA-817E-4885-BE03-BD77E50EBA54}"/>
      </w:docPartPr>
      <w:docPartBody>
        <w:p w:rsidR="00A31827" w:rsidRDefault="00E378B9" w:rsidP="00E378B9">
          <w:pPr>
            <w:pStyle w:val="1D3E5B03941A480CABA0B8EFABC780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C72C5CEE5D640AF85256848A6F34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73E94A-F290-4DA7-8036-CC8696518DFE}"/>
      </w:docPartPr>
      <w:docPartBody>
        <w:p w:rsidR="00A31827" w:rsidRDefault="00E378B9" w:rsidP="00E378B9">
          <w:pPr>
            <w:pStyle w:val="9C72C5CEE5D640AF85256848A6F34C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DC0438C3D04E40BB3D2C5DED2C1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DF7C3-CFD9-4675-AAF3-8929152130EA}"/>
      </w:docPartPr>
      <w:docPartBody>
        <w:p w:rsidR="00A31827" w:rsidRDefault="00E378B9" w:rsidP="00E378B9">
          <w:pPr>
            <w:pStyle w:val="ACDC0438C3D04E40BB3D2C5DED2C186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71D25694D40DB8ECF20EDB2A0E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DBABF-2610-4F2F-AD41-285B52AA4EC0}"/>
      </w:docPartPr>
      <w:docPartBody>
        <w:p w:rsidR="00A31827" w:rsidRDefault="00E378B9" w:rsidP="00E378B9">
          <w:pPr>
            <w:pStyle w:val="4A371D25694D40DB8ECF20EDB2A0E0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14FA1604854EC985A91B7BB5997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00149-E69F-4C88-9AF4-94641F919938}"/>
      </w:docPartPr>
      <w:docPartBody>
        <w:p w:rsidR="00A31827" w:rsidRDefault="00E378B9" w:rsidP="00E378B9">
          <w:pPr>
            <w:pStyle w:val="C414FA1604854EC985A91B7BB59974C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B9"/>
    <w:rsid w:val="000A3356"/>
    <w:rsid w:val="00163293"/>
    <w:rsid w:val="003C59BC"/>
    <w:rsid w:val="0052145C"/>
    <w:rsid w:val="00874C76"/>
    <w:rsid w:val="009E2662"/>
    <w:rsid w:val="00A31827"/>
    <w:rsid w:val="00C979AF"/>
    <w:rsid w:val="00E378B9"/>
    <w:rsid w:val="00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2E032BF10E43C29F4C2AD9A57ADF20">
    <w:name w:val="622E032BF10E43C29F4C2AD9A57ADF20"/>
    <w:rsid w:val="00E378B9"/>
  </w:style>
  <w:style w:type="character" w:styleId="Platshllartext">
    <w:name w:val="Placeholder Text"/>
    <w:basedOn w:val="Standardstycketeckensnitt"/>
    <w:uiPriority w:val="99"/>
    <w:semiHidden/>
    <w:rsid w:val="00E378B9"/>
    <w:rPr>
      <w:noProof w:val="0"/>
      <w:color w:val="808080"/>
    </w:rPr>
  </w:style>
  <w:style w:type="paragraph" w:customStyle="1" w:styleId="687F39A5D6364D6E803273720EF9A9D3">
    <w:name w:val="687F39A5D6364D6E803273720EF9A9D3"/>
    <w:rsid w:val="00E378B9"/>
  </w:style>
  <w:style w:type="paragraph" w:customStyle="1" w:styleId="B9951671C50A45C884CE46C4FDE8813D">
    <w:name w:val="B9951671C50A45C884CE46C4FDE8813D"/>
    <w:rsid w:val="00E378B9"/>
  </w:style>
  <w:style w:type="paragraph" w:customStyle="1" w:styleId="E95F317DD2CD4E6D8933E51D496B6BFC">
    <w:name w:val="E95F317DD2CD4E6D8933E51D496B6BFC"/>
    <w:rsid w:val="00E378B9"/>
  </w:style>
  <w:style w:type="paragraph" w:customStyle="1" w:styleId="1D3E5B03941A480CABA0B8EFABC78081">
    <w:name w:val="1D3E5B03941A480CABA0B8EFABC78081"/>
    <w:rsid w:val="00E378B9"/>
  </w:style>
  <w:style w:type="paragraph" w:customStyle="1" w:styleId="9C72C5CEE5D640AF85256848A6F34C8F">
    <w:name w:val="9C72C5CEE5D640AF85256848A6F34C8F"/>
    <w:rsid w:val="00E378B9"/>
  </w:style>
  <w:style w:type="paragraph" w:customStyle="1" w:styleId="7C0FD3BF46DA4C93A4DB69596F992D2B">
    <w:name w:val="7C0FD3BF46DA4C93A4DB69596F992D2B"/>
    <w:rsid w:val="00E378B9"/>
  </w:style>
  <w:style w:type="paragraph" w:customStyle="1" w:styleId="5D780E16C3AA4C1B8FB4ED1477621981">
    <w:name w:val="5D780E16C3AA4C1B8FB4ED1477621981"/>
    <w:rsid w:val="00E378B9"/>
  </w:style>
  <w:style w:type="paragraph" w:customStyle="1" w:styleId="B425BB16806E4E9BB2E115139B523158">
    <w:name w:val="B425BB16806E4E9BB2E115139B523158"/>
    <w:rsid w:val="00E378B9"/>
  </w:style>
  <w:style w:type="paragraph" w:customStyle="1" w:styleId="ACDC0438C3D04E40BB3D2C5DED2C1861">
    <w:name w:val="ACDC0438C3D04E40BB3D2C5DED2C1861"/>
    <w:rsid w:val="00E378B9"/>
  </w:style>
  <w:style w:type="paragraph" w:customStyle="1" w:styleId="4A371D25694D40DB8ECF20EDB2A0E0C0">
    <w:name w:val="4A371D25694D40DB8ECF20EDB2A0E0C0"/>
    <w:rsid w:val="00E378B9"/>
  </w:style>
  <w:style w:type="paragraph" w:customStyle="1" w:styleId="9C72C5CEE5D640AF85256848A6F34C8F1">
    <w:name w:val="9C72C5CEE5D640AF85256848A6F34C8F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CDC0438C3D04E40BB3D2C5DED2C18611">
    <w:name w:val="ACDC0438C3D04E40BB3D2C5DED2C18611"/>
    <w:rsid w:val="00E378B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E3875EE4D2F4C82AB8322D7A3B1B989">
    <w:name w:val="3E3875EE4D2F4C82AB8322D7A3B1B989"/>
    <w:rsid w:val="00E378B9"/>
  </w:style>
  <w:style w:type="paragraph" w:customStyle="1" w:styleId="4752D62774CA4A8A9785029D1AC4A285">
    <w:name w:val="4752D62774CA4A8A9785029D1AC4A285"/>
    <w:rsid w:val="00E378B9"/>
  </w:style>
  <w:style w:type="paragraph" w:customStyle="1" w:styleId="904FCD6F4C0243A1AC4F2AAD6918B4C9">
    <w:name w:val="904FCD6F4C0243A1AC4F2AAD6918B4C9"/>
    <w:rsid w:val="00E378B9"/>
  </w:style>
  <w:style w:type="paragraph" w:customStyle="1" w:styleId="E945363A97484FE0AD5FF9B09C017A25">
    <w:name w:val="E945363A97484FE0AD5FF9B09C017A25"/>
    <w:rsid w:val="00E378B9"/>
  </w:style>
  <w:style w:type="paragraph" w:customStyle="1" w:styleId="162884EB7BD443838E9AB7F4F1BD5A31">
    <w:name w:val="162884EB7BD443838E9AB7F4F1BD5A31"/>
    <w:rsid w:val="00E378B9"/>
  </w:style>
  <w:style w:type="paragraph" w:customStyle="1" w:styleId="C414FA1604854EC985A91B7BB59974CA">
    <w:name w:val="C414FA1604854EC985A91B7BB59974CA"/>
    <w:rsid w:val="00E378B9"/>
  </w:style>
  <w:style w:type="paragraph" w:customStyle="1" w:styleId="5379D0F580674A6BA1A0844334167AF4">
    <w:name w:val="5379D0F580674A6BA1A0844334167AF4"/>
    <w:rsid w:val="00E3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8e11adf6-20e3-4268-8b08-28ff4f8bf9db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2020-08-12T00:00:00</HeaderDate>
    <Office/>
    <Dnr>Ju2020/02633/PO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ADB9-B453-436D-ADC3-84AE00C0A601}"/>
</file>

<file path=customXml/itemProps2.xml><?xml version="1.0" encoding="utf-8"?>
<ds:datastoreItem xmlns:ds="http://schemas.openxmlformats.org/officeDocument/2006/customXml" ds:itemID="{E617DDA2-F027-40C1-AF67-DFF986F4BD4E}"/>
</file>

<file path=customXml/itemProps3.xml><?xml version="1.0" encoding="utf-8"?>
<ds:datastoreItem xmlns:ds="http://schemas.openxmlformats.org/officeDocument/2006/customXml" ds:itemID="{1B124104-4AA6-4525-8E62-66D1826A4E38}"/>
</file>

<file path=customXml/itemProps4.xml><?xml version="1.0" encoding="utf-8"?>
<ds:datastoreItem xmlns:ds="http://schemas.openxmlformats.org/officeDocument/2006/customXml" ds:itemID="{77C17B85-6748-4492-AB1C-84BCB903AA6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97C88D1-4455-4661-A38C-E27D47A6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BE61005-466A-40C5-914C-7F22F5F02CB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DBF6C95-EFEE-4F9A-8DDF-9AAAAC2E4C14}"/>
</file>

<file path=customXml/itemProps8.xml><?xml version="1.0" encoding="utf-8"?>
<ds:datastoreItem xmlns:ds="http://schemas.openxmlformats.org/officeDocument/2006/customXml" ds:itemID="{25771720-0D60-4816-AC62-EB0DC5F59B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1767 -  Polisens antagningskrav för individer med neuropsykiatriska diagnoser.docx</dc:title>
  <dc:subject/>
  <dc:creator>Karin Wenander</dc:creator>
  <cp:keywords/>
  <dc:description/>
  <cp:lastModifiedBy>Markus Grundtman</cp:lastModifiedBy>
  <cp:revision>5</cp:revision>
  <dcterms:created xsi:type="dcterms:W3CDTF">2020-07-15T11:59:00Z</dcterms:created>
  <dcterms:modified xsi:type="dcterms:W3CDTF">2020-07-16T08:37:00Z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64aa1a59-8d24-4388-9469-591fa99c3800</vt:lpwstr>
  </property>
</Properties>
</file>