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CA33" w14:textId="0FFA9773" w:rsidR="00A3284C" w:rsidRDefault="00A3284C" w:rsidP="00B67CB8">
      <w:pPr>
        <w:pStyle w:val="Rubrik"/>
      </w:pPr>
      <w:bookmarkStart w:id="0" w:name="Start"/>
      <w:bookmarkEnd w:id="0"/>
      <w:r>
        <w:t>Svar på fråga 20</w:t>
      </w:r>
      <w:r w:rsidR="00F469EE">
        <w:t>2</w:t>
      </w:r>
      <w:r w:rsidR="003331C0">
        <w:t>0</w:t>
      </w:r>
      <w:r>
        <w:t>/</w:t>
      </w:r>
      <w:r w:rsidR="00F469EE">
        <w:t>21</w:t>
      </w:r>
      <w:r>
        <w:t>:</w:t>
      </w:r>
      <w:r w:rsidR="00F469EE">
        <w:t>2701</w:t>
      </w:r>
      <w:r>
        <w:t xml:space="preserve"> av </w:t>
      </w:r>
      <w:sdt>
        <w:sdtPr>
          <w:alias w:val="Frågeställare"/>
          <w:tag w:val="delete"/>
          <w:id w:val="-211816850"/>
          <w:placeholder>
            <w:docPart w:val="9F21B472AF1541AEB212C354DD5EF971"/>
          </w:placeholder>
          <w:dataBinding w:prefixMappings="xmlns:ns0='http://lp/documentinfo/RK' " w:xpath="/ns0:DocumentInfo[1]/ns0:BaseInfo[1]/ns0:Extra3[1]" w:storeItemID="{5F52695C-1ACD-4096-92D7-92E39CFDC205}"/>
          <w:text/>
        </w:sdtPr>
        <w:sdtEndPr/>
        <w:sdtContent>
          <w:r w:rsidR="00F469EE">
            <w:t>Ann-Sofie Alm</w:t>
          </w:r>
        </w:sdtContent>
      </w:sdt>
      <w:r>
        <w:t xml:space="preserve"> (</w:t>
      </w:r>
      <w:sdt>
        <w:sdtPr>
          <w:alias w:val="Parti"/>
          <w:tag w:val="Parti_delete"/>
          <w:id w:val="1620417071"/>
          <w:placeholder>
            <w:docPart w:val="8ECBB715E93547F495FDDC4472D184F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F469EE">
            <w:t>M</w:t>
          </w:r>
        </w:sdtContent>
      </w:sdt>
      <w:r>
        <w:t>)</w:t>
      </w:r>
      <w:r>
        <w:br/>
      </w:r>
      <w:r w:rsidR="00367854">
        <w:t>E</w:t>
      </w:r>
      <w:r w:rsidR="00F469EE">
        <w:t>fterlevandestöd till samhällsbärare</w:t>
      </w:r>
    </w:p>
    <w:p w14:paraId="465586A0" w14:textId="3999D7D3" w:rsidR="00F469EE" w:rsidRDefault="00625EFE" w:rsidP="00B67CB8">
      <w:pPr>
        <w:pStyle w:val="Brdtext"/>
      </w:pPr>
      <w:sdt>
        <w:sdtPr>
          <w:tag w:val="delete"/>
          <w:id w:val="541410710"/>
          <w:placeholder>
            <w:docPart w:val="62008C136DAB45B489E0912A05AF63DE"/>
          </w:placeholder>
          <w:dataBinding w:prefixMappings="xmlns:ns0='http://lp/documentinfo/RK' " w:xpath="/ns0:DocumentInfo[1]/ns0:BaseInfo[1]/ns0:Extra3[1]" w:storeItemID="{5F52695C-1ACD-4096-92D7-92E39CFDC205}"/>
          <w:text/>
        </w:sdtPr>
        <w:sdtEndPr/>
        <w:sdtContent>
          <w:r w:rsidR="00F469EE">
            <w:t>Ann-Sofie Alm</w:t>
          </w:r>
        </w:sdtContent>
      </w:sdt>
      <w:r w:rsidR="00F469EE">
        <w:t xml:space="preserve"> har frågat </w:t>
      </w:r>
      <w:r w:rsidR="008C59B0">
        <w:t xml:space="preserve">försvarsministern vad </w:t>
      </w:r>
      <w:r w:rsidR="00292BF9">
        <w:t xml:space="preserve">han </w:t>
      </w:r>
      <w:r w:rsidR="008C59B0">
        <w:t>avser att vidta för åtgärder för att efterlevandeskyddet bättre ska skydda de efterlevande vid dödsolyckor för blåljuspersonal och militär personal i tjänst.</w:t>
      </w:r>
    </w:p>
    <w:p w14:paraId="5A1A7A18" w14:textId="5F2FB479" w:rsidR="00F469EE" w:rsidRDefault="008C59B0" w:rsidP="00B67CB8">
      <w:pPr>
        <w:pStyle w:val="Brdtext"/>
      </w:pPr>
      <w:r>
        <w:t>Frågan har överlämnats till mig.</w:t>
      </w:r>
      <w:r w:rsidR="0034651B">
        <w:t xml:space="preserve"> </w:t>
      </w:r>
    </w:p>
    <w:p w14:paraId="7E78A620" w14:textId="1E757EA6" w:rsidR="00277270" w:rsidRDefault="00B17CAF" w:rsidP="00B67CB8">
      <w:pPr>
        <w:pStyle w:val="Brdtext"/>
      </w:pPr>
      <w:r>
        <w:t>Ann-Sofie Alm</w:t>
      </w:r>
      <w:r w:rsidR="008B0082">
        <w:t xml:space="preserve"> skriver </w:t>
      </w:r>
      <w:r>
        <w:t xml:space="preserve">om </w:t>
      </w:r>
      <w:r w:rsidR="00277270">
        <w:t xml:space="preserve">situationen för anställda i yrken </w:t>
      </w:r>
      <w:r w:rsidR="00257F98">
        <w:t xml:space="preserve">där </w:t>
      </w:r>
      <w:r w:rsidR="00292BF9">
        <w:t xml:space="preserve">personalen </w:t>
      </w:r>
      <w:r>
        <w:t>arbetar brottsförebyggande och olycksförebyggande</w:t>
      </w:r>
      <w:r w:rsidR="00F84446">
        <w:t xml:space="preserve"> samt möter militära hot</w:t>
      </w:r>
      <w:r>
        <w:t xml:space="preserve">. </w:t>
      </w:r>
      <w:r w:rsidR="00292BF9">
        <w:t xml:space="preserve">Hon beskriver </w:t>
      </w:r>
      <w:r w:rsidR="00592B4E">
        <w:t>personalen</w:t>
      </w:r>
      <w:r w:rsidR="00292BF9">
        <w:t>s</w:t>
      </w:r>
      <w:r>
        <w:t xml:space="preserve"> </w:t>
      </w:r>
      <w:r w:rsidR="00292BF9">
        <w:t xml:space="preserve">arbete </w:t>
      </w:r>
      <w:r>
        <w:t xml:space="preserve">för att skydda oss </w:t>
      </w:r>
      <w:r w:rsidR="00592B4E">
        <w:t xml:space="preserve">som personer och samhället </w:t>
      </w:r>
      <w:r>
        <w:t>mot olyckor, våld och hot</w:t>
      </w:r>
      <w:r w:rsidR="00592B4E">
        <w:t>, samt om de</w:t>
      </w:r>
      <w:r>
        <w:t xml:space="preserve"> risker som </w:t>
      </w:r>
      <w:r w:rsidR="00592B4E">
        <w:t xml:space="preserve">följer </w:t>
      </w:r>
      <w:r w:rsidR="00A45CA0">
        <w:t xml:space="preserve">dem som utför </w:t>
      </w:r>
      <w:r>
        <w:t xml:space="preserve">arbetet. </w:t>
      </w:r>
      <w:r w:rsidR="00A45CA0">
        <w:t>Som att</w:t>
      </w:r>
      <w:r>
        <w:t xml:space="preserve"> även det värsta kan inträffa, ett dödsfall i tjänsten. </w:t>
      </w:r>
    </w:p>
    <w:p w14:paraId="5FE4F0AC" w14:textId="3C4CCC18" w:rsidR="009D4F5B" w:rsidRDefault="00292BF9" w:rsidP="009D4F5B">
      <w:pPr>
        <w:pStyle w:val="Brdtext"/>
      </w:pPr>
      <w:r>
        <w:t>Sådana a</w:t>
      </w:r>
      <w:r w:rsidR="00277270">
        <w:t xml:space="preserve">nställda finns </w:t>
      </w:r>
      <w:r w:rsidR="003331C0">
        <w:t>i</w:t>
      </w:r>
      <w:r w:rsidR="00277270">
        <w:t xml:space="preserve"> staten</w:t>
      </w:r>
      <w:r w:rsidR="00592B4E">
        <w:t xml:space="preserve">, </w:t>
      </w:r>
      <w:r w:rsidR="00277270">
        <w:t>kommuner</w:t>
      </w:r>
      <w:r>
        <w:t>na</w:t>
      </w:r>
      <w:r w:rsidR="00277270">
        <w:t xml:space="preserve"> och regioner</w:t>
      </w:r>
      <w:r>
        <w:t>na</w:t>
      </w:r>
      <w:r w:rsidR="00277270">
        <w:t xml:space="preserve"> samt </w:t>
      </w:r>
      <w:r w:rsidR="00B17CAF">
        <w:t xml:space="preserve">hos </w:t>
      </w:r>
      <w:r w:rsidR="00277270">
        <w:t xml:space="preserve">privata utförare. </w:t>
      </w:r>
      <w:r w:rsidR="007F3BFA">
        <w:t xml:space="preserve">Frågan om efterlevandeskydd för anställda i utsatta yrken sträcker sig </w:t>
      </w:r>
      <w:r>
        <w:t xml:space="preserve">alltså </w:t>
      </w:r>
      <w:r w:rsidR="007F3BFA">
        <w:t xml:space="preserve">över hela arbetsmarknaden.  </w:t>
      </w:r>
    </w:p>
    <w:p w14:paraId="2675E370" w14:textId="588341AE" w:rsidR="007F3BFA" w:rsidRDefault="00F84446" w:rsidP="007F3BFA">
      <w:pPr>
        <w:pStyle w:val="Brdtext"/>
      </w:pPr>
      <w:r>
        <w:t xml:space="preserve">Regeringen är medveten om de svårigheter under vilken personal i de olika </w:t>
      </w:r>
      <w:r w:rsidR="003331C0">
        <w:t xml:space="preserve">aktuella </w:t>
      </w:r>
      <w:r>
        <w:t xml:space="preserve">verksamheterna verkar. </w:t>
      </w:r>
      <w:r w:rsidR="009D4F5B">
        <w:t xml:space="preserve">Skyddet av personal inom verksamheterna är </w:t>
      </w:r>
      <w:r>
        <w:t>därför central</w:t>
      </w:r>
      <w:r w:rsidR="009D4F5B">
        <w:t xml:space="preserve">. </w:t>
      </w:r>
      <w:r w:rsidR="005B56CA">
        <w:t>På r</w:t>
      </w:r>
      <w:r w:rsidR="009D4F5B">
        <w:t>egeringen</w:t>
      </w:r>
      <w:r w:rsidR="005B56CA">
        <w:t>s initiativ</w:t>
      </w:r>
      <w:r w:rsidR="009D4F5B">
        <w:t xml:space="preserve"> har </w:t>
      </w:r>
      <w:r w:rsidR="005B56CA">
        <w:t xml:space="preserve">riksdagen </w:t>
      </w:r>
      <w:r>
        <w:t xml:space="preserve">bl.a. </w:t>
      </w:r>
      <w:r w:rsidR="009D4F5B">
        <w:t xml:space="preserve">stärkt det straffrättsliga skyddet för blåljusverksamheter genom att införa ett nytt brott, sabotage mot blåljusverksamhet. Vad som därigenom straffbeläggs är att angripa eller på annat sätt störa polis, räddningstjänst eller ambulanssjukvård, om gärningen är ägnad att allvarligt försvåra eller hindra utryckningsverksamhet eller brottsbekämpande verksamhet. </w:t>
      </w:r>
    </w:p>
    <w:p w14:paraId="67CE9318" w14:textId="1168149D" w:rsidR="00257F98" w:rsidRDefault="00277270" w:rsidP="00B67CB8">
      <w:pPr>
        <w:pStyle w:val="Brdtext"/>
      </w:pPr>
      <w:r>
        <w:lastRenderedPageBreak/>
        <w:t xml:space="preserve">I den statliga sektorn bedrivs verksamhet </w:t>
      </w:r>
      <w:r w:rsidR="00831D1B">
        <w:t xml:space="preserve">där anställda kan utsättas för fara </w:t>
      </w:r>
      <w:r>
        <w:t>inom Försvarsmakten</w:t>
      </w:r>
      <w:r w:rsidR="00592B4E">
        <w:t xml:space="preserve">, </w:t>
      </w:r>
      <w:r>
        <w:t>Polismyndigheten oc</w:t>
      </w:r>
      <w:r w:rsidR="00B17CAF">
        <w:t>h</w:t>
      </w:r>
      <w:r>
        <w:t xml:space="preserve"> i flera andra mynd</w:t>
      </w:r>
      <w:r w:rsidR="00B17CAF">
        <w:t>i</w:t>
      </w:r>
      <w:r>
        <w:t xml:space="preserve">gheter. Som exempel kan nämnas Kustbevakningen, Sjöfartsverket och Affärsverket svenska kraftnät. </w:t>
      </w:r>
    </w:p>
    <w:p w14:paraId="0B9B315B" w14:textId="32274000" w:rsidR="00167077" w:rsidRDefault="00344E2E" w:rsidP="00B67CB8">
      <w:pPr>
        <w:pStyle w:val="Brdtext"/>
      </w:pPr>
      <w:r>
        <w:t xml:space="preserve">Regeringen ansvarar för grundläggande författningar som ska skydda anställda bl.a. genom att lämna förslag om lagstiftning till riksdagen som i exemplet med straffskärpning av blåljussabotage. </w:t>
      </w:r>
      <w:r w:rsidR="006C73A8">
        <w:t xml:space="preserve">Enligt </w:t>
      </w:r>
      <w:r>
        <w:t xml:space="preserve">arbetsmiljölagen (1977:1160) </w:t>
      </w:r>
      <w:r w:rsidR="006C73A8">
        <w:t xml:space="preserve">ska </w:t>
      </w:r>
      <w:r>
        <w:t>a</w:t>
      </w:r>
      <w:r w:rsidRPr="0024230F">
        <w:t>rbetsgivaren vidta alla åtgärder som behövs för att förebygga att arbetstagaren utsätts för ohälsa eller olycksfall.</w:t>
      </w:r>
      <w:r w:rsidR="00167077">
        <w:t xml:space="preserve"> </w:t>
      </w:r>
      <w:r>
        <w:t>Vidare finns d</w:t>
      </w:r>
      <w:r w:rsidR="00181F5C">
        <w:t xml:space="preserve">et förmåner </w:t>
      </w:r>
      <w:r>
        <w:t xml:space="preserve">i </w:t>
      </w:r>
      <w:r w:rsidR="00181F5C">
        <w:t>den allmänna socialförsäkringen vid dödsfall. När en nära anhörig avlider</w:t>
      </w:r>
      <w:r w:rsidR="00B67CB8">
        <w:t xml:space="preserve"> ger efterlevandepension en ekonomisk trygghet som ska täcka en del av den försörj</w:t>
      </w:r>
      <w:r w:rsidR="00447D86">
        <w:t>n</w:t>
      </w:r>
      <w:r w:rsidR="00B67CB8">
        <w:t>ing s</w:t>
      </w:r>
      <w:r w:rsidR="00447D86">
        <w:t>o</w:t>
      </w:r>
      <w:r w:rsidR="00B67CB8">
        <w:t>m den avlidne bidr</w:t>
      </w:r>
      <w:r w:rsidR="00447D86">
        <w:t>a</w:t>
      </w:r>
      <w:r w:rsidR="00B67CB8">
        <w:t>g</w:t>
      </w:r>
      <w:r w:rsidR="00447D86">
        <w:t>it</w:t>
      </w:r>
      <w:r w:rsidR="00B67CB8">
        <w:t xml:space="preserve"> med.</w:t>
      </w:r>
      <w:r w:rsidR="00181F5C">
        <w:t xml:space="preserve"> </w:t>
      </w:r>
    </w:p>
    <w:p w14:paraId="5CA2B4AF" w14:textId="44ED4092" w:rsidR="000B06CC" w:rsidRDefault="00344E2E" w:rsidP="00B67CB8">
      <w:pPr>
        <w:pStyle w:val="Brdtext"/>
      </w:pPr>
      <w:r>
        <w:t>Till detta ska läggas att v</w:t>
      </w:r>
      <w:r w:rsidR="00C51E30">
        <w:t xml:space="preserve">illkoren för efterlevandeskydd är en del av anställningsvillkoren </w:t>
      </w:r>
      <w:r>
        <w:t>som</w:t>
      </w:r>
      <w:r w:rsidR="00592B4E">
        <w:t xml:space="preserve"> </w:t>
      </w:r>
      <w:r w:rsidR="00C51E30">
        <w:t xml:space="preserve">arbetsmarknadens </w:t>
      </w:r>
      <w:r w:rsidR="00592B4E">
        <w:t xml:space="preserve">parter </w:t>
      </w:r>
      <w:r>
        <w:t xml:space="preserve">reglerar </w:t>
      </w:r>
      <w:r w:rsidR="00592B4E">
        <w:t>inom de olika avtalsområdena</w:t>
      </w:r>
      <w:r w:rsidR="00C51E30">
        <w:t xml:space="preserve"> i kollektivavtal. </w:t>
      </w:r>
      <w:r w:rsidR="00592B4E">
        <w:t>Inom staten är det Arbetsgivarverket som</w:t>
      </w:r>
      <w:r w:rsidR="00C51E30">
        <w:t xml:space="preserve"> företräder de statliga myndigheterna och</w:t>
      </w:r>
      <w:r w:rsidR="00592B4E">
        <w:t xml:space="preserve"> </w:t>
      </w:r>
      <w:r w:rsidR="00C51E30">
        <w:t>ansvarar för att ingå kollektivavtal med avtalsparterna på den statliga arbetsmarknadssektorn.</w:t>
      </w:r>
      <w:r w:rsidR="00735516">
        <w:t xml:space="preserve"> </w:t>
      </w:r>
    </w:p>
    <w:p w14:paraId="512F9FA4" w14:textId="5853A734" w:rsidR="00153EBF" w:rsidRDefault="007F3BFA" w:rsidP="00B67CB8">
      <w:pPr>
        <w:pStyle w:val="Brdtext"/>
      </w:pPr>
      <w:r>
        <w:t>Eftersom det är arbetsmarknadens parter som hanterar villkoren för efterlevandeskydd</w:t>
      </w:r>
      <w:r w:rsidR="009A6F98">
        <w:t>et</w:t>
      </w:r>
      <w:r>
        <w:t xml:space="preserve"> </w:t>
      </w:r>
      <w:r w:rsidR="009A6F98">
        <w:t xml:space="preserve">i de kollektivavtalade anställningsvillkoren </w:t>
      </w:r>
      <w:r>
        <w:t>är det en fråga för parterna att överväga förändringar av</w:t>
      </w:r>
      <w:r w:rsidR="00200E2C">
        <w:t xml:space="preserve"> </w:t>
      </w:r>
      <w:r>
        <w:t>de</w:t>
      </w:r>
      <w:r w:rsidR="00200E2C">
        <w:t>t</w:t>
      </w:r>
      <w:r>
        <w:t xml:space="preserve"> gällande regelverket.</w:t>
      </w:r>
      <w:r w:rsidR="00200E2C">
        <w:t xml:space="preserve"> Jag kan inte föregripa en sådan diskussion mellan parterna. </w:t>
      </w:r>
    </w:p>
    <w:p w14:paraId="6E693932" w14:textId="77777777" w:rsidR="008C59B0" w:rsidRDefault="008C59B0" w:rsidP="00B67CB8">
      <w:pPr>
        <w:pStyle w:val="Brdtext"/>
      </w:pPr>
    </w:p>
    <w:p w14:paraId="44CADFFB" w14:textId="14B0D6DE" w:rsidR="00F469EE" w:rsidRDefault="00F469EE" w:rsidP="00B67CB8">
      <w:pPr>
        <w:pStyle w:val="Brdtext"/>
      </w:pPr>
      <w:r>
        <w:t xml:space="preserve">Stockholm den </w:t>
      </w:r>
      <w:sdt>
        <w:sdtPr>
          <w:id w:val="2032990546"/>
          <w:placeholder>
            <w:docPart w:val="54868431DE684E8D9C35D89A030CA7B0"/>
          </w:placeholder>
          <w:dataBinding w:prefixMappings="xmlns:ns0='http://lp/documentinfo/RK' " w:xpath="/ns0:DocumentInfo[1]/ns0:BaseInfo[1]/ns0:HeaderDate[1]" w:storeItemID="{5F52695C-1ACD-4096-92D7-92E39CFDC205}"/>
          <w:date w:fullDate="2021-05-05T00:00:00Z">
            <w:dateFormat w:val="d MMMM yyyy"/>
            <w:lid w:val="sv-SE"/>
            <w:storeMappedDataAs w:val="dateTime"/>
            <w:calendar w:val="gregorian"/>
          </w:date>
        </w:sdtPr>
        <w:sdtEndPr/>
        <w:sdtContent>
          <w:r w:rsidR="0034651B">
            <w:t>5 maj 2021</w:t>
          </w:r>
        </w:sdtContent>
      </w:sdt>
    </w:p>
    <w:p w14:paraId="35FF844A" w14:textId="77777777" w:rsidR="00F469EE" w:rsidRDefault="00F469EE" w:rsidP="00B67CB8">
      <w:pPr>
        <w:pStyle w:val="Brdtextutanavstnd"/>
      </w:pPr>
    </w:p>
    <w:p w14:paraId="2682D823" w14:textId="77777777" w:rsidR="00F469EE" w:rsidRDefault="00F469EE" w:rsidP="00B67CB8">
      <w:pPr>
        <w:pStyle w:val="Brdtextutanavstnd"/>
      </w:pPr>
    </w:p>
    <w:p w14:paraId="04AA749C" w14:textId="77777777" w:rsidR="00F469EE" w:rsidRDefault="00F469EE" w:rsidP="00B67CB8">
      <w:pPr>
        <w:pStyle w:val="Brdtextutanavstnd"/>
      </w:pPr>
    </w:p>
    <w:sdt>
      <w:sdtPr>
        <w:alias w:val="Klicka på listpilen"/>
        <w:tag w:val="run-loadAllMinistersFromDep"/>
        <w:id w:val="908118230"/>
        <w:placeholder>
          <w:docPart w:val="DD916D14A01B4260BF4AAC7BEED52B52"/>
        </w:placeholder>
        <w:dataBinding w:prefixMappings="xmlns:ns0='http://lp/documentinfo/RK' " w:xpath="/ns0:DocumentInfo[1]/ns0:BaseInfo[1]/ns0:TopSender[1]" w:storeItemID="{5F52695C-1ACD-4096-92D7-92E39CFDC205}"/>
        <w:comboBox w:lastValue="Civilministern">
          <w:listItem w:displayText="Magdalena Andersson" w:value="Finansministern"/>
          <w:listItem w:displayText="Åsa Lindhagen" w:value="Finansmarknadsminister och biträdande finansminister"/>
          <w:listItem w:displayText="Lena Micko" w:value="Civilministern"/>
        </w:comboBox>
      </w:sdtPr>
      <w:sdtEndPr/>
      <w:sdtContent>
        <w:p w14:paraId="1A483980" w14:textId="057C2A33" w:rsidR="00F469EE" w:rsidRDefault="00480425" w:rsidP="00B67CB8">
          <w:pPr>
            <w:pStyle w:val="Brdtext"/>
          </w:pPr>
          <w:r>
            <w:t>Lena Micko</w:t>
          </w:r>
        </w:p>
      </w:sdtContent>
    </w:sdt>
    <w:p w14:paraId="3ACAFC3E" w14:textId="449F64CE" w:rsidR="00A3284C" w:rsidRPr="00DB48AB" w:rsidRDefault="00A3284C" w:rsidP="00B67CB8">
      <w:pPr>
        <w:pStyle w:val="Brdtext"/>
      </w:pPr>
    </w:p>
    <w:sectPr w:rsidR="00A3284C"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178AD" w14:textId="77777777" w:rsidR="00725786" w:rsidRDefault="00725786" w:rsidP="00A87A54">
      <w:pPr>
        <w:spacing w:after="0" w:line="240" w:lineRule="auto"/>
      </w:pPr>
      <w:r>
        <w:separator/>
      </w:r>
    </w:p>
  </w:endnote>
  <w:endnote w:type="continuationSeparator" w:id="0">
    <w:p w14:paraId="005DCA83" w14:textId="77777777" w:rsidR="00725786" w:rsidRDefault="007257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F4FDF" w:rsidRPr="00347E11" w14:paraId="03D09CA4" w14:textId="77777777" w:rsidTr="00B67CB8">
      <w:trPr>
        <w:trHeight w:val="227"/>
        <w:jc w:val="right"/>
      </w:trPr>
      <w:tc>
        <w:tcPr>
          <w:tcW w:w="708" w:type="dxa"/>
          <w:vAlign w:val="bottom"/>
        </w:tcPr>
        <w:p w14:paraId="5F5610D5" w14:textId="77777777" w:rsidR="00CF4FDF" w:rsidRPr="00B62610" w:rsidRDefault="00CF4FD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F4FDF" w:rsidRPr="00347E11" w14:paraId="64C70104" w14:textId="77777777" w:rsidTr="00B67CB8">
      <w:trPr>
        <w:trHeight w:val="850"/>
        <w:jc w:val="right"/>
      </w:trPr>
      <w:tc>
        <w:tcPr>
          <w:tcW w:w="708" w:type="dxa"/>
          <w:vAlign w:val="bottom"/>
        </w:tcPr>
        <w:p w14:paraId="7515EA36" w14:textId="77777777" w:rsidR="00CF4FDF" w:rsidRPr="00347E11" w:rsidRDefault="00CF4FDF" w:rsidP="005606BC">
          <w:pPr>
            <w:pStyle w:val="Sidfot"/>
            <w:spacing w:line="276" w:lineRule="auto"/>
            <w:jc w:val="right"/>
          </w:pPr>
        </w:p>
      </w:tc>
    </w:tr>
  </w:tbl>
  <w:p w14:paraId="417EE9C5" w14:textId="77777777" w:rsidR="00CF4FDF" w:rsidRPr="005606BC" w:rsidRDefault="00CF4FD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F4FDF" w:rsidRPr="00347E11" w14:paraId="767C5B75" w14:textId="77777777" w:rsidTr="001F4302">
      <w:trPr>
        <w:trHeight w:val="510"/>
      </w:trPr>
      <w:tc>
        <w:tcPr>
          <w:tcW w:w="8525" w:type="dxa"/>
          <w:gridSpan w:val="2"/>
          <w:vAlign w:val="bottom"/>
        </w:tcPr>
        <w:p w14:paraId="539AD8CF" w14:textId="77777777" w:rsidR="00CF4FDF" w:rsidRPr="00347E11" w:rsidRDefault="00CF4FDF" w:rsidP="00347E11">
          <w:pPr>
            <w:pStyle w:val="Sidfot"/>
            <w:rPr>
              <w:sz w:val="8"/>
            </w:rPr>
          </w:pPr>
        </w:p>
      </w:tc>
    </w:tr>
    <w:tr w:rsidR="00CF4FDF" w:rsidRPr="00EE3C0F" w14:paraId="42721AA1" w14:textId="77777777" w:rsidTr="00C26068">
      <w:trPr>
        <w:trHeight w:val="227"/>
      </w:trPr>
      <w:tc>
        <w:tcPr>
          <w:tcW w:w="4074" w:type="dxa"/>
        </w:tcPr>
        <w:p w14:paraId="1BCD84AD" w14:textId="77777777" w:rsidR="00CF4FDF" w:rsidRPr="00F53AEA" w:rsidRDefault="00CF4FDF" w:rsidP="00C26068">
          <w:pPr>
            <w:pStyle w:val="Sidfot"/>
            <w:spacing w:line="276" w:lineRule="auto"/>
          </w:pPr>
        </w:p>
      </w:tc>
      <w:tc>
        <w:tcPr>
          <w:tcW w:w="4451" w:type="dxa"/>
        </w:tcPr>
        <w:p w14:paraId="3667AD5A" w14:textId="77777777" w:rsidR="00CF4FDF" w:rsidRPr="00F53AEA" w:rsidRDefault="00CF4FDF" w:rsidP="00F53AEA">
          <w:pPr>
            <w:pStyle w:val="Sidfot"/>
            <w:spacing w:line="276" w:lineRule="auto"/>
          </w:pPr>
        </w:p>
      </w:tc>
    </w:tr>
  </w:tbl>
  <w:p w14:paraId="2E747086" w14:textId="77777777" w:rsidR="00CF4FDF" w:rsidRPr="00EE3C0F" w:rsidRDefault="00CF4FD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3D9A" w14:textId="77777777" w:rsidR="00725786" w:rsidRDefault="00725786" w:rsidP="00A87A54">
      <w:pPr>
        <w:spacing w:after="0" w:line="240" w:lineRule="auto"/>
      </w:pPr>
      <w:r>
        <w:separator/>
      </w:r>
    </w:p>
  </w:footnote>
  <w:footnote w:type="continuationSeparator" w:id="0">
    <w:p w14:paraId="119FE16F" w14:textId="77777777" w:rsidR="00725786" w:rsidRDefault="007257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F4FDF" w14:paraId="6684BAA0" w14:textId="77777777" w:rsidTr="00C93EBA">
      <w:trPr>
        <w:trHeight w:val="227"/>
      </w:trPr>
      <w:tc>
        <w:tcPr>
          <w:tcW w:w="5534" w:type="dxa"/>
        </w:tcPr>
        <w:p w14:paraId="36A71996" w14:textId="77777777" w:rsidR="00CF4FDF" w:rsidRPr="007D73AB" w:rsidRDefault="00CF4FDF">
          <w:pPr>
            <w:pStyle w:val="Sidhuvud"/>
          </w:pPr>
        </w:p>
      </w:tc>
      <w:tc>
        <w:tcPr>
          <w:tcW w:w="3170" w:type="dxa"/>
          <w:vAlign w:val="bottom"/>
        </w:tcPr>
        <w:p w14:paraId="438D6A01" w14:textId="77777777" w:rsidR="00CF4FDF" w:rsidRPr="007D73AB" w:rsidRDefault="00CF4FDF" w:rsidP="00340DE0">
          <w:pPr>
            <w:pStyle w:val="Sidhuvud"/>
          </w:pPr>
        </w:p>
      </w:tc>
      <w:tc>
        <w:tcPr>
          <w:tcW w:w="1134" w:type="dxa"/>
        </w:tcPr>
        <w:p w14:paraId="23289264" w14:textId="77777777" w:rsidR="00CF4FDF" w:rsidRDefault="00CF4FDF" w:rsidP="00B67CB8">
          <w:pPr>
            <w:pStyle w:val="Sidhuvud"/>
          </w:pPr>
        </w:p>
      </w:tc>
    </w:tr>
    <w:tr w:rsidR="00CF4FDF" w14:paraId="6A1B0124" w14:textId="77777777" w:rsidTr="00C93EBA">
      <w:trPr>
        <w:trHeight w:val="1928"/>
      </w:trPr>
      <w:tc>
        <w:tcPr>
          <w:tcW w:w="5534" w:type="dxa"/>
        </w:tcPr>
        <w:p w14:paraId="0CF88417" w14:textId="77777777" w:rsidR="00CF4FDF" w:rsidRPr="00340DE0" w:rsidRDefault="00CF4FDF" w:rsidP="00340DE0">
          <w:pPr>
            <w:pStyle w:val="Sidhuvud"/>
          </w:pPr>
          <w:r>
            <w:rPr>
              <w:noProof/>
            </w:rPr>
            <w:drawing>
              <wp:inline distT="0" distB="0" distL="0" distR="0" wp14:anchorId="25028499" wp14:editId="6CA5A7F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4F0126A" w14:textId="77777777" w:rsidR="00CF4FDF" w:rsidRPr="00710A6C" w:rsidRDefault="00CF4FDF" w:rsidP="00EE3C0F">
          <w:pPr>
            <w:pStyle w:val="Sidhuvud"/>
            <w:rPr>
              <w:b/>
            </w:rPr>
          </w:pPr>
        </w:p>
        <w:p w14:paraId="78FF3EDA" w14:textId="77777777" w:rsidR="00CF4FDF" w:rsidRDefault="00CF4FDF" w:rsidP="00EE3C0F">
          <w:pPr>
            <w:pStyle w:val="Sidhuvud"/>
          </w:pPr>
        </w:p>
        <w:p w14:paraId="731B22EF" w14:textId="77777777" w:rsidR="00CF4FDF" w:rsidRDefault="00CF4FDF" w:rsidP="00EE3C0F">
          <w:pPr>
            <w:pStyle w:val="Sidhuvud"/>
          </w:pPr>
        </w:p>
        <w:p w14:paraId="731820D5" w14:textId="77777777" w:rsidR="00CF4FDF" w:rsidRDefault="00CF4FDF" w:rsidP="00EE3C0F">
          <w:pPr>
            <w:pStyle w:val="Sidhuvud"/>
          </w:pPr>
        </w:p>
        <w:sdt>
          <w:sdtPr>
            <w:rPr>
              <w:rFonts w:ascii="Arial" w:hAnsi="Arial" w:cs="Arial"/>
              <w:sz w:val="20"/>
              <w:szCs w:val="20"/>
            </w:rPr>
            <w:alias w:val="Dnr"/>
            <w:tag w:val="ccRKShow_Dnr"/>
            <w:id w:val="-829283628"/>
            <w:placeholder>
              <w:docPart w:val="9621FBAA410C434EB2F62BC03C7599E7"/>
            </w:placeholder>
            <w:dataBinding w:prefixMappings="xmlns:ns0='http://lp/documentinfo/RK' " w:xpath="/ns0:DocumentInfo[1]/ns0:BaseInfo[1]/ns0:Dnr[1]" w:storeItemID="{5F52695C-1ACD-4096-92D7-92E39CFDC205}"/>
            <w:text/>
          </w:sdtPr>
          <w:sdtEndPr/>
          <w:sdtContent>
            <w:p w14:paraId="7FB08EE0" w14:textId="4CB55193" w:rsidR="00CF4FDF" w:rsidRDefault="00FD200E" w:rsidP="00EE3C0F">
              <w:pPr>
                <w:pStyle w:val="Sidhuvud"/>
              </w:pPr>
              <w:r w:rsidRPr="00FD200E">
                <w:rPr>
                  <w:rFonts w:ascii="Arial" w:hAnsi="Arial" w:cs="Arial"/>
                  <w:sz w:val="20"/>
                  <w:szCs w:val="20"/>
                </w:rPr>
                <w:t>Fi2021/01830</w:t>
              </w:r>
            </w:p>
          </w:sdtContent>
        </w:sdt>
        <w:sdt>
          <w:sdtPr>
            <w:alias w:val="DocNumber"/>
            <w:tag w:val="DocNumber"/>
            <w:id w:val="1726028884"/>
            <w:placeholder>
              <w:docPart w:val="820BCAF2A5DC4291920349D9F0915B98"/>
            </w:placeholder>
            <w:showingPlcHdr/>
            <w:dataBinding w:prefixMappings="xmlns:ns0='http://lp/documentinfo/RK' " w:xpath="/ns0:DocumentInfo[1]/ns0:BaseInfo[1]/ns0:DocNumber[1]" w:storeItemID="{5F52695C-1ACD-4096-92D7-92E39CFDC205}"/>
            <w:text/>
          </w:sdtPr>
          <w:sdtEndPr/>
          <w:sdtContent>
            <w:p w14:paraId="33661F30" w14:textId="77777777" w:rsidR="00CF4FDF" w:rsidRDefault="00CF4FDF" w:rsidP="00EE3C0F">
              <w:pPr>
                <w:pStyle w:val="Sidhuvud"/>
              </w:pPr>
              <w:r>
                <w:rPr>
                  <w:rStyle w:val="Platshllartext"/>
                </w:rPr>
                <w:t xml:space="preserve"> </w:t>
              </w:r>
            </w:p>
          </w:sdtContent>
        </w:sdt>
        <w:p w14:paraId="6FC738FF" w14:textId="77777777" w:rsidR="00CF4FDF" w:rsidRDefault="00CF4FDF" w:rsidP="00EE3C0F">
          <w:pPr>
            <w:pStyle w:val="Sidhuvud"/>
          </w:pPr>
        </w:p>
      </w:tc>
      <w:tc>
        <w:tcPr>
          <w:tcW w:w="1134" w:type="dxa"/>
        </w:tcPr>
        <w:p w14:paraId="48E27031" w14:textId="77777777" w:rsidR="00CF4FDF" w:rsidRDefault="00CF4FDF" w:rsidP="0094502D">
          <w:pPr>
            <w:pStyle w:val="Sidhuvud"/>
          </w:pPr>
        </w:p>
        <w:p w14:paraId="31F6F4D3" w14:textId="77777777" w:rsidR="00CF4FDF" w:rsidRPr="0094502D" w:rsidRDefault="00CF4FDF" w:rsidP="00EC71A6">
          <w:pPr>
            <w:pStyle w:val="Sidhuvud"/>
          </w:pPr>
        </w:p>
      </w:tc>
    </w:tr>
    <w:tr w:rsidR="00CF4FDF" w14:paraId="545A31E1" w14:textId="77777777" w:rsidTr="00C93EBA">
      <w:trPr>
        <w:trHeight w:val="2268"/>
      </w:trPr>
      <w:tc>
        <w:tcPr>
          <w:tcW w:w="5534" w:type="dxa"/>
          <w:tcMar>
            <w:right w:w="1134" w:type="dxa"/>
          </w:tcMar>
        </w:tcPr>
        <w:p w14:paraId="4DD4A51C" w14:textId="45ACD724" w:rsidR="00CF4FDF" w:rsidRPr="00480425" w:rsidRDefault="00CF4FDF" w:rsidP="00340DE0">
          <w:pPr>
            <w:pStyle w:val="Sidhuvud"/>
            <w:rPr>
              <w:b/>
            </w:rPr>
          </w:pPr>
          <w:r w:rsidRPr="00480425">
            <w:rPr>
              <w:b/>
            </w:rPr>
            <w:t>Finansdepartementet</w:t>
          </w:r>
        </w:p>
        <w:p w14:paraId="34BCC9A8" w14:textId="05CB5C3B" w:rsidR="00F45ED2" w:rsidRDefault="00CF4FDF" w:rsidP="00B31CCC">
          <w:pPr>
            <w:pStyle w:val="Sidhuvud"/>
          </w:pPr>
          <w:r w:rsidRPr="00480425">
            <w:t>Civilministern</w:t>
          </w:r>
        </w:p>
        <w:p w14:paraId="57395657" w14:textId="518279E2" w:rsidR="00CF4FDF" w:rsidRDefault="00CF4FDF" w:rsidP="00340DE0">
          <w:pPr>
            <w:pStyle w:val="Sidhuvud"/>
          </w:pPr>
        </w:p>
        <w:p w14:paraId="0D0FC7B4" w14:textId="77777777" w:rsidR="00CF4FDF" w:rsidRDefault="00CF4FDF" w:rsidP="00340DE0">
          <w:pPr>
            <w:pStyle w:val="Sidhuvud"/>
          </w:pPr>
        </w:p>
        <w:p w14:paraId="7A71BF28" w14:textId="563EE38F" w:rsidR="00CF4FDF" w:rsidRDefault="00CF4FDF" w:rsidP="00340DE0">
          <w:pPr>
            <w:pStyle w:val="Sidhuvud"/>
          </w:pPr>
        </w:p>
        <w:p w14:paraId="2907AEA7" w14:textId="659E06A4" w:rsidR="00B31CCC" w:rsidRPr="00B31CCC" w:rsidRDefault="00B31CCC" w:rsidP="00B31CCC"/>
      </w:tc>
      <w:sdt>
        <w:sdtPr>
          <w:alias w:val="Recipient"/>
          <w:tag w:val="ccRKShow_Recipient"/>
          <w:id w:val="-28344517"/>
          <w:placeholder>
            <w:docPart w:val="78F2BF01138C4A89BCD22225C3D992AF"/>
          </w:placeholder>
          <w:dataBinding w:prefixMappings="xmlns:ns0='http://lp/documentinfo/RK' " w:xpath="/ns0:DocumentInfo[1]/ns0:BaseInfo[1]/ns0:Recipient[1]" w:storeItemID="{5F52695C-1ACD-4096-92D7-92E39CFDC205}"/>
          <w:text w:multiLine="1"/>
        </w:sdtPr>
        <w:sdtEndPr/>
        <w:sdtContent>
          <w:tc>
            <w:tcPr>
              <w:tcW w:w="3170" w:type="dxa"/>
            </w:tcPr>
            <w:p w14:paraId="26C3F7B7" w14:textId="77777777" w:rsidR="00CF4FDF" w:rsidRDefault="00CF4FDF" w:rsidP="00547B89">
              <w:pPr>
                <w:pStyle w:val="Sidhuvud"/>
              </w:pPr>
              <w:r>
                <w:t>Till riksdagen</w:t>
              </w:r>
            </w:p>
          </w:tc>
        </w:sdtContent>
      </w:sdt>
      <w:tc>
        <w:tcPr>
          <w:tcW w:w="1134" w:type="dxa"/>
        </w:tcPr>
        <w:p w14:paraId="4702E00D" w14:textId="77777777" w:rsidR="00CF4FDF" w:rsidRDefault="00CF4FDF" w:rsidP="003E6020">
          <w:pPr>
            <w:pStyle w:val="Sidhuvud"/>
          </w:pPr>
        </w:p>
      </w:tc>
    </w:tr>
  </w:tbl>
  <w:p w14:paraId="233878CE" w14:textId="77777777" w:rsidR="00CF4FDF" w:rsidRDefault="00CF4F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4EEB"/>
    <w:rsid w:val="0003591A"/>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6CC"/>
    <w:rsid w:val="000B56A9"/>
    <w:rsid w:val="000C09FF"/>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3EBF"/>
    <w:rsid w:val="0016294F"/>
    <w:rsid w:val="00164463"/>
    <w:rsid w:val="00167077"/>
    <w:rsid w:val="00167FA8"/>
    <w:rsid w:val="0017099B"/>
    <w:rsid w:val="00170CE4"/>
    <w:rsid w:val="00170E3E"/>
    <w:rsid w:val="0017300E"/>
    <w:rsid w:val="00173126"/>
    <w:rsid w:val="00176A26"/>
    <w:rsid w:val="001774F8"/>
    <w:rsid w:val="00180BE1"/>
    <w:rsid w:val="001813DF"/>
    <w:rsid w:val="00181F5C"/>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15DD"/>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C90"/>
    <w:rsid w:val="00200E2C"/>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2E2"/>
    <w:rsid w:val="0024230F"/>
    <w:rsid w:val="00242AD1"/>
    <w:rsid w:val="0024412C"/>
    <w:rsid w:val="0024537C"/>
    <w:rsid w:val="00257F98"/>
    <w:rsid w:val="00260D2D"/>
    <w:rsid w:val="00261975"/>
    <w:rsid w:val="00263356"/>
    <w:rsid w:val="00264503"/>
    <w:rsid w:val="00271D00"/>
    <w:rsid w:val="00274AA3"/>
    <w:rsid w:val="00275872"/>
    <w:rsid w:val="00277270"/>
    <w:rsid w:val="00281106"/>
    <w:rsid w:val="00282263"/>
    <w:rsid w:val="00282417"/>
    <w:rsid w:val="00282D27"/>
    <w:rsid w:val="00287F0D"/>
    <w:rsid w:val="00292420"/>
    <w:rsid w:val="00292BF9"/>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1804"/>
    <w:rsid w:val="002D2647"/>
    <w:rsid w:val="002D4298"/>
    <w:rsid w:val="002D4829"/>
    <w:rsid w:val="002D6541"/>
    <w:rsid w:val="002E150B"/>
    <w:rsid w:val="002E2C89"/>
    <w:rsid w:val="002E3609"/>
    <w:rsid w:val="002E4D3F"/>
    <w:rsid w:val="002E5668"/>
    <w:rsid w:val="002E61A5"/>
    <w:rsid w:val="002F35AD"/>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5D68"/>
    <w:rsid w:val="00326C03"/>
    <w:rsid w:val="00327474"/>
    <w:rsid w:val="003277B5"/>
    <w:rsid w:val="003331C0"/>
    <w:rsid w:val="003342B4"/>
    <w:rsid w:val="00336CD1"/>
    <w:rsid w:val="00340DE0"/>
    <w:rsid w:val="00341F47"/>
    <w:rsid w:val="0034210D"/>
    <w:rsid w:val="00342327"/>
    <w:rsid w:val="0034250B"/>
    <w:rsid w:val="00344234"/>
    <w:rsid w:val="00344E2E"/>
    <w:rsid w:val="0034651B"/>
    <w:rsid w:val="0034750A"/>
    <w:rsid w:val="00347C69"/>
    <w:rsid w:val="00347E11"/>
    <w:rsid w:val="003503DD"/>
    <w:rsid w:val="00350696"/>
    <w:rsid w:val="00350C92"/>
    <w:rsid w:val="003542C5"/>
    <w:rsid w:val="00360397"/>
    <w:rsid w:val="00365461"/>
    <w:rsid w:val="00367854"/>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5523"/>
    <w:rsid w:val="0043623F"/>
    <w:rsid w:val="00437459"/>
    <w:rsid w:val="00441D70"/>
    <w:rsid w:val="004425C2"/>
    <w:rsid w:val="004451EF"/>
    <w:rsid w:val="00445604"/>
    <w:rsid w:val="00446BAE"/>
    <w:rsid w:val="00447D86"/>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425"/>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34FF"/>
    <w:rsid w:val="00526AEB"/>
    <w:rsid w:val="005302E0"/>
    <w:rsid w:val="0053592F"/>
    <w:rsid w:val="00544738"/>
    <w:rsid w:val="005456E4"/>
    <w:rsid w:val="00547B89"/>
    <w:rsid w:val="00550B4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B4E"/>
    <w:rsid w:val="00595EDE"/>
    <w:rsid w:val="00596E2B"/>
    <w:rsid w:val="005A0CBA"/>
    <w:rsid w:val="005A2022"/>
    <w:rsid w:val="005A3272"/>
    <w:rsid w:val="005A5193"/>
    <w:rsid w:val="005A6034"/>
    <w:rsid w:val="005A7AC1"/>
    <w:rsid w:val="005B115A"/>
    <w:rsid w:val="005B537F"/>
    <w:rsid w:val="005B56CA"/>
    <w:rsid w:val="005C120D"/>
    <w:rsid w:val="005C15B3"/>
    <w:rsid w:val="005C6F80"/>
    <w:rsid w:val="005D07C2"/>
    <w:rsid w:val="005E2F29"/>
    <w:rsid w:val="005E400D"/>
    <w:rsid w:val="005E49D4"/>
    <w:rsid w:val="005E4E79"/>
    <w:rsid w:val="005E5CE7"/>
    <w:rsid w:val="005E790C"/>
    <w:rsid w:val="005F08C5"/>
    <w:rsid w:val="005F1828"/>
    <w:rsid w:val="005F6EB0"/>
    <w:rsid w:val="00604782"/>
    <w:rsid w:val="00605718"/>
    <w:rsid w:val="00605C66"/>
    <w:rsid w:val="00606310"/>
    <w:rsid w:val="00607814"/>
    <w:rsid w:val="00610D87"/>
    <w:rsid w:val="00610E88"/>
    <w:rsid w:val="00613827"/>
    <w:rsid w:val="006175D7"/>
    <w:rsid w:val="006208E5"/>
    <w:rsid w:val="00622BAB"/>
    <w:rsid w:val="00625EFE"/>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D44"/>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73A8"/>
    <w:rsid w:val="006D2998"/>
    <w:rsid w:val="006D3188"/>
    <w:rsid w:val="006D5159"/>
    <w:rsid w:val="006D6779"/>
    <w:rsid w:val="006E08FC"/>
    <w:rsid w:val="006F2588"/>
    <w:rsid w:val="006F6C7D"/>
    <w:rsid w:val="00710A6C"/>
    <w:rsid w:val="00710D98"/>
    <w:rsid w:val="00711CE9"/>
    <w:rsid w:val="00712266"/>
    <w:rsid w:val="00712593"/>
    <w:rsid w:val="00712D82"/>
    <w:rsid w:val="00716E22"/>
    <w:rsid w:val="007171AB"/>
    <w:rsid w:val="007202F3"/>
    <w:rsid w:val="007213D0"/>
    <w:rsid w:val="007219C0"/>
    <w:rsid w:val="00725786"/>
    <w:rsid w:val="00731C75"/>
    <w:rsid w:val="00732599"/>
    <w:rsid w:val="00735516"/>
    <w:rsid w:val="0073707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BFA"/>
    <w:rsid w:val="007F61D0"/>
    <w:rsid w:val="00800DD8"/>
    <w:rsid w:val="0080228F"/>
    <w:rsid w:val="00804C1B"/>
    <w:rsid w:val="0080595A"/>
    <w:rsid w:val="0080608A"/>
    <w:rsid w:val="008150A6"/>
    <w:rsid w:val="00815A8F"/>
    <w:rsid w:val="00817098"/>
    <w:rsid w:val="008178E6"/>
    <w:rsid w:val="0082249C"/>
    <w:rsid w:val="00824CCE"/>
    <w:rsid w:val="00830B7B"/>
    <w:rsid w:val="00831D1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6CD"/>
    <w:rsid w:val="00887F86"/>
    <w:rsid w:val="00890876"/>
    <w:rsid w:val="00891929"/>
    <w:rsid w:val="00893029"/>
    <w:rsid w:val="0089514A"/>
    <w:rsid w:val="00895C2A"/>
    <w:rsid w:val="008A03E9"/>
    <w:rsid w:val="008A0A0D"/>
    <w:rsid w:val="008A3961"/>
    <w:rsid w:val="008A4CEA"/>
    <w:rsid w:val="008A7506"/>
    <w:rsid w:val="008B0082"/>
    <w:rsid w:val="008B1603"/>
    <w:rsid w:val="008B20ED"/>
    <w:rsid w:val="008B6135"/>
    <w:rsid w:val="008B7BEB"/>
    <w:rsid w:val="008C02B8"/>
    <w:rsid w:val="008C4538"/>
    <w:rsid w:val="008C562B"/>
    <w:rsid w:val="008C59B0"/>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2B36"/>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1B01"/>
    <w:rsid w:val="009920AA"/>
    <w:rsid w:val="00992943"/>
    <w:rsid w:val="009931B3"/>
    <w:rsid w:val="00996279"/>
    <w:rsid w:val="009965F7"/>
    <w:rsid w:val="009A0866"/>
    <w:rsid w:val="009A4D0A"/>
    <w:rsid w:val="009A6F98"/>
    <w:rsid w:val="009A759C"/>
    <w:rsid w:val="009B2F70"/>
    <w:rsid w:val="009B4594"/>
    <w:rsid w:val="009B4DEC"/>
    <w:rsid w:val="009B65C2"/>
    <w:rsid w:val="009C0102"/>
    <w:rsid w:val="009C2459"/>
    <w:rsid w:val="009C255A"/>
    <w:rsid w:val="009C2B46"/>
    <w:rsid w:val="009C4448"/>
    <w:rsid w:val="009C610D"/>
    <w:rsid w:val="009D10E5"/>
    <w:rsid w:val="009D2DC4"/>
    <w:rsid w:val="009D43F3"/>
    <w:rsid w:val="009D4E9F"/>
    <w:rsid w:val="009D4F5B"/>
    <w:rsid w:val="009D5D40"/>
    <w:rsid w:val="009D60CC"/>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84C"/>
    <w:rsid w:val="00A333A9"/>
    <w:rsid w:val="00A379E4"/>
    <w:rsid w:val="00A42F07"/>
    <w:rsid w:val="00A43B02"/>
    <w:rsid w:val="00A44946"/>
    <w:rsid w:val="00A45CA0"/>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254"/>
    <w:rsid w:val="00AF53B9"/>
    <w:rsid w:val="00B00702"/>
    <w:rsid w:val="00B0110B"/>
    <w:rsid w:val="00B0234E"/>
    <w:rsid w:val="00B06751"/>
    <w:rsid w:val="00B06B65"/>
    <w:rsid w:val="00B07931"/>
    <w:rsid w:val="00B13241"/>
    <w:rsid w:val="00B13699"/>
    <w:rsid w:val="00B149E2"/>
    <w:rsid w:val="00B17CAF"/>
    <w:rsid w:val="00B2131A"/>
    <w:rsid w:val="00B2169D"/>
    <w:rsid w:val="00B21CBB"/>
    <w:rsid w:val="00B2606D"/>
    <w:rsid w:val="00B263C0"/>
    <w:rsid w:val="00B316CA"/>
    <w:rsid w:val="00B31BFB"/>
    <w:rsid w:val="00B31CCC"/>
    <w:rsid w:val="00B3528F"/>
    <w:rsid w:val="00B357AB"/>
    <w:rsid w:val="00B41704"/>
    <w:rsid w:val="00B41F72"/>
    <w:rsid w:val="00B44E90"/>
    <w:rsid w:val="00B45324"/>
    <w:rsid w:val="00B47018"/>
    <w:rsid w:val="00B47956"/>
    <w:rsid w:val="00B517E1"/>
    <w:rsid w:val="00B556E8"/>
    <w:rsid w:val="00B55E70"/>
    <w:rsid w:val="00B57E52"/>
    <w:rsid w:val="00B60238"/>
    <w:rsid w:val="00B6216B"/>
    <w:rsid w:val="00B640A8"/>
    <w:rsid w:val="00B64962"/>
    <w:rsid w:val="00B66AC0"/>
    <w:rsid w:val="00B67CB8"/>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72E"/>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3C9D"/>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E30"/>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3FD"/>
    <w:rsid w:val="00CC41BA"/>
    <w:rsid w:val="00CD09EF"/>
    <w:rsid w:val="00CD1550"/>
    <w:rsid w:val="00CD17C1"/>
    <w:rsid w:val="00CD1C6C"/>
    <w:rsid w:val="00CD37F1"/>
    <w:rsid w:val="00CD6169"/>
    <w:rsid w:val="00CD6A29"/>
    <w:rsid w:val="00CD6D76"/>
    <w:rsid w:val="00CE20BC"/>
    <w:rsid w:val="00CE26C6"/>
    <w:rsid w:val="00CF16D8"/>
    <w:rsid w:val="00CF1FD8"/>
    <w:rsid w:val="00CF20D0"/>
    <w:rsid w:val="00CF44A1"/>
    <w:rsid w:val="00CF45F2"/>
    <w:rsid w:val="00CF4FDC"/>
    <w:rsid w:val="00CF4FDF"/>
    <w:rsid w:val="00CF6E13"/>
    <w:rsid w:val="00CF7776"/>
    <w:rsid w:val="00D00E9E"/>
    <w:rsid w:val="00D021D2"/>
    <w:rsid w:val="00D061BB"/>
    <w:rsid w:val="00D07BE1"/>
    <w:rsid w:val="00D116C0"/>
    <w:rsid w:val="00D13433"/>
    <w:rsid w:val="00D13D8A"/>
    <w:rsid w:val="00D20DA7"/>
    <w:rsid w:val="00D20EF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C70"/>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F13"/>
    <w:rsid w:val="00E6641E"/>
    <w:rsid w:val="00E66F18"/>
    <w:rsid w:val="00E70856"/>
    <w:rsid w:val="00E70AE3"/>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2520"/>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5ED2"/>
    <w:rsid w:val="00F469EE"/>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446"/>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00E"/>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3E53F"/>
  <w15:docId w15:val="{D862442B-7026-4E6D-8EC8-30B88B61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21FBAA410C434EB2F62BC03C7599E7"/>
        <w:category>
          <w:name w:val="Allmänt"/>
          <w:gallery w:val="placeholder"/>
        </w:category>
        <w:types>
          <w:type w:val="bbPlcHdr"/>
        </w:types>
        <w:behaviors>
          <w:behavior w:val="content"/>
        </w:behaviors>
        <w:guid w:val="{8D8275EB-89A8-420A-AF93-52E9BCE87933}"/>
      </w:docPartPr>
      <w:docPartBody>
        <w:p w:rsidR="005E04BA" w:rsidRDefault="00254A91" w:rsidP="00254A91">
          <w:pPr>
            <w:pStyle w:val="9621FBAA410C434EB2F62BC03C7599E7"/>
          </w:pPr>
          <w:r>
            <w:rPr>
              <w:rStyle w:val="Platshllartext"/>
            </w:rPr>
            <w:t xml:space="preserve"> </w:t>
          </w:r>
        </w:p>
      </w:docPartBody>
    </w:docPart>
    <w:docPart>
      <w:docPartPr>
        <w:name w:val="820BCAF2A5DC4291920349D9F0915B98"/>
        <w:category>
          <w:name w:val="Allmänt"/>
          <w:gallery w:val="placeholder"/>
        </w:category>
        <w:types>
          <w:type w:val="bbPlcHdr"/>
        </w:types>
        <w:behaviors>
          <w:behavior w:val="content"/>
        </w:behaviors>
        <w:guid w:val="{00D854C9-25E0-424C-B021-B95ADBA56226}"/>
      </w:docPartPr>
      <w:docPartBody>
        <w:p w:rsidR="005E04BA" w:rsidRDefault="00254A91" w:rsidP="00254A91">
          <w:pPr>
            <w:pStyle w:val="820BCAF2A5DC4291920349D9F0915B981"/>
          </w:pPr>
          <w:r>
            <w:rPr>
              <w:rStyle w:val="Platshllartext"/>
            </w:rPr>
            <w:t xml:space="preserve"> </w:t>
          </w:r>
        </w:p>
      </w:docPartBody>
    </w:docPart>
    <w:docPart>
      <w:docPartPr>
        <w:name w:val="78F2BF01138C4A89BCD22225C3D992AF"/>
        <w:category>
          <w:name w:val="Allmänt"/>
          <w:gallery w:val="placeholder"/>
        </w:category>
        <w:types>
          <w:type w:val="bbPlcHdr"/>
        </w:types>
        <w:behaviors>
          <w:behavior w:val="content"/>
        </w:behaviors>
        <w:guid w:val="{00C94561-6046-475A-9606-7C0433825484}"/>
      </w:docPartPr>
      <w:docPartBody>
        <w:p w:rsidR="005E04BA" w:rsidRDefault="00254A91" w:rsidP="00254A91">
          <w:pPr>
            <w:pStyle w:val="78F2BF01138C4A89BCD22225C3D992AF"/>
          </w:pPr>
          <w:r>
            <w:rPr>
              <w:rStyle w:val="Platshllartext"/>
            </w:rPr>
            <w:t xml:space="preserve"> </w:t>
          </w:r>
        </w:p>
      </w:docPartBody>
    </w:docPart>
    <w:docPart>
      <w:docPartPr>
        <w:name w:val="9F21B472AF1541AEB212C354DD5EF971"/>
        <w:category>
          <w:name w:val="Allmänt"/>
          <w:gallery w:val="placeholder"/>
        </w:category>
        <w:types>
          <w:type w:val="bbPlcHdr"/>
        </w:types>
        <w:behaviors>
          <w:behavior w:val="content"/>
        </w:behaviors>
        <w:guid w:val="{A5152EE8-D6F3-4EFF-8AC4-C0DFF032AB2A}"/>
      </w:docPartPr>
      <w:docPartBody>
        <w:p w:rsidR="005E04BA" w:rsidRDefault="00254A91" w:rsidP="00254A91">
          <w:pPr>
            <w:pStyle w:val="9F21B472AF1541AEB212C354DD5EF97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ECBB715E93547F495FDDC4472D184F4"/>
        <w:category>
          <w:name w:val="Allmänt"/>
          <w:gallery w:val="placeholder"/>
        </w:category>
        <w:types>
          <w:type w:val="bbPlcHdr"/>
        </w:types>
        <w:behaviors>
          <w:behavior w:val="content"/>
        </w:behaviors>
        <w:guid w:val="{F4510E21-60D4-4A1A-BED7-FB75841DD80F}"/>
      </w:docPartPr>
      <w:docPartBody>
        <w:p w:rsidR="005E04BA" w:rsidRDefault="00254A91" w:rsidP="00254A91">
          <w:pPr>
            <w:pStyle w:val="8ECBB715E93547F495FDDC4472D184F4"/>
          </w:pPr>
          <w:r>
            <w:t xml:space="preserve"> </w:t>
          </w:r>
          <w:r>
            <w:rPr>
              <w:rStyle w:val="Platshllartext"/>
            </w:rPr>
            <w:t>Välj ett parti.</w:t>
          </w:r>
        </w:p>
      </w:docPartBody>
    </w:docPart>
    <w:docPart>
      <w:docPartPr>
        <w:name w:val="62008C136DAB45B489E0912A05AF63DE"/>
        <w:category>
          <w:name w:val="Allmänt"/>
          <w:gallery w:val="placeholder"/>
        </w:category>
        <w:types>
          <w:type w:val="bbPlcHdr"/>
        </w:types>
        <w:behaviors>
          <w:behavior w:val="content"/>
        </w:behaviors>
        <w:guid w:val="{78764359-4C7A-4089-82EE-88FF4BB7B1BD}"/>
      </w:docPartPr>
      <w:docPartBody>
        <w:p w:rsidR="005E04BA" w:rsidRDefault="00254A91" w:rsidP="00254A91">
          <w:pPr>
            <w:pStyle w:val="62008C136DAB45B489E0912A05AF63D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4868431DE684E8D9C35D89A030CA7B0"/>
        <w:category>
          <w:name w:val="Allmänt"/>
          <w:gallery w:val="placeholder"/>
        </w:category>
        <w:types>
          <w:type w:val="bbPlcHdr"/>
        </w:types>
        <w:behaviors>
          <w:behavior w:val="content"/>
        </w:behaviors>
        <w:guid w:val="{70982F49-A087-48D6-B944-12D69A3AF40B}"/>
      </w:docPartPr>
      <w:docPartBody>
        <w:p w:rsidR="005E04BA" w:rsidRDefault="00254A91" w:rsidP="00254A91">
          <w:pPr>
            <w:pStyle w:val="54868431DE684E8D9C35D89A030CA7B0"/>
          </w:pPr>
          <w:r>
            <w:rPr>
              <w:rStyle w:val="Platshllartext"/>
            </w:rPr>
            <w:t>Klicka här för att ange datum.</w:t>
          </w:r>
        </w:p>
      </w:docPartBody>
    </w:docPart>
    <w:docPart>
      <w:docPartPr>
        <w:name w:val="DD916D14A01B4260BF4AAC7BEED52B52"/>
        <w:category>
          <w:name w:val="Allmänt"/>
          <w:gallery w:val="placeholder"/>
        </w:category>
        <w:types>
          <w:type w:val="bbPlcHdr"/>
        </w:types>
        <w:behaviors>
          <w:behavior w:val="content"/>
        </w:behaviors>
        <w:guid w:val="{4CF63E24-88A0-4A87-BED6-45242C6ECE32}"/>
      </w:docPartPr>
      <w:docPartBody>
        <w:p w:rsidR="005E04BA" w:rsidRDefault="00254A91" w:rsidP="00254A91">
          <w:pPr>
            <w:pStyle w:val="DD916D14A01B4260BF4AAC7BEED52B5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91"/>
    <w:rsid w:val="000020FF"/>
    <w:rsid w:val="00075B8F"/>
    <w:rsid w:val="00202B7C"/>
    <w:rsid w:val="00254A91"/>
    <w:rsid w:val="002E7F50"/>
    <w:rsid w:val="003C5722"/>
    <w:rsid w:val="005B5F8B"/>
    <w:rsid w:val="005E04BA"/>
    <w:rsid w:val="00751ED7"/>
    <w:rsid w:val="00E72AED"/>
    <w:rsid w:val="00EB0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003869616F49638F82D606013611C3">
    <w:name w:val="F6003869616F49638F82D606013611C3"/>
    <w:rsid w:val="00254A91"/>
  </w:style>
  <w:style w:type="character" w:styleId="Platshllartext">
    <w:name w:val="Placeholder Text"/>
    <w:basedOn w:val="Standardstycketeckensnitt"/>
    <w:uiPriority w:val="99"/>
    <w:semiHidden/>
    <w:rsid w:val="00254A91"/>
    <w:rPr>
      <w:noProof w:val="0"/>
      <w:color w:val="808080"/>
    </w:rPr>
  </w:style>
  <w:style w:type="paragraph" w:customStyle="1" w:styleId="49A305D90C6248C18952A019449BB26F">
    <w:name w:val="49A305D90C6248C18952A019449BB26F"/>
    <w:rsid w:val="00254A91"/>
  </w:style>
  <w:style w:type="paragraph" w:customStyle="1" w:styleId="29FD90BB5146493BBF56838441BB456C">
    <w:name w:val="29FD90BB5146493BBF56838441BB456C"/>
    <w:rsid w:val="00254A91"/>
  </w:style>
  <w:style w:type="paragraph" w:customStyle="1" w:styleId="88DF317F1E6B4179AD0F18E1014E990B">
    <w:name w:val="88DF317F1E6B4179AD0F18E1014E990B"/>
    <w:rsid w:val="00254A91"/>
  </w:style>
  <w:style w:type="paragraph" w:customStyle="1" w:styleId="9621FBAA410C434EB2F62BC03C7599E7">
    <w:name w:val="9621FBAA410C434EB2F62BC03C7599E7"/>
    <w:rsid w:val="00254A91"/>
  </w:style>
  <w:style w:type="paragraph" w:customStyle="1" w:styleId="820BCAF2A5DC4291920349D9F0915B98">
    <w:name w:val="820BCAF2A5DC4291920349D9F0915B98"/>
    <w:rsid w:val="00254A91"/>
  </w:style>
  <w:style w:type="paragraph" w:customStyle="1" w:styleId="C894DC646AE448AC92598FBA30522D9D">
    <w:name w:val="C894DC646AE448AC92598FBA30522D9D"/>
    <w:rsid w:val="00254A91"/>
  </w:style>
  <w:style w:type="paragraph" w:customStyle="1" w:styleId="1501C5B01B86487FB8A106C116A026E7">
    <w:name w:val="1501C5B01B86487FB8A106C116A026E7"/>
    <w:rsid w:val="00254A91"/>
  </w:style>
  <w:style w:type="paragraph" w:customStyle="1" w:styleId="AADFAC2FDE3B4DA1A7A587E56B7FFCB9">
    <w:name w:val="AADFAC2FDE3B4DA1A7A587E56B7FFCB9"/>
    <w:rsid w:val="00254A91"/>
  </w:style>
  <w:style w:type="paragraph" w:customStyle="1" w:styleId="195A7360BF3D4FABAE7134B4971A1D68">
    <w:name w:val="195A7360BF3D4FABAE7134B4971A1D68"/>
    <w:rsid w:val="00254A91"/>
  </w:style>
  <w:style w:type="paragraph" w:customStyle="1" w:styleId="78F2BF01138C4A89BCD22225C3D992AF">
    <w:name w:val="78F2BF01138C4A89BCD22225C3D992AF"/>
    <w:rsid w:val="00254A91"/>
  </w:style>
  <w:style w:type="paragraph" w:customStyle="1" w:styleId="820BCAF2A5DC4291920349D9F0915B981">
    <w:name w:val="820BCAF2A5DC4291920349D9F0915B981"/>
    <w:rsid w:val="00254A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5A7360BF3D4FABAE7134B4971A1D681">
    <w:name w:val="195A7360BF3D4FABAE7134B4971A1D681"/>
    <w:rsid w:val="00254A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21B472AF1541AEB212C354DD5EF971">
    <w:name w:val="9F21B472AF1541AEB212C354DD5EF971"/>
    <w:rsid w:val="00254A91"/>
  </w:style>
  <w:style w:type="paragraph" w:customStyle="1" w:styleId="8ECBB715E93547F495FDDC4472D184F4">
    <w:name w:val="8ECBB715E93547F495FDDC4472D184F4"/>
    <w:rsid w:val="00254A91"/>
  </w:style>
  <w:style w:type="paragraph" w:customStyle="1" w:styleId="4814C066C16D412AA74CBB1CF80FDC75">
    <w:name w:val="4814C066C16D412AA74CBB1CF80FDC75"/>
    <w:rsid w:val="00254A91"/>
  </w:style>
  <w:style w:type="paragraph" w:customStyle="1" w:styleId="CB0FBC9A4E274552A51CE20AA4C3F5D0">
    <w:name w:val="CB0FBC9A4E274552A51CE20AA4C3F5D0"/>
    <w:rsid w:val="00254A91"/>
  </w:style>
  <w:style w:type="paragraph" w:customStyle="1" w:styleId="62008C136DAB45B489E0912A05AF63DE">
    <w:name w:val="62008C136DAB45B489E0912A05AF63DE"/>
    <w:rsid w:val="00254A91"/>
  </w:style>
  <w:style w:type="paragraph" w:customStyle="1" w:styleId="BA964E5B10094C40AB1C44D88E73E2DF">
    <w:name w:val="BA964E5B10094C40AB1C44D88E73E2DF"/>
    <w:rsid w:val="00254A91"/>
  </w:style>
  <w:style w:type="paragraph" w:customStyle="1" w:styleId="20253BE36CC04ACCA6F0712C5ABB6455">
    <w:name w:val="20253BE36CC04ACCA6F0712C5ABB6455"/>
    <w:rsid w:val="00254A91"/>
  </w:style>
  <w:style w:type="paragraph" w:customStyle="1" w:styleId="54868431DE684E8D9C35D89A030CA7B0">
    <w:name w:val="54868431DE684E8D9C35D89A030CA7B0"/>
    <w:rsid w:val="00254A91"/>
  </w:style>
  <w:style w:type="paragraph" w:customStyle="1" w:styleId="DD916D14A01B4260BF4AAC7BEED52B52">
    <w:name w:val="DD916D14A01B4260BF4AAC7BEED52B52"/>
    <w:rsid w:val="00254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Fi2021/01830</Dnr>
    <ParagrafNr/>
    <DocumentTitle/>
    <VisitingAddress/>
    <Extra1/>
    <Extra2/>
    <Extra3>Ann-Sofie Alm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108daa1e-5a65-4321-bbff-037f46d9c0c0</RD_Svarsid>
  </documentManagement>
</p:properties>
</file>

<file path=customXml/itemProps1.xml><?xml version="1.0" encoding="utf-8"?>
<ds:datastoreItem xmlns:ds="http://schemas.openxmlformats.org/officeDocument/2006/customXml" ds:itemID="{20269DA6-C1F1-4917-88C1-BAB30B67395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2D31569-4634-476E-87A5-ECF80C574C8F}"/>
</file>

<file path=customXml/itemProps4.xml><?xml version="1.0" encoding="utf-8"?>
<ds:datastoreItem xmlns:ds="http://schemas.openxmlformats.org/officeDocument/2006/customXml" ds:itemID="{5F52695C-1ACD-4096-92D7-92E39CFDC205}"/>
</file>

<file path=customXml/itemProps5.xml><?xml version="1.0" encoding="utf-8"?>
<ds:datastoreItem xmlns:ds="http://schemas.openxmlformats.org/officeDocument/2006/customXml" ds:itemID="{4FA28E95-5903-48FB-924F-494EC5B9CF89}"/>
</file>

<file path=docProps/app.xml><?xml version="1.0" encoding="utf-8"?>
<Properties xmlns="http://schemas.openxmlformats.org/officeDocument/2006/extended-properties" xmlns:vt="http://schemas.openxmlformats.org/officeDocument/2006/docPropsVTypes">
  <Template>RK Basmall</Template>
  <TotalTime>0</TotalTime>
  <Pages>2</Pages>
  <Words>468</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2701 av Ann-Sofie Alm (M) Efterlevandestöd till samhällsbärare slutlig.docx</dc:title>
  <dc:subject/>
  <dc:creator/>
  <cp:keywords/>
  <dc:description/>
  <cp:lastModifiedBy>Lena Garpenlöv</cp:lastModifiedBy>
  <cp:revision>7</cp:revision>
  <cp:lastPrinted>2021-05-04T13:56:00Z</cp:lastPrinted>
  <dcterms:created xsi:type="dcterms:W3CDTF">2021-05-04T13:51:00Z</dcterms:created>
  <dcterms:modified xsi:type="dcterms:W3CDTF">2021-05-05T08:54:00Z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