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61AD0" w:rsidP="00DA0661">
      <w:pPr>
        <w:pStyle w:val="Title"/>
      </w:pPr>
      <w:bookmarkStart w:id="0" w:name="Start"/>
      <w:bookmarkEnd w:id="0"/>
      <w:r>
        <w:t>Svar på fråga 2020/21:3566 av Björn Söder (SD)</w:t>
      </w:r>
      <w:r>
        <w:br/>
        <w:t>Riksrevisionens kritik med anledning av upprustningen av armén</w:t>
      </w:r>
    </w:p>
    <w:p w:rsidR="00D61AD0" w:rsidP="002749F7">
      <w:pPr>
        <w:pStyle w:val="BodyText"/>
      </w:pPr>
      <w:r>
        <w:t xml:space="preserve">Björn Söder har frågat mig vilka åtgärder jag avser vidta med anledning av Riksrevisionens </w:t>
      </w:r>
      <w:r w:rsidR="009A1B9F">
        <w:t>kritik</w:t>
      </w:r>
      <w:r>
        <w:t>.</w:t>
      </w:r>
    </w:p>
    <w:p w:rsidR="006B0456" w:rsidP="006A12F1">
      <w:pPr>
        <w:pStyle w:val="BodyText"/>
      </w:pPr>
      <w:r w:rsidRPr="009A1B9F">
        <w:t xml:space="preserve">Riksrevisionens granskningsrapport bereds för närvarande inom Regeringskansliet. Regeringen avser att – i föreskriven ordning – i en skrivelse till riksdagen redovisa vilka åtgärder regeringen har vidtagit eller avser vidta med anledning av Riksrevisionens iakttagelser i granskningsrapporten. </w:t>
      </w:r>
    </w:p>
    <w:p w:rsidR="00D61AD0" w:rsidRPr="00D61AD0" w:rsidP="006A12F1">
      <w:pPr>
        <w:pStyle w:val="BodyText"/>
      </w:pPr>
      <w:r w:rsidRPr="00D61AD0">
        <w:t xml:space="preserve">Stockholm den </w:t>
      </w:r>
      <w:sdt>
        <w:sdtPr>
          <w:id w:val="-1225218591"/>
          <w:placeholder>
            <w:docPart w:val="73798B2BA5B549148F3EE38805E5478F"/>
          </w:placeholder>
          <w:dataBinding w:xpath="/ns0:DocumentInfo[1]/ns0:BaseInfo[1]/ns0:HeaderDate[1]" w:storeItemID="{6F127723-37DB-40AB-A108-5731904523F7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2CEE">
            <w:t>8 september 2021</w:t>
          </w:r>
        </w:sdtContent>
      </w:sdt>
    </w:p>
    <w:p w:rsidR="00D61AD0" w:rsidRPr="00D61AD0" w:rsidP="004E7A8F">
      <w:pPr>
        <w:pStyle w:val="Brdtextutanavstnd"/>
      </w:pPr>
    </w:p>
    <w:p w:rsidR="00D61AD0" w:rsidRPr="00D61AD0" w:rsidP="004E7A8F">
      <w:pPr>
        <w:pStyle w:val="Brdtextutanavstnd"/>
      </w:pPr>
    </w:p>
    <w:p w:rsidR="00D61AD0" w:rsidRPr="00D61AD0" w:rsidP="004E7A8F">
      <w:pPr>
        <w:pStyle w:val="Brdtextutanavstnd"/>
      </w:pPr>
    </w:p>
    <w:p w:rsidR="00D61AD0" w:rsidP="00422A41">
      <w:pPr>
        <w:pStyle w:val="BodyText"/>
      </w:pPr>
      <w:r>
        <w:t>Peter Hultqvist</w:t>
      </w:r>
    </w:p>
    <w:p w:rsidR="00D61AD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61A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61AD0" w:rsidRPr="007D73AB" w:rsidP="00340DE0">
          <w:pPr>
            <w:pStyle w:val="Header"/>
          </w:pPr>
        </w:p>
      </w:tc>
      <w:tc>
        <w:tcPr>
          <w:tcW w:w="1134" w:type="dxa"/>
        </w:tcPr>
        <w:p w:rsidR="00D61A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61A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61AD0" w:rsidRPr="00710A6C" w:rsidP="00EE3C0F">
          <w:pPr>
            <w:pStyle w:val="Header"/>
            <w:rPr>
              <w:b/>
            </w:rPr>
          </w:pPr>
        </w:p>
        <w:p w:rsidR="00D61AD0" w:rsidP="00EE3C0F">
          <w:pPr>
            <w:pStyle w:val="Header"/>
          </w:pPr>
        </w:p>
        <w:p w:rsidR="00D61AD0" w:rsidP="00EE3C0F">
          <w:pPr>
            <w:pStyle w:val="Header"/>
          </w:pPr>
        </w:p>
        <w:p w:rsidR="00D61A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7A8FDAE0F54DBBB9F2D41217353752"/>
            </w:placeholder>
            <w:dataBinding w:xpath="/ns0:DocumentInfo[1]/ns0:BaseInfo[1]/ns0:Dnr[1]" w:storeItemID="{6F127723-37DB-40AB-A108-5731904523F7}" w:prefixMappings="xmlns:ns0='http://lp/documentinfo/RK' "/>
            <w:text/>
          </w:sdtPr>
          <w:sdtContent>
            <w:p w:rsidR="00D61AD0" w:rsidP="00EE3C0F">
              <w:pPr>
                <w:pStyle w:val="Header"/>
              </w:pPr>
              <w:r>
                <w:t>Fö2021/00961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4962E69A694394BEBD1B0CD66BADE7"/>
            </w:placeholder>
            <w:showingPlcHdr/>
            <w:dataBinding w:xpath="/ns0:DocumentInfo[1]/ns0:BaseInfo[1]/ns0:DocNumber[1]" w:storeItemID="{6F127723-37DB-40AB-A108-5731904523F7}" w:prefixMappings="xmlns:ns0='http://lp/documentinfo/RK' "/>
            <w:text/>
          </w:sdtPr>
          <w:sdtContent>
            <w:p w:rsidR="00D61A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61AD0" w:rsidP="00EE3C0F">
          <w:pPr>
            <w:pStyle w:val="Header"/>
          </w:pPr>
        </w:p>
      </w:tc>
      <w:tc>
        <w:tcPr>
          <w:tcW w:w="1134" w:type="dxa"/>
        </w:tcPr>
        <w:p w:rsidR="00D61AD0" w:rsidP="0094502D">
          <w:pPr>
            <w:pStyle w:val="Header"/>
          </w:pPr>
        </w:p>
        <w:p w:rsidR="00D61A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373AA2C77746038F78B95BDA045E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61AD0" w:rsidRPr="00D61AD0" w:rsidP="00340DE0">
              <w:pPr>
                <w:pStyle w:val="Header"/>
                <w:rPr>
                  <w:b/>
                </w:rPr>
              </w:pPr>
              <w:r w:rsidRPr="00D61AD0">
                <w:rPr>
                  <w:b/>
                </w:rPr>
                <w:t>Försvarsdepartementet</w:t>
              </w:r>
            </w:p>
            <w:p w:rsidR="003321F6" w:rsidP="00340DE0">
              <w:pPr>
                <w:pStyle w:val="Header"/>
              </w:pPr>
              <w:r w:rsidRPr="00D61AD0">
                <w:t>Försvarsministern</w:t>
              </w:r>
            </w:p>
            <w:p w:rsidR="00D61AD0" w:rsidRPr="00340DE0" w:rsidP="003321F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0496406B8E42248C0F770D8B838B99"/>
          </w:placeholder>
          <w:dataBinding w:xpath="/ns0:DocumentInfo[1]/ns0:BaseInfo[1]/ns0:Recipient[1]" w:storeItemID="{6F127723-37DB-40AB-A108-5731904523F7}" w:prefixMappings="xmlns:ns0='http://lp/documentinfo/RK' "/>
          <w:text w:multiLine="1"/>
        </w:sdtPr>
        <w:sdtContent>
          <w:tc>
            <w:tcPr>
              <w:tcW w:w="3170" w:type="dxa"/>
            </w:tcPr>
            <w:p w:rsidR="00D61A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61A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7A8FDAE0F54DBBB9F2D41217353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EAD8E-94D1-47CF-B85E-010DC99635E4}"/>
      </w:docPartPr>
      <w:docPartBody>
        <w:p w:rsidR="004714F6" w:rsidP="00C17406">
          <w:pPr>
            <w:pStyle w:val="3A7A8FDAE0F54DBBB9F2D412173537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962E69A694394BEBD1B0CD66BA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AB948-F974-46E5-BA94-F47A7E51D3AD}"/>
      </w:docPartPr>
      <w:docPartBody>
        <w:p w:rsidR="004714F6" w:rsidP="00C17406">
          <w:pPr>
            <w:pStyle w:val="764962E69A694394BEBD1B0CD66BAD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373AA2C77746038F78B95BDA045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CC514-1049-40EA-8578-9B22BC2CF5C8}"/>
      </w:docPartPr>
      <w:docPartBody>
        <w:p w:rsidR="004714F6" w:rsidP="00C17406">
          <w:pPr>
            <w:pStyle w:val="0D373AA2C77746038F78B95BDA045E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0496406B8E42248C0F770D8B838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38C85-6575-4F67-8240-96A1646A5CDD}"/>
      </w:docPartPr>
      <w:docPartBody>
        <w:p w:rsidR="004714F6" w:rsidP="00C17406">
          <w:pPr>
            <w:pStyle w:val="E50496406B8E42248C0F770D8B838B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798B2BA5B549148F3EE38805E54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FBC1B-F6A4-495B-B395-EC3FE7D81239}"/>
      </w:docPartPr>
      <w:docPartBody>
        <w:p w:rsidR="004714F6" w:rsidP="00C17406">
          <w:pPr>
            <w:pStyle w:val="73798B2BA5B549148F3EE38805E5478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8EDB0375B4D85B04CA28BFC730302">
    <w:name w:val="29C8EDB0375B4D85B04CA28BFC730302"/>
    <w:rsid w:val="00C17406"/>
  </w:style>
  <w:style w:type="character" w:styleId="PlaceholderText">
    <w:name w:val="Placeholder Text"/>
    <w:basedOn w:val="DefaultParagraphFont"/>
    <w:uiPriority w:val="99"/>
    <w:semiHidden/>
    <w:rsid w:val="00C17406"/>
    <w:rPr>
      <w:noProof w:val="0"/>
      <w:color w:val="808080"/>
    </w:rPr>
  </w:style>
  <w:style w:type="paragraph" w:customStyle="1" w:styleId="84EFCA0E478E444E860FAAB97E8C1A80">
    <w:name w:val="84EFCA0E478E444E860FAAB97E8C1A80"/>
    <w:rsid w:val="00C17406"/>
  </w:style>
  <w:style w:type="paragraph" w:customStyle="1" w:styleId="9C8C1343724A4A3B80A8A14BC5E236A6">
    <w:name w:val="9C8C1343724A4A3B80A8A14BC5E236A6"/>
    <w:rsid w:val="00C17406"/>
  </w:style>
  <w:style w:type="paragraph" w:customStyle="1" w:styleId="8E2E4A646F2A43E692EFB064953858EA">
    <w:name w:val="8E2E4A646F2A43E692EFB064953858EA"/>
    <w:rsid w:val="00C17406"/>
  </w:style>
  <w:style w:type="paragraph" w:customStyle="1" w:styleId="3A7A8FDAE0F54DBBB9F2D41217353752">
    <w:name w:val="3A7A8FDAE0F54DBBB9F2D41217353752"/>
    <w:rsid w:val="00C17406"/>
  </w:style>
  <w:style w:type="paragraph" w:customStyle="1" w:styleId="764962E69A694394BEBD1B0CD66BADE7">
    <w:name w:val="764962E69A694394BEBD1B0CD66BADE7"/>
    <w:rsid w:val="00C17406"/>
  </w:style>
  <w:style w:type="paragraph" w:customStyle="1" w:styleId="5AB19234A8C94A7FB63EF2D8628B8F0D">
    <w:name w:val="5AB19234A8C94A7FB63EF2D8628B8F0D"/>
    <w:rsid w:val="00C17406"/>
  </w:style>
  <w:style w:type="paragraph" w:customStyle="1" w:styleId="6C68DCD0C71F44DEBAB9B0B6011A24F0">
    <w:name w:val="6C68DCD0C71F44DEBAB9B0B6011A24F0"/>
    <w:rsid w:val="00C17406"/>
  </w:style>
  <w:style w:type="paragraph" w:customStyle="1" w:styleId="4DC38D8512E44525B77C57EF1C676E6E">
    <w:name w:val="4DC38D8512E44525B77C57EF1C676E6E"/>
    <w:rsid w:val="00C17406"/>
  </w:style>
  <w:style w:type="paragraph" w:customStyle="1" w:styleId="0D373AA2C77746038F78B95BDA045E15">
    <w:name w:val="0D373AA2C77746038F78B95BDA045E15"/>
    <w:rsid w:val="00C17406"/>
  </w:style>
  <w:style w:type="paragraph" w:customStyle="1" w:styleId="E50496406B8E42248C0F770D8B838B99">
    <w:name w:val="E50496406B8E42248C0F770D8B838B99"/>
    <w:rsid w:val="00C17406"/>
  </w:style>
  <w:style w:type="paragraph" w:customStyle="1" w:styleId="764962E69A694394BEBD1B0CD66BADE71">
    <w:name w:val="764962E69A694394BEBD1B0CD66BADE71"/>
    <w:rsid w:val="00C174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373AA2C77746038F78B95BDA045E151">
    <w:name w:val="0D373AA2C77746038F78B95BDA045E151"/>
    <w:rsid w:val="00C174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BFDF4C14584E0F98850DC287FCA3B6">
    <w:name w:val="CEBFDF4C14584E0F98850DC287FCA3B6"/>
    <w:rsid w:val="00C17406"/>
  </w:style>
  <w:style w:type="paragraph" w:customStyle="1" w:styleId="A94D2DFF0AA246D08849721AEC892817">
    <w:name w:val="A94D2DFF0AA246D08849721AEC892817"/>
    <w:rsid w:val="00C17406"/>
  </w:style>
  <w:style w:type="paragraph" w:customStyle="1" w:styleId="A3F133F88B1F4463B66B97B031B685BF">
    <w:name w:val="A3F133F88B1F4463B66B97B031B685BF"/>
    <w:rsid w:val="00C17406"/>
  </w:style>
  <w:style w:type="paragraph" w:customStyle="1" w:styleId="FDBEC018EE674D95AC348117A9B20CE1">
    <w:name w:val="FDBEC018EE674D95AC348117A9B20CE1"/>
    <w:rsid w:val="00C17406"/>
  </w:style>
  <w:style w:type="paragraph" w:customStyle="1" w:styleId="650BE791488C477788BE7762BABBCA0E">
    <w:name w:val="650BE791488C477788BE7762BABBCA0E"/>
    <w:rsid w:val="00C17406"/>
  </w:style>
  <w:style w:type="paragraph" w:customStyle="1" w:styleId="73798B2BA5B549148F3EE38805E5478F">
    <w:name w:val="73798B2BA5B549148F3EE38805E5478F"/>
    <w:rsid w:val="00C17406"/>
  </w:style>
  <w:style w:type="paragraph" w:customStyle="1" w:styleId="92802FA184434F028EC59E420E9050DC">
    <w:name w:val="92802FA184434F028EC59E420E9050DC"/>
    <w:rsid w:val="00C174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2021-09-08T00:00:00</HeaderDate>
    <Office/>
    <Dnr>Fö2021/00961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645e598f-5567-4e0c-a704-fd431ba77796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BDD4-CE7E-472A-9FC5-00B27939DD65}"/>
</file>

<file path=customXml/itemProps2.xml><?xml version="1.0" encoding="utf-8"?>
<ds:datastoreItem xmlns:ds="http://schemas.openxmlformats.org/officeDocument/2006/customXml" ds:itemID="{B8E4F1B7-B18D-438A-B053-705D2384E71E}"/>
</file>

<file path=customXml/itemProps3.xml><?xml version="1.0" encoding="utf-8"?>
<ds:datastoreItem xmlns:ds="http://schemas.openxmlformats.org/officeDocument/2006/customXml" ds:itemID="{6F127723-37DB-40AB-A108-5731904523F7}"/>
</file>

<file path=customXml/itemProps4.xml><?xml version="1.0" encoding="utf-8"?>
<ds:datastoreItem xmlns:ds="http://schemas.openxmlformats.org/officeDocument/2006/customXml" ds:itemID="{9337EA75-F61C-4C58-A823-537EEE33C25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2020_21_3566 av Björn Söder (SD) Riksrevisionens kritik med anledning av upprustningen av armén.docx</dc:title>
  <cp:revision>2</cp:revision>
  <cp:lastPrinted>2021-09-06T06:51:00Z</cp:lastPrinted>
  <dcterms:created xsi:type="dcterms:W3CDTF">2021-09-08T08:45:00Z</dcterms:created>
  <dcterms:modified xsi:type="dcterms:W3CDTF">2021-09-08T08:45:00Z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