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0FFEF" w14:textId="4B17BFFE" w:rsidR="00962310" w:rsidRDefault="00962310" w:rsidP="00962310">
      <w:pPr>
        <w:pStyle w:val="Rubrik"/>
      </w:pPr>
      <w:bookmarkStart w:id="0" w:name="Start"/>
      <w:bookmarkEnd w:id="0"/>
      <w:r>
        <w:t xml:space="preserve">Svar på fråga 2020/21:2592 Minskad valfrihet i PPM och fråga 2020/21:2593 Politisering av fondutbudet av </w:t>
      </w:r>
      <w:sdt>
        <w:sdtPr>
          <w:alias w:val="Frågeställare"/>
          <w:tag w:val="delete"/>
          <w:id w:val="-211816850"/>
          <w:placeholder>
            <w:docPart w:val="0623C87AEC5E4B9480747F7EF17EA0B0"/>
          </w:placeholder>
          <w:dataBinding w:prefixMappings="xmlns:ns0='http://lp/documentinfo/RK' " w:xpath="/ns0:DocumentInfo[1]/ns0:BaseInfo[1]/ns0:Extra3[1]" w:storeItemID="{591DF137-BB6D-4B99-8E61-6722F01CDA63}"/>
          <w:text/>
        </w:sdtPr>
        <w:sdtEndPr/>
        <w:sdtContent>
          <w:r>
            <w:t xml:space="preserve">Dennis </w:t>
          </w:r>
          <w:proofErr w:type="spellStart"/>
          <w:r>
            <w:t>Dioukarev</w:t>
          </w:r>
          <w:proofErr w:type="spellEnd"/>
        </w:sdtContent>
      </w:sdt>
      <w:r>
        <w:t xml:space="preserve"> (</w:t>
      </w:r>
      <w:sdt>
        <w:sdtPr>
          <w:alias w:val="Parti"/>
          <w:tag w:val="Parti_delete"/>
          <w:id w:val="1620417071"/>
          <w:placeholder>
            <w:docPart w:val="D0100D66275C4BC7813228BA471F8A42"/>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 xml:space="preserve">) </w:t>
      </w:r>
    </w:p>
    <w:p w14:paraId="1EAC6633" w14:textId="77777777" w:rsidR="000D1D82" w:rsidRDefault="00AB719C" w:rsidP="00814AA5">
      <w:pPr>
        <w:autoSpaceDE w:val="0"/>
        <w:autoSpaceDN w:val="0"/>
        <w:adjustRightInd w:val="0"/>
        <w:spacing w:after="0"/>
      </w:pPr>
      <w:sdt>
        <w:sdtPr>
          <w:alias w:val="Frågeställare"/>
          <w:tag w:val="delete"/>
          <w:id w:val="-1635256365"/>
          <w:placeholder>
            <w:docPart w:val="568AFEA0EA204A50AD3A82E6CB4A421C"/>
          </w:placeholder>
          <w:dataBinding w:prefixMappings="xmlns:ns0='http://lp/documentinfo/RK' " w:xpath="/ns0:DocumentInfo[1]/ns0:BaseInfo[1]/ns0:Extra3[1]" w:storeItemID="{591DF137-BB6D-4B99-8E61-6722F01CDA63}"/>
          <w:text/>
        </w:sdtPr>
        <w:sdtEndPr/>
        <w:sdtContent>
          <w:r w:rsidR="000D1D82">
            <w:t xml:space="preserve">Dennis </w:t>
          </w:r>
          <w:proofErr w:type="spellStart"/>
          <w:r w:rsidR="000D1D82">
            <w:t>Dioukarev</w:t>
          </w:r>
          <w:proofErr w:type="spellEnd"/>
        </w:sdtContent>
      </w:sdt>
      <w:r w:rsidR="000D1D82">
        <w:t xml:space="preserve"> har frågat mig </w:t>
      </w:r>
      <w:r w:rsidR="000D1D82" w:rsidRPr="00711398">
        <w:t xml:space="preserve">vilka åtgärder </w:t>
      </w:r>
      <w:r w:rsidR="000D1D82">
        <w:t xml:space="preserve">jag </w:t>
      </w:r>
      <w:r w:rsidR="000D1D82" w:rsidRPr="00711398">
        <w:t xml:space="preserve">avser vidta för att säkerställa </w:t>
      </w:r>
      <w:r w:rsidR="000D1D82">
        <w:t xml:space="preserve">dels </w:t>
      </w:r>
      <w:r w:rsidR="000D1D82" w:rsidRPr="00711398">
        <w:t>pensionsspararnas</w:t>
      </w:r>
      <w:r w:rsidR="000D1D82">
        <w:t xml:space="preserve"> </w:t>
      </w:r>
      <w:r w:rsidR="000D1D82" w:rsidRPr="00711398">
        <w:t>valfrihet när fondutbudet reduceras</w:t>
      </w:r>
      <w:r w:rsidR="000D1D82">
        <w:t xml:space="preserve">, dels </w:t>
      </w:r>
      <w:r w:rsidR="000D1D82" w:rsidRPr="005F2F7E">
        <w:t>att fondutbudet förblir fritt från politiserade</w:t>
      </w:r>
      <w:r w:rsidR="000D1D82">
        <w:t xml:space="preserve"> </w:t>
      </w:r>
      <w:r w:rsidR="000D1D82" w:rsidRPr="005F2F7E">
        <w:t>mål och styrning</w:t>
      </w:r>
      <w:r w:rsidR="000D1D82">
        <w:t>.</w:t>
      </w:r>
    </w:p>
    <w:p w14:paraId="31FCCBD6" w14:textId="2FB52B6A" w:rsidR="00514D9A" w:rsidRDefault="00514D9A" w:rsidP="00814AA5">
      <w:pPr>
        <w:autoSpaceDE w:val="0"/>
        <w:autoSpaceDN w:val="0"/>
        <w:adjustRightInd w:val="0"/>
        <w:spacing w:after="0"/>
      </w:pPr>
    </w:p>
    <w:p w14:paraId="3A0638F5" w14:textId="5D080799" w:rsidR="00155069" w:rsidRDefault="00514D9A" w:rsidP="00814AA5">
      <w:pPr>
        <w:autoSpaceDE w:val="0"/>
        <w:autoSpaceDN w:val="0"/>
        <w:adjustRightInd w:val="0"/>
        <w:spacing w:after="0"/>
      </w:pPr>
      <w:r>
        <w:t xml:space="preserve">Frågorna avser den reformering av premiepensionssystemet som </w:t>
      </w:r>
      <w:r w:rsidR="00343564">
        <w:t xml:space="preserve">partierna som står bakom pensionssystemet har kommit överens om och </w:t>
      </w:r>
      <w:r w:rsidR="009E041A">
        <w:t xml:space="preserve">som innebär att </w:t>
      </w:r>
      <w:r w:rsidR="009E041A" w:rsidRPr="009E041A">
        <w:t xml:space="preserve">en särskild huvudman </w:t>
      </w:r>
      <w:r w:rsidR="009E041A">
        <w:t xml:space="preserve">ska ha </w:t>
      </w:r>
      <w:r w:rsidR="009E041A" w:rsidRPr="009E041A">
        <w:t xml:space="preserve">ansvaret för att på professionella grunder erbjuda </w:t>
      </w:r>
      <w:r w:rsidR="009E041A">
        <w:t xml:space="preserve">pensionsspararna ett fondtorg med </w:t>
      </w:r>
      <w:r w:rsidR="009E041A" w:rsidRPr="009E041A">
        <w:t>upphandlade fonder.</w:t>
      </w:r>
      <w:r w:rsidR="00777E74">
        <w:t xml:space="preserve"> </w:t>
      </w:r>
    </w:p>
    <w:p w14:paraId="0A76913C" w14:textId="77777777" w:rsidR="00155069" w:rsidRDefault="00155069" w:rsidP="00814AA5">
      <w:pPr>
        <w:autoSpaceDE w:val="0"/>
        <w:autoSpaceDN w:val="0"/>
        <w:adjustRightInd w:val="0"/>
        <w:spacing w:after="0"/>
      </w:pPr>
    </w:p>
    <w:p w14:paraId="691F1DEB" w14:textId="0CAE417F" w:rsidR="00B71958" w:rsidRDefault="00B71958" w:rsidP="00814AA5">
      <w:pPr>
        <w:autoSpaceDE w:val="0"/>
        <w:autoSpaceDN w:val="0"/>
        <w:adjustRightInd w:val="0"/>
        <w:spacing w:after="0"/>
      </w:pPr>
      <w:r w:rsidRPr="000762DC">
        <w:t xml:space="preserve">Premiepensionssystemets akuta behov av förändring blev tydligt när en rad oegentligheter med anknytning till fondtorget uppdagades. </w:t>
      </w:r>
      <w:r w:rsidR="0093090A" w:rsidRPr="000762DC">
        <w:t xml:space="preserve">Detta föranledde omfattande förändringar av fondtorget för att göra </w:t>
      </w:r>
      <w:r w:rsidR="00DD41FA" w:rsidRPr="000762DC">
        <w:t xml:space="preserve">det säkrare. </w:t>
      </w:r>
      <w:r w:rsidR="0093090A" w:rsidRPr="000762DC">
        <w:t xml:space="preserve">För att skapa tillit till systemet och mer trygga pensioner </w:t>
      </w:r>
      <w:r w:rsidR="003F6184" w:rsidRPr="000762DC">
        <w:t xml:space="preserve">var det dock tydligt att </w:t>
      </w:r>
      <w:r w:rsidR="0093090A" w:rsidRPr="000762DC">
        <w:t xml:space="preserve">staten </w:t>
      </w:r>
      <w:r w:rsidR="003F6184" w:rsidRPr="000762DC">
        <w:t>måste</w:t>
      </w:r>
      <w:r w:rsidR="0093090A" w:rsidRPr="000762DC">
        <w:t xml:space="preserve"> gå ännu längre.</w:t>
      </w:r>
      <w:r w:rsidR="00DD41FA" w:rsidRPr="000762DC">
        <w:t xml:space="preserve"> Det är</w:t>
      </w:r>
      <w:r w:rsidR="00A222B2" w:rsidRPr="000762DC">
        <w:t xml:space="preserve"> </w:t>
      </w:r>
      <w:r w:rsidR="00DD41FA" w:rsidRPr="000762DC">
        <w:t xml:space="preserve">bakgrunden </w:t>
      </w:r>
      <w:r w:rsidR="00A222B2" w:rsidRPr="000762DC">
        <w:t>till de steg som nu tas i reformeringen</w:t>
      </w:r>
      <w:r w:rsidR="002471A7" w:rsidRPr="000762DC">
        <w:t xml:space="preserve"> och som innebär en</w:t>
      </w:r>
      <w:r w:rsidR="00A222B2" w:rsidRPr="000762DC">
        <w:t xml:space="preserve"> övergång till ett premiepensions</w:t>
      </w:r>
      <w:r w:rsidR="00DD41FA" w:rsidRPr="000762DC">
        <w:t>system med upphandlade fonder.</w:t>
      </w:r>
    </w:p>
    <w:p w14:paraId="596A919A" w14:textId="77777777" w:rsidR="00A222B2" w:rsidRDefault="00A222B2" w:rsidP="00814AA5">
      <w:pPr>
        <w:autoSpaceDE w:val="0"/>
        <w:autoSpaceDN w:val="0"/>
        <w:adjustRightInd w:val="0"/>
        <w:spacing w:after="0"/>
      </w:pPr>
    </w:p>
    <w:p w14:paraId="4FA76F2F" w14:textId="5D17B203" w:rsidR="009E041A" w:rsidRDefault="00777E74" w:rsidP="00814AA5">
      <w:pPr>
        <w:autoSpaceDE w:val="0"/>
        <w:autoSpaceDN w:val="0"/>
        <w:adjustRightInd w:val="0"/>
        <w:spacing w:after="0"/>
      </w:pPr>
      <w:r>
        <w:t xml:space="preserve">En central utgångspunkt </w:t>
      </w:r>
      <w:r w:rsidR="00ED50CF">
        <w:t>för</w:t>
      </w:r>
      <w:r>
        <w:t xml:space="preserve"> den nya ordningen är att de pensionssparare som vill göra egna fondval ska erbjudas en reell valfrihet</w:t>
      </w:r>
      <w:r w:rsidR="00B1248D">
        <w:t xml:space="preserve"> på fondtorget</w:t>
      </w:r>
      <w:r>
        <w:t xml:space="preserve">. Fondtorget ska </w:t>
      </w:r>
      <w:r w:rsidR="00155069">
        <w:t xml:space="preserve">tillhandahålla </w:t>
      </w:r>
      <w:r>
        <w:t xml:space="preserve">fonder med olika risknivå och placeringsinriktningar. </w:t>
      </w:r>
      <w:r w:rsidR="00B1248D">
        <w:t>Den enskilde pensionsspararen som vill göra ett eget val ska alltså kunna välja bland ett brett utbud av olika fonder för att hitta den eller de fonder som passar spararens önskemål, exempelvis baserat på den egna ris</w:t>
      </w:r>
      <w:r w:rsidR="003916AD">
        <w:t>k</w:t>
      </w:r>
      <w:r w:rsidR="00B1248D">
        <w:t xml:space="preserve">preferensen. Valfriheten är en </w:t>
      </w:r>
      <w:r w:rsidR="00D0119F">
        <w:t xml:space="preserve">viktig </w:t>
      </w:r>
      <w:r w:rsidR="00B1248D">
        <w:t xml:space="preserve">princip för premiepensionssystemet och </w:t>
      </w:r>
      <w:r w:rsidR="00155069">
        <w:t xml:space="preserve">för </w:t>
      </w:r>
      <w:r w:rsidR="00B1248D">
        <w:t>fondtorget</w:t>
      </w:r>
      <w:r w:rsidR="00ED50CF">
        <w:t xml:space="preserve">. </w:t>
      </w:r>
      <w:r w:rsidR="00C762B1">
        <w:t xml:space="preserve">Inriktningen är därför att </w:t>
      </w:r>
      <w:r w:rsidR="00C762B1">
        <w:lastRenderedPageBreak/>
        <w:t>u</w:t>
      </w:r>
      <w:r w:rsidR="00ED50CF">
        <w:t xml:space="preserve">pphandlingen av fonder </w:t>
      </w:r>
      <w:r w:rsidR="005212B6">
        <w:t>ska</w:t>
      </w:r>
      <w:r w:rsidR="00ED50CF">
        <w:t xml:space="preserve"> regleras på ett sätt som säkerställer att pensionsspararna fortsatt har en reell valfrihet.</w:t>
      </w:r>
      <w:r w:rsidR="00B1248D">
        <w:t xml:space="preserve"> </w:t>
      </w:r>
    </w:p>
    <w:p w14:paraId="3F95E892" w14:textId="6726E031" w:rsidR="000A4CC2" w:rsidRDefault="000A4CC2" w:rsidP="00814AA5">
      <w:pPr>
        <w:autoSpaceDE w:val="0"/>
        <w:autoSpaceDN w:val="0"/>
        <w:adjustRightInd w:val="0"/>
        <w:spacing w:after="0"/>
      </w:pPr>
    </w:p>
    <w:p w14:paraId="4A45375C" w14:textId="71384ECA" w:rsidR="000A4CC2" w:rsidRPr="000A4CC2" w:rsidRDefault="00997F55" w:rsidP="00814AA5">
      <w:pPr>
        <w:autoSpaceDE w:val="0"/>
        <w:autoSpaceDN w:val="0"/>
        <w:adjustRightInd w:val="0"/>
        <w:spacing w:after="0"/>
      </w:pPr>
      <w:r>
        <w:t xml:space="preserve">Jag delar inte Dennis </w:t>
      </w:r>
      <w:proofErr w:type="spellStart"/>
      <w:r>
        <w:t>Dioukarevs</w:t>
      </w:r>
      <w:proofErr w:type="spellEnd"/>
      <w:r>
        <w:t xml:space="preserve"> f</w:t>
      </w:r>
      <w:r w:rsidR="000A4CC2">
        <w:t xml:space="preserve">arhåga att överenskommelsen om att fonderna som upphandlas till fondtorget ska </w:t>
      </w:r>
      <w:r w:rsidR="000A4CC2" w:rsidRPr="000A4CC2">
        <w:t>vara kostnadseffektiva, hållbara, kontrollerbara och av hög kvalitet</w:t>
      </w:r>
      <w:r w:rsidR="000A4CC2">
        <w:t xml:space="preserve"> skulle innebära en risk för politisk styrning. Det är av yttersta vikt att u</w:t>
      </w:r>
      <w:r w:rsidR="000A4CC2" w:rsidRPr="000A4CC2">
        <w:t>pphandling</w:t>
      </w:r>
      <w:r w:rsidR="000A4CC2">
        <w:t>arna</w:t>
      </w:r>
      <w:r w:rsidR="000A4CC2" w:rsidRPr="000A4CC2">
        <w:t xml:space="preserve"> </w:t>
      </w:r>
      <w:r w:rsidR="000A4CC2">
        <w:t>ske</w:t>
      </w:r>
      <w:r>
        <w:t>r</w:t>
      </w:r>
      <w:r w:rsidR="000A4CC2" w:rsidRPr="000A4CC2">
        <w:t xml:space="preserve"> på strikt professionella och marknadsmässiga grunder</w:t>
      </w:r>
      <w:r w:rsidR="000A4CC2">
        <w:t>. I</w:t>
      </w:r>
      <w:r w:rsidR="000A4CC2" w:rsidRPr="000A4CC2">
        <w:t xml:space="preserve">nga andra hänsyn ska tas än att erbjuda spararna så bra och prisvärda fonder som möjligt. </w:t>
      </w:r>
      <w:r w:rsidR="00EA081D">
        <w:t xml:space="preserve">För att säkerställa </w:t>
      </w:r>
      <w:r w:rsidR="007536F5">
        <w:t xml:space="preserve">detta kommer </w:t>
      </w:r>
      <w:r w:rsidR="00330D8A">
        <w:t>upphandlingsförfarandet att styras av lag</w:t>
      </w:r>
      <w:r>
        <w:t>,</w:t>
      </w:r>
      <w:r w:rsidR="00330D8A">
        <w:t xml:space="preserve"> vilket innebär att politisk styrning av vilka fonder som ska erbjudas på fondtorget inte kommer </w:t>
      </w:r>
      <w:r>
        <w:t>att vara möjlig</w:t>
      </w:r>
      <w:r w:rsidR="00330D8A">
        <w:t>.</w:t>
      </w:r>
    </w:p>
    <w:p w14:paraId="7EEB4250" w14:textId="77777777" w:rsidR="000A4CC2" w:rsidRDefault="000A4CC2" w:rsidP="00814AA5">
      <w:pPr>
        <w:autoSpaceDE w:val="0"/>
        <w:autoSpaceDN w:val="0"/>
        <w:adjustRightInd w:val="0"/>
        <w:spacing w:after="0"/>
      </w:pPr>
    </w:p>
    <w:p w14:paraId="4D289F0D" w14:textId="77777777" w:rsidR="00330D8A" w:rsidRDefault="00330D8A" w:rsidP="00814AA5">
      <w:pPr>
        <w:pStyle w:val="Brdtext"/>
      </w:pPr>
    </w:p>
    <w:p w14:paraId="11E16482" w14:textId="318A4470" w:rsidR="003564FB" w:rsidRDefault="003564FB" w:rsidP="00814AA5">
      <w:pPr>
        <w:pStyle w:val="Brdtext"/>
      </w:pPr>
      <w:r>
        <w:t xml:space="preserve">Stockholm den </w:t>
      </w:r>
      <w:sdt>
        <w:sdtPr>
          <w:id w:val="-1225218591"/>
          <w:placeholder>
            <w:docPart w:val="FB8A6E4828AB425590A050154DACA08B"/>
          </w:placeholder>
          <w:dataBinding w:prefixMappings="xmlns:ns0='http://lp/documentinfo/RK' " w:xpath="/ns0:DocumentInfo[1]/ns0:BaseInfo[1]/ns0:HeaderDate[1]" w:storeItemID="{591DF137-BB6D-4B99-8E61-6722F01CDA63}"/>
          <w:date w:fullDate="2021-04-27T00:00:00Z">
            <w:dateFormat w:val="d MMMM yyyy"/>
            <w:lid w:val="sv-SE"/>
            <w:storeMappedDataAs w:val="dateTime"/>
            <w:calendar w:val="gregorian"/>
          </w:date>
        </w:sdtPr>
        <w:sdtEndPr/>
        <w:sdtContent>
          <w:r w:rsidR="00DF19FE">
            <w:t>27 april 2021</w:t>
          </w:r>
        </w:sdtContent>
      </w:sdt>
    </w:p>
    <w:p w14:paraId="0ED97D03" w14:textId="77777777" w:rsidR="003564FB" w:rsidRDefault="003564FB" w:rsidP="00814AA5">
      <w:pPr>
        <w:pStyle w:val="Brdtextutanavstnd"/>
      </w:pPr>
    </w:p>
    <w:p w14:paraId="489D8EE4" w14:textId="77777777" w:rsidR="003564FB" w:rsidRDefault="003564FB" w:rsidP="00814AA5">
      <w:pPr>
        <w:pStyle w:val="Brdtextutanavstnd"/>
      </w:pPr>
    </w:p>
    <w:p w14:paraId="5F7FA083" w14:textId="77777777" w:rsidR="003564FB" w:rsidRDefault="003564FB" w:rsidP="00814AA5">
      <w:pPr>
        <w:pStyle w:val="Brdtextutanavstnd"/>
      </w:pPr>
    </w:p>
    <w:sdt>
      <w:sdtPr>
        <w:alias w:val="Klicka på listpilen"/>
        <w:tag w:val="run-loadAllMinistersFromDep_delete"/>
        <w:id w:val="-122627287"/>
        <w:placeholder>
          <w:docPart w:val="2B14D03E539A45A1888D951F11F339A5"/>
        </w:placeholder>
        <w:dataBinding w:prefixMappings="xmlns:ns0='http://lp/documentinfo/RK' " w:xpath="/ns0:DocumentInfo[1]/ns0:BaseInfo[1]/ns0:TopSender[1]" w:storeItemID="{591DF137-BB6D-4B99-8E61-6722F01CDA63}"/>
        <w:comboBox w:lastValue="Socialförsäkringsministern">
          <w:listItem w:displayText="Lena Hallengren" w:value="Socialministern"/>
          <w:listItem w:displayText="Ardalan Shekarabi" w:value="Socialförsäkringsministern"/>
        </w:comboBox>
      </w:sdtPr>
      <w:sdtEndPr/>
      <w:sdtContent>
        <w:p w14:paraId="3E3D99B5" w14:textId="072E8495" w:rsidR="003564FB" w:rsidRDefault="003564FB" w:rsidP="00814AA5">
          <w:pPr>
            <w:pStyle w:val="Brdtext"/>
          </w:pPr>
          <w:r>
            <w:t>Ardalan Shekarabi</w:t>
          </w:r>
        </w:p>
      </w:sdtContent>
    </w:sdt>
    <w:p w14:paraId="25BAA089" w14:textId="63E4385B" w:rsidR="003564FB" w:rsidRPr="00DB48AB" w:rsidRDefault="003564FB" w:rsidP="00814AA5">
      <w:pPr>
        <w:pStyle w:val="Brdtext"/>
      </w:pPr>
    </w:p>
    <w:sectPr w:rsidR="003564FB"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90441" w14:textId="77777777" w:rsidR="00F74F94" w:rsidRDefault="00F74F94" w:rsidP="00A87A54">
      <w:pPr>
        <w:spacing w:after="0" w:line="240" w:lineRule="auto"/>
      </w:pPr>
      <w:r>
        <w:separator/>
      </w:r>
    </w:p>
  </w:endnote>
  <w:endnote w:type="continuationSeparator" w:id="0">
    <w:p w14:paraId="0BDE7A51" w14:textId="77777777" w:rsidR="00F74F94" w:rsidRDefault="00F74F94" w:rsidP="00A87A54">
      <w:pPr>
        <w:spacing w:after="0" w:line="240" w:lineRule="auto"/>
      </w:pPr>
      <w:r>
        <w:continuationSeparator/>
      </w:r>
    </w:p>
  </w:endnote>
  <w:endnote w:type="continuationNotice" w:id="1">
    <w:p w14:paraId="3BFAE91B" w14:textId="77777777" w:rsidR="00F74F94" w:rsidRDefault="00F74F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74F94" w:rsidRPr="00347E11" w14:paraId="1C1484FC" w14:textId="77777777" w:rsidTr="00F74F94">
      <w:trPr>
        <w:trHeight w:val="227"/>
        <w:jc w:val="right"/>
      </w:trPr>
      <w:tc>
        <w:tcPr>
          <w:tcW w:w="708" w:type="dxa"/>
          <w:vAlign w:val="bottom"/>
        </w:tcPr>
        <w:p w14:paraId="3B6490D1" w14:textId="77777777" w:rsidR="00F74F94" w:rsidRPr="00B62610" w:rsidRDefault="00F74F94"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F74F94" w:rsidRPr="00347E11" w14:paraId="285A4E51" w14:textId="77777777" w:rsidTr="00F74F94">
      <w:trPr>
        <w:trHeight w:val="850"/>
        <w:jc w:val="right"/>
      </w:trPr>
      <w:tc>
        <w:tcPr>
          <w:tcW w:w="708" w:type="dxa"/>
          <w:vAlign w:val="bottom"/>
        </w:tcPr>
        <w:p w14:paraId="5A3E6FF7" w14:textId="77777777" w:rsidR="00F74F94" w:rsidRPr="00347E11" w:rsidRDefault="00F74F94" w:rsidP="005606BC">
          <w:pPr>
            <w:pStyle w:val="Sidfot"/>
            <w:spacing w:line="276" w:lineRule="auto"/>
            <w:jc w:val="right"/>
          </w:pPr>
        </w:p>
      </w:tc>
    </w:tr>
  </w:tbl>
  <w:p w14:paraId="2B7B4F5F" w14:textId="77777777" w:rsidR="00F74F94" w:rsidRPr="005606BC" w:rsidRDefault="00F74F94"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74F94" w:rsidRPr="00347E11" w14:paraId="20F3A68D" w14:textId="77777777" w:rsidTr="001F4302">
      <w:trPr>
        <w:trHeight w:val="510"/>
      </w:trPr>
      <w:tc>
        <w:tcPr>
          <w:tcW w:w="8525" w:type="dxa"/>
          <w:gridSpan w:val="2"/>
          <w:vAlign w:val="bottom"/>
        </w:tcPr>
        <w:p w14:paraId="0AE226B5" w14:textId="77777777" w:rsidR="00F74F94" w:rsidRPr="00347E11" w:rsidRDefault="00F74F94" w:rsidP="00347E11">
          <w:pPr>
            <w:pStyle w:val="Sidfot"/>
            <w:rPr>
              <w:sz w:val="8"/>
            </w:rPr>
          </w:pPr>
        </w:p>
      </w:tc>
    </w:tr>
    <w:tr w:rsidR="00F74F94" w:rsidRPr="00EE3C0F" w14:paraId="62B0B826" w14:textId="77777777" w:rsidTr="00C26068">
      <w:trPr>
        <w:trHeight w:val="227"/>
      </w:trPr>
      <w:tc>
        <w:tcPr>
          <w:tcW w:w="4074" w:type="dxa"/>
        </w:tcPr>
        <w:p w14:paraId="3E493CEC" w14:textId="77777777" w:rsidR="00F74F94" w:rsidRPr="00F53AEA" w:rsidRDefault="00F74F94" w:rsidP="00C26068">
          <w:pPr>
            <w:pStyle w:val="Sidfot"/>
            <w:spacing w:line="276" w:lineRule="auto"/>
          </w:pPr>
        </w:p>
      </w:tc>
      <w:tc>
        <w:tcPr>
          <w:tcW w:w="4451" w:type="dxa"/>
        </w:tcPr>
        <w:p w14:paraId="1AB31170" w14:textId="77777777" w:rsidR="00F74F94" w:rsidRPr="00F53AEA" w:rsidRDefault="00F74F94" w:rsidP="00F53AEA">
          <w:pPr>
            <w:pStyle w:val="Sidfot"/>
            <w:spacing w:line="276" w:lineRule="auto"/>
          </w:pPr>
        </w:p>
      </w:tc>
    </w:tr>
  </w:tbl>
  <w:p w14:paraId="30956811" w14:textId="77777777" w:rsidR="00F74F94" w:rsidRPr="00EE3C0F" w:rsidRDefault="00F74F94">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97E8F" w14:textId="77777777" w:rsidR="00F74F94" w:rsidRDefault="00F74F94" w:rsidP="00A87A54">
      <w:pPr>
        <w:spacing w:after="0" w:line="240" w:lineRule="auto"/>
      </w:pPr>
      <w:r>
        <w:separator/>
      </w:r>
    </w:p>
  </w:footnote>
  <w:footnote w:type="continuationSeparator" w:id="0">
    <w:p w14:paraId="236BE5E6" w14:textId="77777777" w:rsidR="00F74F94" w:rsidRDefault="00F74F94" w:rsidP="00A87A54">
      <w:pPr>
        <w:spacing w:after="0" w:line="240" w:lineRule="auto"/>
      </w:pPr>
      <w:r>
        <w:continuationSeparator/>
      </w:r>
    </w:p>
  </w:footnote>
  <w:footnote w:type="continuationNotice" w:id="1">
    <w:p w14:paraId="4E2C72A6" w14:textId="77777777" w:rsidR="00F74F94" w:rsidRDefault="00F74F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74F94" w14:paraId="572063D2" w14:textId="77777777" w:rsidTr="00C93EBA">
      <w:trPr>
        <w:trHeight w:val="227"/>
      </w:trPr>
      <w:tc>
        <w:tcPr>
          <w:tcW w:w="5534" w:type="dxa"/>
        </w:tcPr>
        <w:p w14:paraId="13909EF4" w14:textId="77777777" w:rsidR="00F74F94" w:rsidRPr="007D73AB" w:rsidRDefault="00F74F94">
          <w:pPr>
            <w:pStyle w:val="Sidhuvud"/>
          </w:pPr>
        </w:p>
      </w:tc>
      <w:tc>
        <w:tcPr>
          <w:tcW w:w="3170" w:type="dxa"/>
          <w:vAlign w:val="bottom"/>
        </w:tcPr>
        <w:p w14:paraId="2E2EB163" w14:textId="77777777" w:rsidR="00F74F94" w:rsidRPr="007D73AB" w:rsidRDefault="00F74F94" w:rsidP="00340DE0">
          <w:pPr>
            <w:pStyle w:val="Sidhuvud"/>
          </w:pPr>
        </w:p>
      </w:tc>
      <w:tc>
        <w:tcPr>
          <w:tcW w:w="1134" w:type="dxa"/>
        </w:tcPr>
        <w:p w14:paraId="5057E606" w14:textId="77777777" w:rsidR="00F74F94" w:rsidRDefault="00F74F94" w:rsidP="00F74F94">
          <w:pPr>
            <w:pStyle w:val="Sidhuvud"/>
          </w:pPr>
        </w:p>
      </w:tc>
    </w:tr>
    <w:tr w:rsidR="00F74F94" w14:paraId="45665866" w14:textId="77777777" w:rsidTr="00C93EBA">
      <w:trPr>
        <w:trHeight w:val="1928"/>
      </w:trPr>
      <w:tc>
        <w:tcPr>
          <w:tcW w:w="5534" w:type="dxa"/>
        </w:tcPr>
        <w:p w14:paraId="10A261DC" w14:textId="77777777" w:rsidR="00F74F94" w:rsidRPr="00340DE0" w:rsidRDefault="00F74F94" w:rsidP="00340DE0">
          <w:pPr>
            <w:pStyle w:val="Sidhuvud"/>
          </w:pPr>
          <w:r>
            <w:rPr>
              <w:noProof/>
            </w:rPr>
            <w:drawing>
              <wp:inline distT="0" distB="0" distL="0" distR="0" wp14:anchorId="1E8691CA" wp14:editId="2B93AE2D">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4090DDFC" w14:textId="77777777" w:rsidR="00F74F94" w:rsidRPr="00710A6C" w:rsidRDefault="00F74F94" w:rsidP="00EE3C0F">
          <w:pPr>
            <w:pStyle w:val="Sidhuvud"/>
            <w:rPr>
              <w:b/>
            </w:rPr>
          </w:pPr>
        </w:p>
        <w:p w14:paraId="10A0D4B5" w14:textId="77777777" w:rsidR="00F74F94" w:rsidRDefault="00F74F94" w:rsidP="00EE3C0F">
          <w:pPr>
            <w:pStyle w:val="Sidhuvud"/>
          </w:pPr>
        </w:p>
        <w:p w14:paraId="050CD429" w14:textId="77777777" w:rsidR="00F74F94" w:rsidRDefault="00F74F94" w:rsidP="00EE3C0F">
          <w:pPr>
            <w:pStyle w:val="Sidhuvud"/>
          </w:pPr>
        </w:p>
        <w:p w14:paraId="5833E968" w14:textId="77777777" w:rsidR="00F74F94" w:rsidRDefault="00F74F94" w:rsidP="00EE3C0F">
          <w:pPr>
            <w:pStyle w:val="Sidhuvud"/>
          </w:pPr>
        </w:p>
        <w:sdt>
          <w:sdtPr>
            <w:alias w:val="Dnr"/>
            <w:tag w:val="ccRKShow_Dnr"/>
            <w:id w:val="-829283628"/>
            <w:placeholder>
              <w:docPart w:val="5F9522532DFF41A6BA8A07341FFE743D"/>
            </w:placeholder>
            <w:dataBinding w:prefixMappings="xmlns:ns0='http://lp/documentinfo/RK' " w:xpath="/ns0:DocumentInfo[1]/ns0:BaseInfo[1]/ns0:Dnr[1]" w:storeItemID="{591DF137-BB6D-4B99-8E61-6722F01CDA63}"/>
            <w:text/>
          </w:sdtPr>
          <w:sdtEndPr/>
          <w:sdtContent>
            <w:p w14:paraId="19FBAF71" w14:textId="5EA3B7FA" w:rsidR="00F74F94" w:rsidRDefault="00F74F94" w:rsidP="00EE3C0F">
              <w:pPr>
                <w:pStyle w:val="Sidhuvud"/>
              </w:pPr>
              <w:r>
                <w:t>S2021/</w:t>
              </w:r>
              <w:r w:rsidR="008823C4">
                <w:t>03673</w:t>
              </w:r>
            </w:p>
          </w:sdtContent>
        </w:sdt>
        <w:p w14:paraId="678644BC" w14:textId="7F644B46" w:rsidR="00F74F94" w:rsidRDefault="004802AA" w:rsidP="00EE3C0F">
          <w:pPr>
            <w:pStyle w:val="Sidhuvud"/>
          </w:pPr>
          <w:r>
            <w:t>S2021/03674</w:t>
          </w:r>
        </w:p>
      </w:tc>
      <w:tc>
        <w:tcPr>
          <w:tcW w:w="1134" w:type="dxa"/>
        </w:tcPr>
        <w:p w14:paraId="2507D377" w14:textId="77777777" w:rsidR="00F74F94" w:rsidRDefault="00F74F94" w:rsidP="0094502D">
          <w:pPr>
            <w:pStyle w:val="Sidhuvud"/>
          </w:pPr>
        </w:p>
        <w:p w14:paraId="384836AD" w14:textId="77777777" w:rsidR="00F74F94" w:rsidRPr="0094502D" w:rsidRDefault="00F74F94" w:rsidP="00EC71A6">
          <w:pPr>
            <w:pStyle w:val="Sidhuvud"/>
          </w:pPr>
        </w:p>
      </w:tc>
    </w:tr>
    <w:tr w:rsidR="00F74F94" w14:paraId="2A6570E0" w14:textId="77777777" w:rsidTr="00C93EBA">
      <w:trPr>
        <w:trHeight w:val="2268"/>
      </w:trPr>
      <w:tc>
        <w:tcPr>
          <w:tcW w:w="5534" w:type="dxa"/>
          <w:tcMar>
            <w:right w:w="1134" w:type="dxa"/>
          </w:tcMar>
        </w:tcPr>
        <w:sdt>
          <w:sdtPr>
            <w:rPr>
              <w:b/>
            </w:rPr>
            <w:alias w:val="SenderText"/>
            <w:tag w:val="ccRKShow_SenderText"/>
            <w:id w:val="1374046025"/>
            <w:placeholder>
              <w:docPart w:val="98BB3BFBDC004DC8A71D95D43F010850"/>
            </w:placeholder>
          </w:sdtPr>
          <w:sdtEndPr>
            <w:rPr>
              <w:b w:val="0"/>
            </w:rPr>
          </w:sdtEndPr>
          <w:sdtContent>
            <w:p w14:paraId="6BD8C162" w14:textId="77777777" w:rsidR="00F74F94" w:rsidRPr="003564FB" w:rsidRDefault="00F74F94" w:rsidP="00340DE0">
              <w:pPr>
                <w:pStyle w:val="Sidhuvud"/>
                <w:rPr>
                  <w:b/>
                </w:rPr>
              </w:pPr>
              <w:r w:rsidRPr="003564FB">
                <w:rPr>
                  <w:b/>
                </w:rPr>
                <w:t>Socialdepartementet</w:t>
              </w:r>
            </w:p>
            <w:p w14:paraId="1B26D7DD" w14:textId="77777777" w:rsidR="00F74F94" w:rsidRDefault="00F74F94" w:rsidP="00340DE0">
              <w:pPr>
                <w:pStyle w:val="Sidhuvud"/>
              </w:pPr>
              <w:r w:rsidRPr="003564FB">
                <w:t>Socialförsäkringsministern</w:t>
              </w:r>
            </w:p>
            <w:p w14:paraId="025A1AD3" w14:textId="7E0859D3" w:rsidR="00F74F94" w:rsidRPr="00D46EC2" w:rsidRDefault="00AB719C" w:rsidP="00340DE0">
              <w:pPr>
                <w:pStyle w:val="Sidhuvud"/>
                <w:rPr>
                  <w:lang w:val="de-DE"/>
                </w:rPr>
              </w:pPr>
            </w:p>
          </w:sdtContent>
        </w:sdt>
      </w:tc>
      <w:sdt>
        <w:sdtPr>
          <w:alias w:val="Recipient"/>
          <w:tag w:val="ccRKShow_Recipient"/>
          <w:id w:val="-28344517"/>
          <w:placeholder>
            <w:docPart w:val="22A7BF5849544D66A525EE14175A07F0"/>
          </w:placeholder>
          <w:dataBinding w:prefixMappings="xmlns:ns0='http://lp/documentinfo/RK' " w:xpath="/ns0:DocumentInfo[1]/ns0:BaseInfo[1]/ns0:Recipient[1]" w:storeItemID="{591DF137-BB6D-4B99-8E61-6722F01CDA63}"/>
          <w:text w:multiLine="1"/>
        </w:sdtPr>
        <w:sdtEndPr/>
        <w:sdtContent>
          <w:tc>
            <w:tcPr>
              <w:tcW w:w="3170" w:type="dxa"/>
            </w:tcPr>
            <w:p w14:paraId="55C3B4FE" w14:textId="77777777" w:rsidR="00F74F94" w:rsidRDefault="00F74F94" w:rsidP="00547B89">
              <w:pPr>
                <w:pStyle w:val="Sidhuvud"/>
              </w:pPr>
              <w:r>
                <w:t>Till riksdagen</w:t>
              </w:r>
            </w:p>
          </w:tc>
        </w:sdtContent>
      </w:sdt>
      <w:tc>
        <w:tcPr>
          <w:tcW w:w="1134" w:type="dxa"/>
        </w:tcPr>
        <w:p w14:paraId="500351C9" w14:textId="77777777" w:rsidR="00F74F94" w:rsidRDefault="00F74F94" w:rsidP="003E6020">
          <w:pPr>
            <w:pStyle w:val="Sidhuvud"/>
          </w:pPr>
        </w:p>
      </w:tc>
    </w:tr>
  </w:tbl>
  <w:p w14:paraId="10A80796" w14:textId="77777777" w:rsidR="00F74F94" w:rsidRDefault="00F74F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F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4467"/>
    <w:rsid w:val="00055875"/>
    <w:rsid w:val="00056E3C"/>
    <w:rsid w:val="00057FE0"/>
    <w:rsid w:val="000620FD"/>
    <w:rsid w:val="00063DCB"/>
    <w:rsid w:val="000647D2"/>
    <w:rsid w:val="000656A1"/>
    <w:rsid w:val="00066BC9"/>
    <w:rsid w:val="0007033C"/>
    <w:rsid w:val="000707E9"/>
    <w:rsid w:val="00072C86"/>
    <w:rsid w:val="00072FFC"/>
    <w:rsid w:val="00073B75"/>
    <w:rsid w:val="000757FC"/>
    <w:rsid w:val="000762DC"/>
    <w:rsid w:val="00076667"/>
    <w:rsid w:val="00080631"/>
    <w:rsid w:val="00082374"/>
    <w:rsid w:val="000862E0"/>
    <w:rsid w:val="000873C3"/>
    <w:rsid w:val="00093408"/>
    <w:rsid w:val="00093BBF"/>
    <w:rsid w:val="0009435C"/>
    <w:rsid w:val="000A13CA"/>
    <w:rsid w:val="000A456A"/>
    <w:rsid w:val="000A4CC2"/>
    <w:rsid w:val="000A5E43"/>
    <w:rsid w:val="000A6D9D"/>
    <w:rsid w:val="000B56A9"/>
    <w:rsid w:val="000C61D1"/>
    <w:rsid w:val="000D1D82"/>
    <w:rsid w:val="000D31A9"/>
    <w:rsid w:val="000D370F"/>
    <w:rsid w:val="000D4411"/>
    <w:rsid w:val="000D5449"/>
    <w:rsid w:val="000D6E72"/>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3C37"/>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55069"/>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16C"/>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471A7"/>
    <w:rsid w:val="00260D2D"/>
    <w:rsid w:val="00261975"/>
    <w:rsid w:val="00264503"/>
    <w:rsid w:val="002649C6"/>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4B73"/>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3828"/>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0D8A"/>
    <w:rsid w:val="003342B4"/>
    <w:rsid w:val="00336CD1"/>
    <w:rsid w:val="00340DE0"/>
    <w:rsid w:val="00341F47"/>
    <w:rsid w:val="0034210D"/>
    <w:rsid w:val="00342327"/>
    <w:rsid w:val="0034250B"/>
    <w:rsid w:val="00343564"/>
    <w:rsid w:val="00344234"/>
    <w:rsid w:val="0034750A"/>
    <w:rsid w:val="00347C69"/>
    <w:rsid w:val="00347E11"/>
    <w:rsid w:val="003503DD"/>
    <w:rsid w:val="00350696"/>
    <w:rsid w:val="00350C92"/>
    <w:rsid w:val="003542C5"/>
    <w:rsid w:val="003564FB"/>
    <w:rsid w:val="00360397"/>
    <w:rsid w:val="00365461"/>
    <w:rsid w:val="00367EDA"/>
    <w:rsid w:val="00370311"/>
    <w:rsid w:val="003715D6"/>
    <w:rsid w:val="00380663"/>
    <w:rsid w:val="00382A7D"/>
    <w:rsid w:val="003853E3"/>
    <w:rsid w:val="0038587E"/>
    <w:rsid w:val="00387F6D"/>
    <w:rsid w:val="003916AD"/>
    <w:rsid w:val="00392ED4"/>
    <w:rsid w:val="00393680"/>
    <w:rsid w:val="00394D4C"/>
    <w:rsid w:val="00395D9F"/>
    <w:rsid w:val="00397242"/>
    <w:rsid w:val="003A1315"/>
    <w:rsid w:val="003A1BCE"/>
    <w:rsid w:val="003A2E73"/>
    <w:rsid w:val="003A3071"/>
    <w:rsid w:val="003A3A54"/>
    <w:rsid w:val="003A5969"/>
    <w:rsid w:val="003A5C58"/>
    <w:rsid w:val="003B0C81"/>
    <w:rsid w:val="003B201F"/>
    <w:rsid w:val="003B3189"/>
    <w:rsid w:val="003C36FA"/>
    <w:rsid w:val="003C7BE0"/>
    <w:rsid w:val="003D0DD3"/>
    <w:rsid w:val="003D17EF"/>
    <w:rsid w:val="003D3535"/>
    <w:rsid w:val="003D4246"/>
    <w:rsid w:val="003D4CA1"/>
    <w:rsid w:val="003D4D9F"/>
    <w:rsid w:val="003D6C46"/>
    <w:rsid w:val="003D7B03"/>
    <w:rsid w:val="003E10F1"/>
    <w:rsid w:val="003E30BD"/>
    <w:rsid w:val="003E38CE"/>
    <w:rsid w:val="003E5A50"/>
    <w:rsid w:val="003E6020"/>
    <w:rsid w:val="003E7CA0"/>
    <w:rsid w:val="003F1F1F"/>
    <w:rsid w:val="003F299F"/>
    <w:rsid w:val="003F2F1D"/>
    <w:rsid w:val="003F59B4"/>
    <w:rsid w:val="003F618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2AA"/>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C7FDB"/>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3867"/>
    <w:rsid w:val="00505905"/>
    <w:rsid w:val="00511A1B"/>
    <w:rsid w:val="00511A68"/>
    <w:rsid w:val="005121C0"/>
    <w:rsid w:val="00513E7D"/>
    <w:rsid w:val="00514A67"/>
    <w:rsid w:val="00514D9A"/>
    <w:rsid w:val="00515921"/>
    <w:rsid w:val="00520A46"/>
    <w:rsid w:val="00521192"/>
    <w:rsid w:val="0052127C"/>
    <w:rsid w:val="005212B6"/>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2F7E"/>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233C"/>
    <w:rsid w:val="006941D0"/>
    <w:rsid w:val="0069523C"/>
    <w:rsid w:val="006962CA"/>
    <w:rsid w:val="00696A95"/>
    <w:rsid w:val="006A09DA"/>
    <w:rsid w:val="006A1835"/>
    <w:rsid w:val="006A2625"/>
    <w:rsid w:val="006A3F91"/>
    <w:rsid w:val="006B4A30"/>
    <w:rsid w:val="006B7569"/>
    <w:rsid w:val="006C28EE"/>
    <w:rsid w:val="006C4FF1"/>
    <w:rsid w:val="006D2998"/>
    <w:rsid w:val="006D3188"/>
    <w:rsid w:val="006D5159"/>
    <w:rsid w:val="006D6779"/>
    <w:rsid w:val="006E08FC"/>
    <w:rsid w:val="006F2588"/>
    <w:rsid w:val="00703E23"/>
    <w:rsid w:val="00710A6C"/>
    <w:rsid w:val="00710D98"/>
    <w:rsid w:val="007113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36F5"/>
    <w:rsid w:val="00754E24"/>
    <w:rsid w:val="00757B3B"/>
    <w:rsid w:val="007618C5"/>
    <w:rsid w:val="00764FA6"/>
    <w:rsid w:val="00765294"/>
    <w:rsid w:val="00773075"/>
    <w:rsid w:val="00773F36"/>
    <w:rsid w:val="00775BF6"/>
    <w:rsid w:val="00776254"/>
    <w:rsid w:val="007769FC"/>
    <w:rsid w:val="00777CFF"/>
    <w:rsid w:val="00777E74"/>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3B9"/>
    <w:rsid w:val="007D790E"/>
    <w:rsid w:val="007E2712"/>
    <w:rsid w:val="007E4A9C"/>
    <w:rsid w:val="007E5516"/>
    <w:rsid w:val="007E7EE2"/>
    <w:rsid w:val="007F06CA"/>
    <w:rsid w:val="007F0DD0"/>
    <w:rsid w:val="007F61D0"/>
    <w:rsid w:val="00800DD8"/>
    <w:rsid w:val="0080228F"/>
    <w:rsid w:val="00802965"/>
    <w:rsid w:val="00804C1B"/>
    <w:rsid w:val="0080595A"/>
    <w:rsid w:val="0080608A"/>
    <w:rsid w:val="00810793"/>
    <w:rsid w:val="00814AA5"/>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23C4"/>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634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3DAB"/>
    <w:rsid w:val="008E65A8"/>
    <w:rsid w:val="008E77D6"/>
    <w:rsid w:val="009036E7"/>
    <w:rsid w:val="0090605F"/>
    <w:rsid w:val="0091053B"/>
    <w:rsid w:val="00912158"/>
    <w:rsid w:val="00912945"/>
    <w:rsid w:val="009144EE"/>
    <w:rsid w:val="00915D4C"/>
    <w:rsid w:val="009279B2"/>
    <w:rsid w:val="0093090A"/>
    <w:rsid w:val="00934C14"/>
    <w:rsid w:val="00935814"/>
    <w:rsid w:val="0094502D"/>
    <w:rsid w:val="00946561"/>
    <w:rsid w:val="00946B39"/>
    <w:rsid w:val="00947013"/>
    <w:rsid w:val="0094713B"/>
    <w:rsid w:val="0095062C"/>
    <w:rsid w:val="00954E22"/>
    <w:rsid w:val="00956EA9"/>
    <w:rsid w:val="00962310"/>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97F55"/>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041A"/>
    <w:rsid w:val="009E107B"/>
    <w:rsid w:val="009E18D6"/>
    <w:rsid w:val="009E4DCA"/>
    <w:rsid w:val="009E53C8"/>
    <w:rsid w:val="009E7B92"/>
    <w:rsid w:val="009F19C0"/>
    <w:rsid w:val="009F505F"/>
    <w:rsid w:val="00A00AE4"/>
    <w:rsid w:val="00A00D24"/>
    <w:rsid w:val="00A0129C"/>
    <w:rsid w:val="00A01F5C"/>
    <w:rsid w:val="00A12A69"/>
    <w:rsid w:val="00A161BC"/>
    <w:rsid w:val="00A2019A"/>
    <w:rsid w:val="00A222B2"/>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76269"/>
    <w:rsid w:val="00A8483F"/>
    <w:rsid w:val="00A870B0"/>
    <w:rsid w:val="00A8728A"/>
    <w:rsid w:val="00A877F5"/>
    <w:rsid w:val="00A87A54"/>
    <w:rsid w:val="00AA105C"/>
    <w:rsid w:val="00AA1809"/>
    <w:rsid w:val="00AA1FFE"/>
    <w:rsid w:val="00AA3F2E"/>
    <w:rsid w:val="00AA72F4"/>
    <w:rsid w:val="00AB10E7"/>
    <w:rsid w:val="00AB4D25"/>
    <w:rsid w:val="00AB5033"/>
    <w:rsid w:val="00AB5298"/>
    <w:rsid w:val="00AB5519"/>
    <w:rsid w:val="00AB6313"/>
    <w:rsid w:val="00AB719C"/>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248D"/>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1958"/>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4FE9"/>
    <w:rsid w:val="00BE0567"/>
    <w:rsid w:val="00BE18F0"/>
    <w:rsid w:val="00BE1BAF"/>
    <w:rsid w:val="00BE302F"/>
    <w:rsid w:val="00BE3210"/>
    <w:rsid w:val="00BE350E"/>
    <w:rsid w:val="00BE3E56"/>
    <w:rsid w:val="00BE4654"/>
    <w:rsid w:val="00BE4BF7"/>
    <w:rsid w:val="00BE62F6"/>
    <w:rsid w:val="00BE638E"/>
    <w:rsid w:val="00BF27B2"/>
    <w:rsid w:val="00BF34C9"/>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2B1"/>
    <w:rsid w:val="00C76D49"/>
    <w:rsid w:val="00C80AD4"/>
    <w:rsid w:val="00C80B5E"/>
    <w:rsid w:val="00C82055"/>
    <w:rsid w:val="00C8630A"/>
    <w:rsid w:val="00C9061B"/>
    <w:rsid w:val="00C93EBA"/>
    <w:rsid w:val="00C94D39"/>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56EF"/>
    <w:rsid w:val="00CD6169"/>
    <w:rsid w:val="00CD6D76"/>
    <w:rsid w:val="00CE20BC"/>
    <w:rsid w:val="00CE26C6"/>
    <w:rsid w:val="00CF16D8"/>
    <w:rsid w:val="00CF1FD8"/>
    <w:rsid w:val="00CF20D0"/>
    <w:rsid w:val="00CF44A1"/>
    <w:rsid w:val="00CF45F2"/>
    <w:rsid w:val="00CF4FDC"/>
    <w:rsid w:val="00CF6E13"/>
    <w:rsid w:val="00CF7776"/>
    <w:rsid w:val="00D00E9E"/>
    <w:rsid w:val="00D0119F"/>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46EC2"/>
    <w:rsid w:val="00D50B3B"/>
    <w:rsid w:val="00D51C1C"/>
    <w:rsid w:val="00D51FCC"/>
    <w:rsid w:val="00D5467F"/>
    <w:rsid w:val="00D55837"/>
    <w:rsid w:val="00D56A9F"/>
    <w:rsid w:val="00D57BA2"/>
    <w:rsid w:val="00D60F51"/>
    <w:rsid w:val="00D65E43"/>
    <w:rsid w:val="00D6730A"/>
    <w:rsid w:val="00D674A6"/>
    <w:rsid w:val="00D7168E"/>
    <w:rsid w:val="00D72719"/>
    <w:rsid w:val="00D73542"/>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41FA"/>
    <w:rsid w:val="00DE18F5"/>
    <w:rsid w:val="00DE73D2"/>
    <w:rsid w:val="00DF19FE"/>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0A2"/>
    <w:rsid w:val="00E727DE"/>
    <w:rsid w:val="00E73632"/>
    <w:rsid w:val="00E74A30"/>
    <w:rsid w:val="00E77778"/>
    <w:rsid w:val="00E77B7E"/>
    <w:rsid w:val="00E77BA8"/>
    <w:rsid w:val="00E82DF1"/>
    <w:rsid w:val="00E90CAA"/>
    <w:rsid w:val="00E93339"/>
    <w:rsid w:val="00E96532"/>
    <w:rsid w:val="00E973A0"/>
    <w:rsid w:val="00EA081D"/>
    <w:rsid w:val="00EA1688"/>
    <w:rsid w:val="00EA1AFC"/>
    <w:rsid w:val="00EA2317"/>
    <w:rsid w:val="00EA3A7D"/>
    <w:rsid w:val="00EA4305"/>
    <w:rsid w:val="00EA4C83"/>
    <w:rsid w:val="00EB0A37"/>
    <w:rsid w:val="00EB763D"/>
    <w:rsid w:val="00EB7FE4"/>
    <w:rsid w:val="00EC0A92"/>
    <w:rsid w:val="00EC1DA0"/>
    <w:rsid w:val="00EC329B"/>
    <w:rsid w:val="00EC5EB9"/>
    <w:rsid w:val="00EC6006"/>
    <w:rsid w:val="00EC71A6"/>
    <w:rsid w:val="00EC73EB"/>
    <w:rsid w:val="00ED50CF"/>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16E2"/>
    <w:rsid w:val="00F03EAC"/>
    <w:rsid w:val="00F04B7C"/>
    <w:rsid w:val="00F078B5"/>
    <w:rsid w:val="00F14024"/>
    <w:rsid w:val="00F14FA3"/>
    <w:rsid w:val="00F15DB1"/>
    <w:rsid w:val="00F24297"/>
    <w:rsid w:val="00F2564A"/>
    <w:rsid w:val="00F25761"/>
    <w:rsid w:val="00F259D7"/>
    <w:rsid w:val="00F32D05"/>
    <w:rsid w:val="00F33945"/>
    <w:rsid w:val="00F35263"/>
    <w:rsid w:val="00F35E34"/>
    <w:rsid w:val="00F403BF"/>
    <w:rsid w:val="00F4342F"/>
    <w:rsid w:val="00F45227"/>
    <w:rsid w:val="00F47AF5"/>
    <w:rsid w:val="00F5045C"/>
    <w:rsid w:val="00F520C7"/>
    <w:rsid w:val="00F53AEA"/>
    <w:rsid w:val="00F55AC7"/>
    <w:rsid w:val="00F55FC9"/>
    <w:rsid w:val="00F563CD"/>
    <w:rsid w:val="00F5663B"/>
    <w:rsid w:val="00F5674D"/>
    <w:rsid w:val="00F6102A"/>
    <w:rsid w:val="00F6392C"/>
    <w:rsid w:val="00F64256"/>
    <w:rsid w:val="00F66093"/>
    <w:rsid w:val="00F66657"/>
    <w:rsid w:val="00F6751E"/>
    <w:rsid w:val="00F70848"/>
    <w:rsid w:val="00F73A60"/>
    <w:rsid w:val="00F74F94"/>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E11C78"/>
  <w15:docId w15:val="{69AE6AA8-0901-4FDE-B3FC-FD8FC8B0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9522532DFF41A6BA8A07341FFE743D"/>
        <w:category>
          <w:name w:val="Allmänt"/>
          <w:gallery w:val="placeholder"/>
        </w:category>
        <w:types>
          <w:type w:val="bbPlcHdr"/>
        </w:types>
        <w:behaviors>
          <w:behavior w:val="content"/>
        </w:behaviors>
        <w:guid w:val="{25682C0D-F536-4583-8176-BF5F41CD42D3}"/>
      </w:docPartPr>
      <w:docPartBody>
        <w:p w:rsidR="006570AE" w:rsidRDefault="00C10FC6" w:rsidP="00C10FC6">
          <w:pPr>
            <w:pStyle w:val="5F9522532DFF41A6BA8A07341FFE743D"/>
          </w:pPr>
          <w:r>
            <w:rPr>
              <w:rStyle w:val="Platshllartext"/>
            </w:rPr>
            <w:t xml:space="preserve"> </w:t>
          </w:r>
        </w:p>
      </w:docPartBody>
    </w:docPart>
    <w:docPart>
      <w:docPartPr>
        <w:name w:val="98BB3BFBDC004DC8A71D95D43F010850"/>
        <w:category>
          <w:name w:val="Allmänt"/>
          <w:gallery w:val="placeholder"/>
        </w:category>
        <w:types>
          <w:type w:val="bbPlcHdr"/>
        </w:types>
        <w:behaviors>
          <w:behavior w:val="content"/>
        </w:behaviors>
        <w:guid w:val="{4E8411B0-7FC1-41F1-BE3C-CC2B462C1A4E}"/>
      </w:docPartPr>
      <w:docPartBody>
        <w:p w:rsidR="006570AE" w:rsidRDefault="00C10FC6" w:rsidP="00C10FC6">
          <w:pPr>
            <w:pStyle w:val="98BB3BFBDC004DC8A71D95D43F0108501"/>
          </w:pPr>
          <w:r>
            <w:rPr>
              <w:rStyle w:val="Platshllartext"/>
            </w:rPr>
            <w:t xml:space="preserve"> </w:t>
          </w:r>
        </w:p>
      </w:docPartBody>
    </w:docPart>
    <w:docPart>
      <w:docPartPr>
        <w:name w:val="22A7BF5849544D66A525EE14175A07F0"/>
        <w:category>
          <w:name w:val="Allmänt"/>
          <w:gallery w:val="placeholder"/>
        </w:category>
        <w:types>
          <w:type w:val="bbPlcHdr"/>
        </w:types>
        <w:behaviors>
          <w:behavior w:val="content"/>
        </w:behaviors>
        <w:guid w:val="{8CB2C943-DC5A-43A5-AE3C-1300A565B3B5}"/>
      </w:docPartPr>
      <w:docPartBody>
        <w:p w:rsidR="006570AE" w:rsidRDefault="00C10FC6" w:rsidP="00C10FC6">
          <w:pPr>
            <w:pStyle w:val="22A7BF5849544D66A525EE14175A07F0"/>
          </w:pPr>
          <w:r>
            <w:rPr>
              <w:rStyle w:val="Platshllartext"/>
            </w:rPr>
            <w:t xml:space="preserve"> </w:t>
          </w:r>
        </w:p>
      </w:docPartBody>
    </w:docPart>
    <w:docPart>
      <w:docPartPr>
        <w:name w:val="FB8A6E4828AB425590A050154DACA08B"/>
        <w:category>
          <w:name w:val="Allmänt"/>
          <w:gallery w:val="placeholder"/>
        </w:category>
        <w:types>
          <w:type w:val="bbPlcHdr"/>
        </w:types>
        <w:behaviors>
          <w:behavior w:val="content"/>
        </w:behaviors>
        <w:guid w:val="{3B9EDD3E-FDB5-4964-A6F8-84C388BF894E}"/>
      </w:docPartPr>
      <w:docPartBody>
        <w:p w:rsidR="006570AE" w:rsidRDefault="00C10FC6" w:rsidP="00C10FC6">
          <w:pPr>
            <w:pStyle w:val="FB8A6E4828AB425590A050154DACA08B"/>
          </w:pPr>
          <w:r>
            <w:rPr>
              <w:rStyle w:val="Platshllartext"/>
            </w:rPr>
            <w:t>Klicka här för att ange datum.</w:t>
          </w:r>
        </w:p>
      </w:docPartBody>
    </w:docPart>
    <w:docPart>
      <w:docPartPr>
        <w:name w:val="2B14D03E539A45A1888D951F11F339A5"/>
        <w:category>
          <w:name w:val="Allmänt"/>
          <w:gallery w:val="placeholder"/>
        </w:category>
        <w:types>
          <w:type w:val="bbPlcHdr"/>
        </w:types>
        <w:behaviors>
          <w:behavior w:val="content"/>
        </w:behaviors>
        <w:guid w:val="{2CB4901A-D4B6-47CA-9650-3EED9A9FF6E5}"/>
      </w:docPartPr>
      <w:docPartBody>
        <w:p w:rsidR="006570AE" w:rsidRDefault="00C10FC6" w:rsidP="00C10FC6">
          <w:pPr>
            <w:pStyle w:val="2B14D03E539A45A1888D951F11F339A5"/>
          </w:pPr>
          <w:r>
            <w:rPr>
              <w:rStyle w:val="Platshllartext"/>
            </w:rPr>
            <w:t>Välj undertecknare</w:t>
          </w:r>
          <w:r w:rsidRPr="00AC4EF6">
            <w:rPr>
              <w:rStyle w:val="Platshllartext"/>
            </w:rPr>
            <w:t>.</w:t>
          </w:r>
        </w:p>
      </w:docPartBody>
    </w:docPart>
    <w:docPart>
      <w:docPartPr>
        <w:name w:val="0623C87AEC5E4B9480747F7EF17EA0B0"/>
        <w:category>
          <w:name w:val="Allmänt"/>
          <w:gallery w:val="placeholder"/>
        </w:category>
        <w:types>
          <w:type w:val="bbPlcHdr"/>
        </w:types>
        <w:behaviors>
          <w:behavior w:val="content"/>
        </w:behaviors>
        <w:guid w:val="{513A5E8B-B1A3-46BD-B490-A4C408E38A03}"/>
      </w:docPartPr>
      <w:docPartBody>
        <w:p w:rsidR="002C7450" w:rsidRDefault="00937B2E" w:rsidP="00937B2E">
          <w:pPr>
            <w:pStyle w:val="0623C87AEC5E4B9480747F7EF17EA0B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0100D66275C4BC7813228BA471F8A42"/>
        <w:category>
          <w:name w:val="Allmänt"/>
          <w:gallery w:val="placeholder"/>
        </w:category>
        <w:types>
          <w:type w:val="bbPlcHdr"/>
        </w:types>
        <w:behaviors>
          <w:behavior w:val="content"/>
        </w:behaviors>
        <w:guid w:val="{921EC9F5-F01C-4563-BFD3-E7041549EAEB}"/>
      </w:docPartPr>
      <w:docPartBody>
        <w:p w:rsidR="002C7450" w:rsidRDefault="00937B2E" w:rsidP="00937B2E">
          <w:pPr>
            <w:pStyle w:val="D0100D66275C4BC7813228BA471F8A42"/>
          </w:pPr>
          <w:r>
            <w:t xml:space="preserve"> </w:t>
          </w:r>
          <w:r>
            <w:rPr>
              <w:rStyle w:val="Platshllartext"/>
            </w:rPr>
            <w:t>Välj ett parti.</w:t>
          </w:r>
        </w:p>
      </w:docPartBody>
    </w:docPart>
    <w:docPart>
      <w:docPartPr>
        <w:name w:val="568AFEA0EA204A50AD3A82E6CB4A421C"/>
        <w:category>
          <w:name w:val="Allmänt"/>
          <w:gallery w:val="placeholder"/>
        </w:category>
        <w:types>
          <w:type w:val="bbPlcHdr"/>
        </w:types>
        <w:behaviors>
          <w:behavior w:val="content"/>
        </w:behaviors>
        <w:guid w:val="{72633BB1-EAE3-4A0C-8CCC-5D140852A580}"/>
      </w:docPartPr>
      <w:docPartBody>
        <w:p w:rsidR="002C7450" w:rsidRDefault="00937B2E" w:rsidP="00937B2E">
          <w:pPr>
            <w:pStyle w:val="568AFEA0EA204A50AD3A82E6CB4A421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C6"/>
    <w:rsid w:val="002C7450"/>
    <w:rsid w:val="006570AE"/>
    <w:rsid w:val="00830F33"/>
    <w:rsid w:val="00937B2E"/>
    <w:rsid w:val="00C10F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C3DA354F83042088EA182ECA5ECDB61">
    <w:name w:val="3C3DA354F83042088EA182ECA5ECDB61"/>
    <w:rsid w:val="00C10FC6"/>
  </w:style>
  <w:style w:type="character" w:styleId="Platshllartext">
    <w:name w:val="Placeholder Text"/>
    <w:basedOn w:val="Standardstycketeckensnitt"/>
    <w:uiPriority w:val="99"/>
    <w:semiHidden/>
    <w:rsid w:val="00937B2E"/>
    <w:rPr>
      <w:noProof w:val="0"/>
      <w:color w:val="808080"/>
    </w:rPr>
  </w:style>
  <w:style w:type="paragraph" w:customStyle="1" w:styleId="6106985FF0BB4EFE930B633E222BFE54">
    <w:name w:val="6106985FF0BB4EFE930B633E222BFE54"/>
    <w:rsid w:val="00C10FC6"/>
  </w:style>
  <w:style w:type="paragraph" w:customStyle="1" w:styleId="43403F12D3D146E5ADA87D31257CD846">
    <w:name w:val="43403F12D3D146E5ADA87D31257CD846"/>
    <w:rsid w:val="00C10FC6"/>
  </w:style>
  <w:style w:type="paragraph" w:customStyle="1" w:styleId="65AF0230EF484031851EFF6C4DE5E518">
    <w:name w:val="65AF0230EF484031851EFF6C4DE5E518"/>
    <w:rsid w:val="00C10FC6"/>
  </w:style>
  <w:style w:type="paragraph" w:customStyle="1" w:styleId="5F9522532DFF41A6BA8A07341FFE743D">
    <w:name w:val="5F9522532DFF41A6BA8A07341FFE743D"/>
    <w:rsid w:val="00C10FC6"/>
  </w:style>
  <w:style w:type="paragraph" w:customStyle="1" w:styleId="37C30D7E6EF44F36BFC7051888FFEDA9">
    <w:name w:val="37C30D7E6EF44F36BFC7051888FFEDA9"/>
    <w:rsid w:val="00C10FC6"/>
  </w:style>
  <w:style w:type="paragraph" w:customStyle="1" w:styleId="EFF421BF2F624338AD7A542D5B45B5FC">
    <w:name w:val="EFF421BF2F624338AD7A542D5B45B5FC"/>
    <w:rsid w:val="00C10FC6"/>
  </w:style>
  <w:style w:type="paragraph" w:customStyle="1" w:styleId="9AC1046E6C49412C8F5F6DC6EDCFDF02">
    <w:name w:val="9AC1046E6C49412C8F5F6DC6EDCFDF02"/>
    <w:rsid w:val="00C10FC6"/>
  </w:style>
  <w:style w:type="paragraph" w:customStyle="1" w:styleId="333547D3FAF148C1A06A42200E36DFE0">
    <w:name w:val="333547D3FAF148C1A06A42200E36DFE0"/>
    <w:rsid w:val="00C10FC6"/>
  </w:style>
  <w:style w:type="paragraph" w:customStyle="1" w:styleId="98BB3BFBDC004DC8A71D95D43F010850">
    <w:name w:val="98BB3BFBDC004DC8A71D95D43F010850"/>
    <w:rsid w:val="00C10FC6"/>
  </w:style>
  <w:style w:type="paragraph" w:customStyle="1" w:styleId="22A7BF5849544D66A525EE14175A07F0">
    <w:name w:val="22A7BF5849544D66A525EE14175A07F0"/>
    <w:rsid w:val="00C10FC6"/>
  </w:style>
  <w:style w:type="paragraph" w:customStyle="1" w:styleId="37C30D7E6EF44F36BFC7051888FFEDA91">
    <w:name w:val="37C30D7E6EF44F36BFC7051888FFEDA91"/>
    <w:rsid w:val="00C10FC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8BB3BFBDC004DC8A71D95D43F0108501">
    <w:name w:val="98BB3BFBDC004DC8A71D95D43F0108501"/>
    <w:rsid w:val="00C10FC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DA062E4B2474729B478E40D77DE92E9">
    <w:name w:val="5DA062E4B2474729B478E40D77DE92E9"/>
    <w:rsid w:val="00C10FC6"/>
  </w:style>
  <w:style w:type="paragraph" w:customStyle="1" w:styleId="FD4511440C9A402EAFE52D5BCD3B284D">
    <w:name w:val="FD4511440C9A402EAFE52D5BCD3B284D"/>
    <w:rsid w:val="00C10FC6"/>
  </w:style>
  <w:style w:type="paragraph" w:customStyle="1" w:styleId="DBCFC15D2CBB4B078DCA17A585A1F1E8">
    <w:name w:val="DBCFC15D2CBB4B078DCA17A585A1F1E8"/>
    <w:rsid w:val="00C10FC6"/>
  </w:style>
  <w:style w:type="paragraph" w:customStyle="1" w:styleId="4ABC5F176F524C2EAA869DD61D8B1B72">
    <w:name w:val="4ABC5F176F524C2EAA869DD61D8B1B72"/>
    <w:rsid w:val="00C10FC6"/>
  </w:style>
  <w:style w:type="paragraph" w:customStyle="1" w:styleId="7B4385A4314E463AAF956501E8B495C5">
    <w:name w:val="7B4385A4314E463AAF956501E8B495C5"/>
    <w:rsid w:val="00C10FC6"/>
  </w:style>
  <w:style w:type="paragraph" w:customStyle="1" w:styleId="FB8A6E4828AB425590A050154DACA08B">
    <w:name w:val="FB8A6E4828AB425590A050154DACA08B"/>
    <w:rsid w:val="00C10FC6"/>
  </w:style>
  <w:style w:type="paragraph" w:customStyle="1" w:styleId="2B14D03E539A45A1888D951F11F339A5">
    <w:name w:val="2B14D03E539A45A1888D951F11F339A5"/>
    <w:rsid w:val="00C10FC6"/>
  </w:style>
  <w:style w:type="paragraph" w:customStyle="1" w:styleId="0623C87AEC5E4B9480747F7EF17EA0B0">
    <w:name w:val="0623C87AEC5E4B9480747F7EF17EA0B0"/>
    <w:rsid w:val="00937B2E"/>
  </w:style>
  <w:style w:type="paragraph" w:customStyle="1" w:styleId="D0100D66275C4BC7813228BA471F8A42">
    <w:name w:val="D0100D66275C4BC7813228BA471F8A42"/>
    <w:rsid w:val="00937B2E"/>
  </w:style>
  <w:style w:type="paragraph" w:customStyle="1" w:styleId="568AFEA0EA204A50AD3A82E6CB4A421C">
    <w:name w:val="568AFEA0EA204A50AD3A82E6CB4A421C"/>
    <w:rsid w:val="00937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2bf928e5-bd93-4fa4-85b7-7221c5640603</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2021-04-27T00:00:00</HeaderDate>
    <Office/>
    <Dnr>S2021/03673</Dnr>
    <ParagrafNr/>
    <DocumentTitle/>
    <VisitingAddress/>
    <Extra1/>
    <Extra2/>
    <Extra3>Dennis Dioukarev</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FC0C-6EE7-496A-8E98-D4B1313935FA}"/>
</file>

<file path=customXml/itemProps2.xml><?xml version="1.0" encoding="utf-8"?>
<ds:datastoreItem xmlns:ds="http://schemas.openxmlformats.org/officeDocument/2006/customXml" ds:itemID="{8FBFE910-B238-4E8F-BD53-BAA188461EAA}"/>
</file>

<file path=customXml/itemProps3.xml><?xml version="1.0" encoding="utf-8"?>
<ds:datastoreItem xmlns:ds="http://schemas.openxmlformats.org/officeDocument/2006/customXml" ds:itemID="{591DF137-BB6D-4B99-8E61-6722F01CDA63}"/>
</file>

<file path=customXml/itemProps4.xml><?xml version="1.0" encoding="utf-8"?>
<ds:datastoreItem xmlns:ds="http://schemas.openxmlformats.org/officeDocument/2006/customXml" ds:itemID="{F035FC0C-6EE7-496A-8E98-D4B1313935FA}">
  <ds:schemaRefs>
    <ds:schemaRef ds:uri="http://schemas.microsoft.com/sharepoint/v3/contenttype/forms"/>
  </ds:schemaRefs>
</ds:datastoreItem>
</file>

<file path=customXml/itemProps5.xml><?xml version="1.0" encoding="utf-8"?>
<ds:datastoreItem xmlns:ds="http://schemas.openxmlformats.org/officeDocument/2006/customXml" ds:itemID="{313068AB-B417-4B66-ABAC-8ADC13CE7160}">
  <ds:schemaRefs>
    <ds:schemaRef ds:uri="http://schemas.microsoft.com/office/2006/metadata/customXsn"/>
  </ds:schemaRefs>
</ds:datastoreItem>
</file>

<file path=customXml/itemProps6.xml><?xml version="1.0" encoding="utf-8"?>
<ds:datastoreItem xmlns:ds="http://schemas.openxmlformats.org/officeDocument/2006/customXml" ds:itemID="{7608FB2E-F6DD-48D8-B8AD-54471A20053D}"/>
</file>

<file path=customXml/itemProps7.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389</Words>
  <Characters>2066</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2592 och 2593  av Dennis Dioukarev.docx</dc:title>
  <dc:subject/>
  <dc:creator>Sofia Ståhl</dc:creator>
  <cp:keywords/>
  <dc:description/>
  <cp:lastModifiedBy>Anne-Marie Flink Engdahl</cp:lastModifiedBy>
  <cp:revision>2</cp:revision>
  <dcterms:created xsi:type="dcterms:W3CDTF">2021-04-27T10:53:00Z</dcterms:created>
  <dcterms:modified xsi:type="dcterms:W3CDTF">2021-04-27T10:53:00Z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c9cd366cc722410295b9eacffbd73909">
    <vt:lpwstr/>
  </property>
  <property fmtid="{D5CDD505-2E9C-101B-9397-08002B2CF9AE}" pid="6" name="TaxKeyword">
    <vt:lpwstr/>
  </property>
  <property fmtid="{D5CDD505-2E9C-101B-9397-08002B2CF9AE}" pid="7" name="Organisation">
    <vt:lpwstr/>
  </property>
  <property fmtid="{D5CDD505-2E9C-101B-9397-08002B2CF9AE}" pid="8" name="TaxKeywordTaxHTField">
    <vt:lpwstr/>
  </property>
  <property fmtid="{D5CDD505-2E9C-101B-9397-08002B2CF9AE}" pid="9" name="_docset_NoMedatataSyncRequired">
    <vt:lpwstr>False</vt:lpwstr>
  </property>
  <property fmtid="{D5CDD505-2E9C-101B-9397-08002B2CF9AE}" pid="10" name="RKNyckelord">
    <vt:lpwstr/>
  </property>
  <property fmtid="{D5CDD505-2E9C-101B-9397-08002B2CF9AE}" pid="11" name="RecordNumber">
    <vt:lpwstr>S2021/03674</vt:lpwstr>
  </property>
  <property fmtid="{D5CDD505-2E9C-101B-9397-08002B2CF9AE}" pid="12" name="_dlc_DocIdItemGuid">
    <vt:lpwstr>fc8813a8-db26-4cb7-a2b2-c3f7716d1fcb</vt:lpwstr>
  </property>
</Properties>
</file>