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86563" w14:textId="6A11F65B" w:rsidR="002E71D8" w:rsidRDefault="00972AEC" w:rsidP="00A410A0">
      <w:pPr>
        <w:pStyle w:val="Rubrik"/>
      </w:pPr>
      <w:r w:rsidRPr="00BE5EB7">
        <w:t>Svar på fråg</w:t>
      </w:r>
      <w:r w:rsidR="004B393C">
        <w:t>a</w:t>
      </w:r>
      <w:r w:rsidRPr="00BE5EB7">
        <w:t xml:space="preserve"> 2020/21:</w:t>
      </w:r>
      <w:r>
        <w:t>2415</w:t>
      </w:r>
      <w:r w:rsidR="00A410A0">
        <w:t xml:space="preserve">, </w:t>
      </w:r>
      <w:r>
        <w:t>2020/21:2416</w:t>
      </w:r>
      <w:r w:rsidR="00A410A0">
        <w:t xml:space="preserve">, </w:t>
      </w:r>
      <w:r w:rsidRPr="00BE5EB7">
        <w:t>2020/21:</w:t>
      </w:r>
      <w:r>
        <w:t>2418</w:t>
      </w:r>
      <w:r w:rsidR="00A410A0">
        <w:t xml:space="preserve">, </w:t>
      </w:r>
      <w:r w:rsidRPr="001A3F8C">
        <w:t>2020/21:2</w:t>
      </w:r>
      <w:r>
        <w:t>419</w:t>
      </w:r>
      <w:r w:rsidR="00A410A0">
        <w:t xml:space="preserve">, </w:t>
      </w:r>
      <w:r>
        <w:t>2020/21:2420</w:t>
      </w:r>
      <w:r w:rsidR="00DC35CB">
        <w:t xml:space="preserve">, </w:t>
      </w:r>
      <w:r w:rsidR="00DC35CB" w:rsidRPr="005069F7">
        <w:t>2020/21:2451</w:t>
      </w:r>
      <w:r w:rsidR="00A410A0">
        <w:t xml:space="preserve">, </w:t>
      </w:r>
      <w:r w:rsidR="00DC35CB" w:rsidRPr="005069F7">
        <w:t>2020/21:2452</w:t>
      </w:r>
      <w:r w:rsidR="00A410A0">
        <w:t xml:space="preserve">, </w:t>
      </w:r>
      <w:r w:rsidR="005069F7" w:rsidRPr="005069F7">
        <w:t xml:space="preserve">2020/21:2453 </w:t>
      </w:r>
      <w:r w:rsidR="005069F7">
        <w:t xml:space="preserve">av </w:t>
      </w:r>
      <w:proofErr w:type="spellStart"/>
      <w:r w:rsidR="005069F7" w:rsidRPr="002E71D8">
        <w:t>Marléne</w:t>
      </w:r>
      <w:proofErr w:type="spellEnd"/>
      <w:r w:rsidR="005069F7" w:rsidRPr="002E71D8">
        <w:t xml:space="preserve"> Lund Kopparklint (M)</w:t>
      </w:r>
      <w:r w:rsidR="005069F7">
        <w:t xml:space="preserve"> </w:t>
      </w:r>
    </w:p>
    <w:p w14:paraId="5716C0BC" w14:textId="77777777" w:rsidR="00A410A0" w:rsidRDefault="00A410A0" w:rsidP="00A410A0">
      <w:pPr>
        <w:pStyle w:val="Rubrik"/>
      </w:pPr>
      <w:r w:rsidRPr="002E71D8">
        <w:t>Säkerställande av enhetliga kriterier vid granskning av studieförbunden</w:t>
      </w:r>
    </w:p>
    <w:p w14:paraId="0D7725B9" w14:textId="21AC24FB" w:rsidR="00A410A0" w:rsidRDefault="00A410A0" w:rsidP="00A410A0">
      <w:pPr>
        <w:pStyle w:val="Rubrik"/>
      </w:pPr>
      <w:r w:rsidRPr="002E71D8">
        <w:t>Tillgång till studieförbundens system, underlag och samverkanspartner för att kunna utföra en rättvis revision</w:t>
      </w:r>
    </w:p>
    <w:p w14:paraId="64136974" w14:textId="6AB8A749" w:rsidR="00A410A0" w:rsidRDefault="00A410A0" w:rsidP="00A410A0">
      <w:pPr>
        <w:pStyle w:val="Rubrik"/>
      </w:pPr>
      <w:r w:rsidRPr="002E71D8">
        <w:t>Skattemedel till föreningar inom studieförbunden med kopplingar till extremism och organiserad brottslighet</w:t>
      </w:r>
    </w:p>
    <w:p w14:paraId="48F68445" w14:textId="4FBC2D8F" w:rsidR="00A410A0" w:rsidRDefault="00A410A0" w:rsidP="00A410A0">
      <w:pPr>
        <w:pStyle w:val="Rubrik"/>
      </w:pPr>
      <w:r w:rsidRPr="002E71D8">
        <w:t>Åtgärder för att begränsa fusk bland studieförbunde</w:t>
      </w:r>
      <w:r>
        <w:t>n</w:t>
      </w:r>
    </w:p>
    <w:p w14:paraId="012C9D0C" w14:textId="484C94E8" w:rsidR="00A410A0" w:rsidRDefault="00A410A0" w:rsidP="00A410A0">
      <w:pPr>
        <w:pStyle w:val="Rubrik"/>
      </w:pPr>
      <w:r w:rsidRPr="002E71D8">
        <w:t>Uppföljning av bidragsfusk hos studieförbunden</w:t>
      </w:r>
    </w:p>
    <w:p w14:paraId="3CF96B60" w14:textId="6E05F12D" w:rsidR="00A410A0" w:rsidRDefault="00A410A0" w:rsidP="00A410A0">
      <w:pPr>
        <w:pStyle w:val="Rubrik"/>
      </w:pPr>
      <w:r w:rsidRPr="005069F7">
        <w:t>Åtgärder mot bidragsfusk inom studieförbunden</w:t>
      </w:r>
    </w:p>
    <w:p w14:paraId="75024255" w14:textId="2F3E0724" w:rsidR="00A410A0" w:rsidRDefault="00A410A0" w:rsidP="00A410A0">
      <w:pPr>
        <w:pStyle w:val="Rubrik"/>
      </w:pPr>
      <w:r w:rsidRPr="005069F7">
        <w:t>Ökad kontroll för att motverka bidragsfusk inom studieförbunden</w:t>
      </w:r>
    </w:p>
    <w:p w14:paraId="79A4CD96" w14:textId="426FE7B5" w:rsidR="00A410A0" w:rsidRDefault="00A410A0" w:rsidP="00A410A0">
      <w:pPr>
        <w:pStyle w:val="Rubrik"/>
      </w:pPr>
      <w:r w:rsidRPr="005069F7">
        <w:t>Ett samkörningssystem inom studieförbunden för att motverka fusk</w:t>
      </w:r>
    </w:p>
    <w:p w14:paraId="60FC36EC" w14:textId="5A178E9D" w:rsidR="00BF26A6" w:rsidRDefault="00A410A0" w:rsidP="00022BAC">
      <w:pPr>
        <w:pStyle w:val="Brdtext"/>
      </w:pPr>
      <w:proofErr w:type="spellStart"/>
      <w:r>
        <w:t>M</w:t>
      </w:r>
      <w:r w:rsidRPr="00CB77B5">
        <w:t>arléne</w:t>
      </w:r>
      <w:proofErr w:type="spellEnd"/>
      <w:r w:rsidRPr="00CB77B5">
        <w:t xml:space="preserve"> Lund Kopparklint</w:t>
      </w:r>
      <w:r>
        <w:t xml:space="preserve"> har frågat mig v</w:t>
      </w:r>
      <w:r>
        <w:rPr>
          <w:lang w:eastAsia="sv-SE"/>
        </w:rPr>
        <w:t xml:space="preserve">ilka åtgärder jag ämnar vidta för att säkerställa att granskningarna hos studieförbunden inte går att modellera efter eget tycke, om jag avser </w:t>
      </w:r>
      <w:r w:rsidR="003F4356">
        <w:rPr>
          <w:lang w:eastAsia="sv-SE"/>
        </w:rPr>
        <w:t xml:space="preserve">att </w:t>
      </w:r>
      <w:r>
        <w:rPr>
          <w:lang w:eastAsia="sv-SE"/>
        </w:rPr>
        <w:t xml:space="preserve">se över möjligheten att tillsätta en revisor som granskar Folkbildningsrådet och som även har tillgång till </w:t>
      </w:r>
      <w:r>
        <w:t xml:space="preserve">studieförbundens system, underlag och samverkanspartner, hur </w:t>
      </w:r>
      <w:r w:rsidRPr="00D02C90">
        <w:t>jag</w:t>
      </w:r>
      <w:r>
        <w:t xml:space="preserve"> ämnar verka så att inte skattemedel fortsatt betalas ut till föreningar som har koppling till extremism och organiserad brottslighet, vilka åtgärder </w:t>
      </w:r>
      <w:r w:rsidRPr="00D02C90">
        <w:t>jag</w:t>
      </w:r>
      <w:r>
        <w:t xml:space="preserve"> ämnar vidta så att utrymmet för fusk begränsas för studieförbund när det gäller att hålla olika ”fejkade” aktiviteter i lokaler som är svåra att kontrollera, hur </w:t>
      </w:r>
      <w:r w:rsidRPr="00D02C90">
        <w:t>jag</w:t>
      </w:r>
      <w:r>
        <w:t xml:space="preserve"> ämnar verka för att säkerställa att Folkbildningsrådet lever upp till de krav </w:t>
      </w:r>
      <w:r>
        <w:lastRenderedPageBreak/>
        <w:t>som riksdag och regering ställer för statliga bidrag till folkbildning, vilka åtgärder jag ämnar vidta så att det inte finns utrymme att fuska med antal timmar per deltagare inom studieförbunden, om jag tänker ta initiativ för att se över möjligheten att införa en löpande central kontroll av hur studieförbunden anordnar sina verksamheter, så att bidragsfusk motverkas och vilka åtgärder jag ämnar vidta så att föreningar inte kan utnyttja system och fuska sig till bidrag på grund av att studieförbunden inte samkör registren.</w:t>
      </w:r>
    </w:p>
    <w:p w14:paraId="04EE8FD6" w14:textId="3804C928" w:rsidR="00AB16CB" w:rsidRDefault="002E71D8" w:rsidP="00022BAC">
      <w:pPr>
        <w:pStyle w:val="Brdtext"/>
      </w:pPr>
      <w:r>
        <w:t>Inledningsvis</w:t>
      </w:r>
      <w:r w:rsidR="00F4132F">
        <w:t xml:space="preserve"> vill jag </w:t>
      </w:r>
      <w:r w:rsidR="00914CA9">
        <w:t>tydliggöra</w:t>
      </w:r>
      <w:r w:rsidR="00F4132F">
        <w:t xml:space="preserve"> att regeringen värnar folkbildningen och värdesätter den betydelsefulla verksamhet som folkbildningens aktörer genomför varje dag och över hela vårt land. Jag vill samtidigt</w:t>
      </w:r>
      <w:r w:rsidR="004102EB">
        <w:t xml:space="preserve"> betona att </w:t>
      </w:r>
      <w:r w:rsidR="00CD2159">
        <w:t>folkbildningens</w:t>
      </w:r>
      <w:r w:rsidR="00CD2159" w:rsidRPr="00BB3007">
        <w:t xml:space="preserve"> aktörer </w:t>
      </w:r>
      <w:r w:rsidR="006E572A">
        <w:t xml:space="preserve">har </w:t>
      </w:r>
      <w:r w:rsidR="00CD2159" w:rsidRPr="00BB3007">
        <w:t>ett stort ansvar för att säkerställa att det statliga stödet används korrekt. Skattebetalarnas pengar ska hanteras med respekt och varsamhet.</w:t>
      </w:r>
      <w:r w:rsidR="00CD2159">
        <w:t xml:space="preserve"> Flera åtgärder vidtas nu av regeringen, Folkbildningsrådet och studieförbunden för att säkerställa att statsbidraget används </w:t>
      </w:r>
      <w:r w:rsidR="004B393C">
        <w:t xml:space="preserve">korrekt och i enlighet med de syften för bidraget som riksdag och regering har beslutat om. </w:t>
      </w:r>
    </w:p>
    <w:p w14:paraId="5171F741" w14:textId="65514CCF" w:rsidR="00AB16CB" w:rsidRDefault="00FE5721" w:rsidP="00022BAC">
      <w:pPr>
        <w:pStyle w:val="Brdtext"/>
      </w:pPr>
      <w:r w:rsidRPr="00E0167A">
        <w:t>Folkbildningsrådet har uppgiften att fördela statsbidrag till bl.a. studie</w:t>
      </w:r>
      <w:r w:rsidR="006E0683">
        <w:t>-</w:t>
      </w:r>
      <w:r w:rsidRPr="00E0167A">
        <w:t>förbunden och regeringen ställer krav på Folkbildningsrådets uppföljning och redovisning av statsbidraget</w:t>
      </w:r>
      <w:r w:rsidRPr="00783847">
        <w:t>.</w:t>
      </w:r>
      <w:r w:rsidRPr="006E0683">
        <w:t xml:space="preserve"> </w:t>
      </w:r>
      <w:r w:rsidR="004B393C" w:rsidRPr="004B393C">
        <w:t xml:space="preserve">Regeringen har förstärkt uppföljningen av statsbidraget till studieförbunden för att stävja fusk och felrapporteringar samt säkerställa att bidraget </w:t>
      </w:r>
      <w:r w:rsidR="004B393C">
        <w:t>används som avsetts</w:t>
      </w:r>
      <w:r w:rsidR="004B393C" w:rsidRPr="004B393C">
        <w:t>.</w:t>
      </w:r>
      <w:r w:rsidR="004B393C">
        <w:t xml:space="preserve"> </w:t>
      </w:r>
      <w:r w:rsidR="00CD2159">
        <w:t xml:space="preserve">Folkbildningsrådet </w:t>
      </w:r>
      <w:r w:rsidR="004B393C">
        <w:t xml:space="preserve">ska </w:t>
      </w:r>
      <w:r w:rsidR="00CD2159">
        <w:t>senast den 15 april lämna en särskild rapport till regeringen</w:t>
      </w:r>
      <w:r w:rsidR="004B393C">
        <w:t xml:space="preserve">, i vilken rådet bl.a. ska redovisa </w:t>
      </w:r>
      <w:r w:rsidR="00CD2159" w:rsidRPr="00047D7C">
        <w:t xml:space="preserve">vilka åtgärder som vidtagits och planeras </w:t>
      </w:r>
      <w:r w:rsidR="0037373A">
        <w:t>för att säkerställa detta</w:t>
      </w:r>
      <w:r w:rsidR="00783847">
        <w:t>.</w:t>
      </w:r>
      <w:r w:rsidR="006E572A">
        <w:t xml:space="preserve"> </w:t>
      </w:r>
      <w:r w:rsidR="0037373A">
        <w:t>Folkbildningsrådet</w:t>
      </w:r>
      <w:r w:rsidR="006E572A">
        <w:t xml:space="preserve"> ska även redovisa hur de</w:t>
      </w:r>
      <w:r w:rsidR="00CD2159" w:rsidRPr="00047D7C">
        <w:t xml:space="preserve"> arbetar för att säkra att studieförbunden följer gällande föreskrifter för statsbidragen till studie</w:t>
      </w:r>
      <w:r w:rsidR="006E0683">
        <w:t>-</w:t>
      </w:r>
      <w:r w:rsidR="00CD2159" w:rsidRPr="00047D7C">
        <w:t xml:space="preserve">förbund </w:t>
      </w:r>
      <w:r w:rsidR="00CD2159" w:rsidRPr="007F2CD2">
        <w:t xml:space="preserve">och </w:t>
      </w:r>
      <w:r w:rsidR="00CD2159" w:rsidRPr="00047D7C">
        <w:t>Folkbildningsrådets beslutade villkor för statsbidrag</w:t>
      </w:r>
      <w:r w:rsidR="00CD2159" w:rsidRPr="007F2CD2">
        <w:t>en</w:t>
      </w:r>
      <w:r w:rsidR="00CD2159" w:rsidRPr="00047D7C">
        <w:t xml:space="preserve">. </w:t>
      </w:r>
    </w:p>
    <w:p w14:paraId="26BA70AC" w14:textId="44D4EB9D" w:rsidR="00473E15" w:rsidRDefault="00CA58B7" w:rsidP="00022BAC">
      <w:pPr>
        <w:pStyle w:val="Brdtext"/>
      </w:pPr>
      <w:r w:rsidRPr="00587738">
        <w:t xml:space="preserve">I augusti 2020 uppmärksammades omfattande fusk med statsbidrag till folkbildningen på Järva. </w:t>
      </w:r>
      <w:r w:rsidR="00473E15" w:rsidRPr="00587738">
        <w:t xml:space="preserve">Jag vill tydliggöra att det var </w:t>
      </w:r>
      <w:r w:rsidRPr="00587738">
        <w:t>studieförbunden själva som upptäckte oegentligheterna och slog larm</w:t>
      </w:r>
      <w:r w:rsidR="00473E15" w:rsidRPr="00587738">
        <w:t xml:space="preserve"> till bl.a. Folkbildningsrådet och polisen</w:t>
      </w:r>
      <w:r w:rsidRPr="00587738">
        <w:t>.</w:t>
      </w:r>
      <w:r w:rsidRPr="006E0683">
        <w:t xml:space="preserve"> </w:t>
      </w:r>
      <w:r w:rsidR="00CD2159">
        <w:t xml:space="preserve">Min uppfattning är att </w:t>
      </w:r>
      <w:r w:rsidR="00CD2159" w:rsidRPr="005C168F">
        <w:t>Folkbildningsrådet ta</w:t>
      </w:r>
      <w:r w:rsidR="004D4CC9">
        <w:t>git</w:t>
      </w:r>
      <w:r w:rsidR="00CD2159" w:rsidRPr="005C168F">
        <w:t xml:space="preserve"> d</w:t>
      </w:r>
      <w:r w:rsidR="00CD2159">
        <w:t xml:space="preserve">en uppkomna situationen med bidragsfusk </w:t>
      </w:r>
      <w:r w:rsidR="00CD2159" w:rsidRPr="005C168F">
        <w:t>på största allvar</w:t>
      </w:r>
      <w:r w:rsidR="00CD2159">
        <w:t xml:space="preserve"> och bedriver, tillsammans med studieförbunden, ett omfattande arbete för att komma till rätta med de felaktigheter som upptäckts inom studieförbundens verksamhet. Folkbildningsrådet har förstärkt sitt kansli med särskilt fokus på uppföljning, granskning och kontroll av hur statsbidraget används</w:t>
      </w:r>
      <w:r w:rsidR="00325622">
        <w:t xml:space="preserve"> samt</w:t>
      </w:r>
      <w:r w:rsidR="00CD2159">
        <w:t xml:space="preserve"> skärpt </w:t>
      </w:r>
      <w:r w:rsidR="00CD2159">
        <w:lastRenderedPageBreak/>
        <w:t xml:space="preserve">statsbidragsvillkoren för </w:t>
      </w:r>
      <w:r w:rsidR="00CD2159" w:rsidRPr="00DC4DF8">
        <w:t>studieförbunden</w:t>
      </w:r>
      <w:r w:rsidR="00CD2159">
        <w:t>.</w:t>
      </w:r>
      <w:r w:rsidR="00783847">
        <w:t xml:space="preserve"> Studieförbunden samarbets</w:t>
      </w:r>
      <w:r w:rsidR="006E0683">
        <w:t>-</w:t>
      </w:r>
      <w:r w:rsidR="00783847">
        <w:t>organisation har även informerat regeringen om att de har vidtagit eller avser att vidta ett antal åtgärder för att förebygga fusk och felaktigheter.</w:t>
      </w:r>
      <w:r w:rsidR="00CD2159">
        <w:t xml:space="preserve"> </w:t>
      </w:r>
    </w:p>
    <w:p w14:paraId="26C8B4FF" w14:textId="6DA042D8" w:rsidR="00AF28E6" w:rsidRDefault="0037373A" w:rsidP="00425BCE">
      <w:pPr>
        <w:pStyle w:val="Brdtext"/>
      </w:pPr>
      <w:r>
        <w:t xml:space="preserve">På uppdrag av Folkbildningsrådet har studieförbunden </w:t>
      </w:r>
      <w:r w:rsidR="00783847">
        <w:t xml:space="preserve">även </w:t>
      </w:r>
      <w:r>
        <w:t xml:space="preserve">genomfört </w:t>
      </w:r>
      <w:r w:rsidR="00CD2159">
        <w:t xml:space="preserve">en fördjupad granskning av verksamheten för åren </w:t>
      </w:r>
      <w:r>
        <w:t>2017–2019</w:t>
      </w:r>
      <w:r w:rsidR="00FE5721">
        <w:t>.</w:t>
      </w:r>
      <w:r w:rsidR="00424F98">
        <w:t xml:space="preserve"> </w:t>
      </w:r>
      <w:r w:rsidR="00424F98" w:rsidRPr="006E0683">
        <w:t>Granskningen har genomförts utifrån ett antal riskområden som Folkbild</w:t>
      </w:r>
      <w:r w:rsidR="00424F98" w:rsidRPr="006E0683">
        <w:softHyphen/>
        <w:t>ningsrådet har identifierat baserat på tidigare fall av fusk och felaktigheter.</w:t>
      </w:r>
      <w:r w:rsidR="00424F98">
        <w:t xml:space="preserve"> </w:t>
      </w:r>
      <w:r w:rsidR="004D4CC9">
        <w:t xml:space="preserve">Som ett resultat av denna granskning beslutade Folkbildningsrådets styrelse i februari 2021 att </w:t>
      </w:r>
      <w:r w:rsidR="00424F98" w:rsidRPr="006E0683">
        <w:t xml:space="preserve">studieförbunden </w:t>
      </w:r>
      <w:r w:rsidR="00394C1A">
        <w:t>ska betala</w:t>
      </w:r>
      <w:r w:rsidR="00424F98" w:rsidRPr="006E0683">
        <w:t xml:space="preserve"> tillbaka statsbidrag</w:t>
      </w:r>
      <w:r w:rsidR="00424F98">
        <w:t>.</w:t>
      </w:r>
      <w:r w:rsidR="006E0683">
        <w:t xml:space="preserve"> </w:t>
      </w:r>
      <w:r w:rsidR="00AF28E6" w:rsidRPr="00587738">
        <w:t xml:space="preserve">Studieförbunden har </w:t>
      </w:r>
      <w:r w:rsidR="00424F98" w:rsidRPr="00587738">
        <w:t xml:space="preserve">även </w:t>
      </w:r>
      <w:r w:rsidR="00AF28E6" w:rsidRPr="00587738">
        <w:t xml:space="preserve">själva </w:t>
      </w:r>
      <w:r w:rsidR="00E34C1A" w:rsidRPr="00587738">
        <w:t xml:space="preserve">i samband med den fördjupade granskningen </w:t>
      </w:r>
      <w:r w:rsidR="00AF28E6" w:rsidRPr="00587738">
        <w:t>tagit init</w:t>
      </w:r>
      <w:r w:rsidR="00424F98" w:rsidRPr="00587738">
        <w:t>i</w:t>
      </w:r>
      <w:r w:rsidR="00AF28E6" w:rsidRPr="00587738">
        <w:t xml:space="preserve">ativ till </w:t>
      </w:r>
      <w:r w:rsidR="004D4CC9" w:rsidRPr="00587738">
        <w:t xml:space="preserve">att </w:t>
      </w:r>
      <w:r w:rsidR="006140AE" w:rsidRPr="00587738">
        <w:t>bl</w:t>
      </w:r>
      <w:r w:rsidR="00D26BCF">
        <w:t>.</w:t>
      </w:r>
      <w:r w:rsidR="006140AE" w:rsidRPr="00587738">
        <w:t xml:space="preserve">a. </w:t>
      </w:r>
      <w:r w:rsidR="00AF28E6" w:rsidRPr="00587738">
        <w:t>kunna samköra deltagaruppgifter mellan studieförbunden</w:t>
      </w:r>
      <w:r w:rsidR="004D4CC9" w:rsidRPr="00587738">
        <w:t xml:space="preserve"> för att kunna upptäcka dubbelrapportering</w:t>
      </w:r>
      <w:r w:rsidR="004C7267" w:rsidRPr="00587738">
        <w:t>.</w:t>
      </w:r>
      <w:r w:rsidR="004D4CC9" w:rsidRPr="006E0683">
        <w:t xml:space="preserve"> </w:t>
      </w:r>
      <w:r w:rsidR="00AF28E6" w:rsidRPr="006E0683">
        <w:t xml:space="preserve">  </w:t>
      </w:r>
    </w:p>
    <w:p w14:paraId="0B7FC85F" w14:textId="5411B8F3" w:rsidR="00B226F2" w:rsidRDefault="00CD2159" w:rsidP="00022BAC">
      <w:pPr>
        <w:pStyle w:val="Brdtext"/>
      </w:pPr>
      <w:r>
        <w:t xml:space="preserve">Det är viktigt att det finns kontrollmekanismer på plats för att säkerställa att statsbidraget till folkbildningen används korrekt. </w:t>
      </w:r>
      <w:r w:rsidRPr="007708E8">
        <w:t xml:space="preserve">I </w:t>
      </w:r>
      <w:r>
        <w:t>f</w:t>
      </w:r>
      <w:r w:rsidRPr="007708E8">
        <w:t>örordning</w:t>
      </w:r>
      <w:r>
        <w:t>en</w:t>
      </w:r>
      <w:r w:rsidRPr="007708E8">
        <w:t xml:space="preserve"> (20</w:t>
      </w:r>
      <w:r w:rsidR="00A06EBD">
        <w:t>1</w:t>
      </w:r>
      <w:r w:rsidRPr="007708E8">
        <w:t xml:space="preserve">5:218) om statsbidrag till folkbildningen anges att staten ska ges möjlighet att utse en revisor i Folkbildningsrådet. </w:t>
      </w:r>
      <w:r w:rsidR="001F4C51">
        <w:t xml:space="preserve">Frågan om </w:t>
      </w:r>
      <w:r>
        <w:t xml:space="preserve">hur extern revision </w:t>
      </w:r>
      <w:r w:rsidR="001F4C51">
        <w:t xml:space="preserve">av folkbildningen </w:t>
      </w:r>
      <w:r>
        <w:t xml:space="preserve">kan tillgodoses </w:t>
      </w:r>
      <w:r w:rsidR="001F4C51">
        <w:t xml:space="preserve">bereds inom Regeringskansliet. Olika </w:t>
      </w:r>
      <w:r w:rsidR="001F4C51" w:rsidRPr="00BD02F8">
        <w:t xml:space="preserve">delar av statsbidraget till folkbildningen </w:t>
      </w:r>
      <w:r w:rsidR="001F4C51">
        <w:t xml:space="preserve">har även </w:t>
      </w:r>
      <w:r w:rsidR="001F4C51" w:rsidRPr="00BD02F8">
        <w:t>granskats av både</w:t>
      </w:r>
      <w:r w:rsidR="001F4C51">
        <w:t xml:space="preserve"> </w:t>
      </w:r>
      <w:r w:rsidR="001F4C51" w:rsidRPr="00BD02F8">
        <w:t>Riksrevisionen och Statskontoret.</w:t>
      </w:r>
      <w:r w:rsidR="00E34C6A">
        <w:t xml:space="preserve"> </w:t>
      </w:r>
      <w:r w:rsidR="00BB3C12" w:rsidRPr="00587738">
        <w:t>När det gäller Riksrevisionens uppföljningsrapport från 2015 vill jag, i linje med det Riksrevisionen återger i rapporten, lyfta fram att både regeringen och Folkbildningsrådet har vidtagit flera åtgärder för att hantera de brister som Riksrevisionen identifierade i sin granskning.</w:t>
      </w:r>
      <w:r w:rsidR="00BB3C12">
        <w:t xml:space="preserve"> </w:t>
      </w:r>
      <w:r w:rsidR="00587738" w:rsidRPr="00022BAC">
        <w:t xml:space="preserve">Jag välkomnar att </w:t>
      </w:r>
      <w:r w:rsidR="00B226F2" w:rsidRPr="00022BAC">
        <w:t xml:space="preserve">Riksrevisionen </w:t>
      </w:r>
      <w:r w:rsidR="00022BAC" w:rsidRPr="00022BAC">
        <w:t xml:space="preserve">har </w:t>
      </w:r>
      <w:r w:rsidR="00587738" w:rsidRPr="00022BAC">
        <w:t xml:space="preserve">meddelat att de </w:t>
      </w:r>
      <w:r w:rsidR="00B226F2" w:rsidRPr="00022BAC">
        <w:t xml:space="preserve">ska inleda en granskning av kontrollen och uppföljningen </w:t>
      </w:r>
      <w:r w:rsidR="00400052" w:rsidRPr="00022BAC">
        <w:t xml:space="preserve">av </w:t>
      </w:r>
      <w:r w:rsidR="00B226F2" w:rsidRPr="00022BAC">
        <w:t xml:space="preserve">statens stöd till studieförbunden.  </w:t>
      </w:r>
    </w:p>
    <w:p w14:paraId="7A16CABA" w14:textId="2CFECC07" w:rsidR="00931AE7" w:rsidRDefault="00DE5A9F" w:rsidP="00022BAC">
      <w:pPr>
        <w:pStyle w:val="Brdtext"/>
      </w:pPr>
      <w:r>
        <w:t xml:space="preserve">Vidare ställer </w:t>
      </w:r>
      <w:r w:rsidR="001F4C51" w:rsidRPr="006E0683">
        <w:t>Folkbildningsrådet</w:t>
      </w:r>
      <w:r w:rsidRPr="006E0683">
        <w:t xml:space="preserve"> krav</w:t>
      </w:r>
      <w:r w:rsidR="001F4C51" w:rsidRPr="006E0683">
        <w:t xml:space="preserve"> i de villkor som gäller för statsbidraget </w:t>
      </w:r>
      <w:r w:rsidR="00CD2159" w:rsidRPr="006E0683">
        <w:t>att</w:t>
      </w:r>
      <w:r w:rsidR="00CD2159">
        <w:t xml:space="preserve"> studieförbunden ska ha ett tydligt </w:t>
      </w:r>
      <w:proofErr w:type="spellStart"/>
      <w:r w:rsidR="00CD2159">
        <w:t>anordnarskap</w:t>
      </w:r>
      <w:proofErr w:type="spellEnd"/>
      <w:r w:rsidR="00CD2159">
        <w:t xml:space="preserve"> och </w:t>
      </w:r>
      <w:r w:rsidR="00CD2159" w:rsidRPr="002447B2">
        <w:t xml:space="preserve">lämna de uppgifter som rådet begär för att kunna fullfölja sitt myndighetsuppdrag. </w:t>
      </w:r>
      <w:r w:rsidR="00CD2159" w:rsidRPr="006E0683">
        <w:t xml:space="preserve">Studieförbunden ska </w:t>
      </w:r>
      <w:r w:rsidR="001F4C51" w:rsidRPr="006E0683">
        <w:t>enligt villkoren</w:t>
      </w:r>
      <w:r w:rsidR="00AF28E6">
        <w:t xml:space="preserve"> genomföra revision av godkänd eller auktoriserad revisor och revisorns revisionsberättelse ska lämnas tillsammans med årsredovisningen till FBR</w:t>
      </w:r>
      <w:r w:rsidR="00E34C6A" w:rsidRPr="006E0683">
        <w:t xml:space="preserve">. </w:t>
      </w:r>
      <w:r w:rsidR="00FD62FD" w:rsidRPr="0017773B">
        <w:t>D</w:t>
      </w:r>
      <w:r w:rsidR="00211424" w:rsidRPr="0017773B">
        <w:t xml:space="preserve">e </w:t>
      </w:r>
      <w:r w:rsidR="00670FC5" w:rsidRPr="0017773B">
        <w:t xml:space="preserve">underlag som studieförbunden skickar in till </w:t>
      </w:r>
      <w:r w:rsidR="006140AE" w:rsidRPr="0017773B">
        <w:t>Folkbildning</w:t>
      </w:r>
      <w:r w:rsidR="00FD62FD" w:rsidRPr="0017773B">
        <w:t>s</w:t>
      </w:r>
      <w:r w:rsidR="00670FC5" w:rsidRPr="0017773B">
        <w:t>rådet</w:t>
      </w:r>
      <w:r w:rsidR="00FD62FD" w:rsidRPr="0017773B">
        <w:t xml:space="preserve"> kan</w:t>
      </w:r>
      <w:r w:rsidR="00670FC5" w:rsidRPr="0017773B">
        <w:t xml:space="preserve"> ingå i en framtida </w:t>
      </w:r>
      <w:r w:rsidR="00F65F44" w:rsidRPr="0017773B">
        <w:t xml:space="preserve">extern </w:t>
      </w:r>
      <w:r w:rsidR="00670FC5" w:rsidRPr="0017773B">
        <w:t>revision.</w:t>
      </w:r>
    </w:p>
    <w:p w14:paraId="347D76D8" w14:textId="67F3F5C6" w:rsidR="00BF26A6" w:rsidRDefault="00FD34CB" w:rsidP="00022BAC">
      <w:pPr>
        <w:pStyle w:val="Brdtext"/>
      </w:pPr>
      <w:r>
        <w:t xml:space="preserve">När det gäller </w:t>
      </w:r>
      <w:proofErr w:type="spellStart"/>
      <w:r w:rsidR="008D4E0A" w:rsidRPr="008F25C2">
        <w:t>Marléne</w:t>
      </w:r>
      <w:proofErr w:type="spellEnd"/>
      <w:r w:rsidR="008D4E0A">
        <w:t xml:space="preserve"> </w:t>
      </w:r>
      <w:r>
        <w:t xml:space="preserve">Lund Kopparklints fråga om skattemedel till föreningar som har koppling till extremism, har jag och regeringen varit tydliga med att inga offentliga medel ska gå till </w:t>
      </w:r>
      <w:r w:rsidR="00AF3D31">
        <w:t>organisationer som bedriver verksamhet som strider mot demokratins idéer.</w:t>
      </w:r>
      <w:r w:rsidR="00AF3D31" w:rsidRPr="003C050C">
        <w:t xml:space="preserve"> </w:t>
      </w:r>
      <w:r w:rsidR="00AF3D31">
        <w:t>M</w:t>
      </w:r>
      <w:r w:rsidR="00AF3D31" w:rsidRPr="003C050C">
        <w:t xml:space="preserve">edel som betalas ut till </w:t>
      </w:r>
      <w:r w:rsidR="00AF3D31" w:rsidRPr="003C050C">
        <w:lastRenderedPageBreak/>
        <w:t xml:space="preserve">studieförbund </w:t>
      </w:r>
      <w:r w:rsidR="00AF3D31">
        <w:t xml:space="preserve">ska uteslutande gå till verksamhet som uppfyller statens syften med bidraget och stärker vår gemensamma demokrati. </w:t>
      </w:r>
      <w:r w:rsidR="00AF3D31" w:rsidRPr="00A323C3">
        <w:t xml:space="preserve">Flera åtgärder vidtas för närvarande för att säkerställa </w:t>
      </w:r>
      <w:r w:rsidR="00473E15">
        <w:t>detta</w:t>
      </w:r>
      <w:r w:rsidR="00AF3D31" w:rsidRPr="00A323C3">
        <w:t xml:space="preserve">. </w:t>
      </w:r>
      <w:bookmarkStart w:id="0" w:name="_Hlk68101577"/>
      <w:r w:rsidR="00AF3D31" w:rsidRPr="00A323C3">
        <w:t xml:space="preserve">Regeringen har beslutat </w:t>
      </w:r>
      <w:r w:rsidR="009D4A73">
        <w:t>att Folkbildningsrådet för 2020 respektive 2021 års verksamhet ska återrapportera fördjupade bedömningar av det s.k. demokratisyftet</w:t>
      </w:r>
      <w:r w:rsidR="00C2060D">
        <w:t>.</w:t>
      </w:r>
      <w:r w:rsidR="009D4A73">
        <w:t xml:space="preserve"> </w:t>
      </w:r>
      <w:bookmarkEnd w:id="0"/>
      <w:r w:rsidR="00AF28E6" w:rsidRPr="000A3387">
        <w:t>Rådet ska också för 2021 års verksamhet redovisa hur rådet arbetar för att säkerställa att verksamheten som finansieras med statsbidraget förmedlar och förankrar respekt för de mänskliga rättigheterna och samhällets grundläggande värderingar.</w:t>
      </w:r>
    </w:p>
    <w:p w14:paraId="3F9C2B8B" w14:textId="44FCE22B" w:rsidR="00FD34CB" w:rsidRPr="00FD5D2C" w:rsidRDefault="00FD34CB" w:rsidP="00022BAC">
      <w:pPr>
        <w:pStyle w:val="Brdtext"/>
      </w:pPr>
      <w:r w:rsidRPr="00FD5D2C">
        <w:t xml:space="preserve">I juni 2019 överlämnade </w:t>
      </w:r>
      <w:r>
        <w:t>D</w:t>
      </w:r>
      <w:r w:rsidRPr="00FD5D2C">
        <w:t>emokrativillkorsutredningen sitt betänkande till regeringen. Betänkandet innehåller förslag till ett förtydligat och enhetligt demokrativillkor för den statliga bidragsgivningen till civilsamhällets organisationer. Förslagen omfattar även förordningarna om statsbidrag till folkbildningen.</w:t>
      </w:r>
      <w:r w:rsidRPr="00E00FF0">
        <w:t xml:space="preserve"> </w:t>
      </w:r>
      <w:r w:rsidRPr="00FD5D2C">
        <w:t>Regeringen avser att återkomma under mandatperioden med förslag om ett nytt demokrativillkor.</w:t>
      </w:r>
    </w:p>
    <w:p w14:paraId="1603E23A" w14:textId="6A9524B6" w:rsidR="00681919" w:rsidRDefault="00FD34CB" w:rsidP="00022BAC">
      <w:pPr>
        <w:pStyle w:val="Brdtext"/>
      </w:pPr>
      <w:r w:rsidRPr="004615A8">
        <w:t>Regeringen har även beslutat om tilläggsdirektiv till utredningen om personuppgiftsbehandling i ärenden om stöd till det civila samhället (</w:t>
      </w:r>
      <w:proofErr w:type="spellStart"/>
      <w:r w:rsidRPr="004615A8">
        <w:t>Ku</w:t>
      </w:r>
      <w:proofErr w:type="spellEnd"/>
      <w:r w:rsidRPr="004615A8">
        <w:t xml:space="preserve"> 2020:02). Utredningen ska analysera och ta ställning till inrättandet av en stödfunktion med kompetens om aktörer, våldsbejakande extremism och antidemokratiska miljöer som ska kunna bistå myndigheter i att göra fördjupade granskningar av exempelvis en bidragssökande organisation</w:t>
      </w:r>
      <w:r w:rsidR="00424F98">
        <w:t>.</w:t>
      </w:r>
    </w:p>
    <w:p w14:paraId="6E4E6F0E" w14:textId="30CB5C4C" w:rsidR="00A74FE7" w:rsidRDefault="00CF6FAE" w:rsidP="00022BAC">
      <w:pPr>
        <w:pStyle w:val="Brdtext"/>
      </w:pPr>
      <w:r>
        <w:t>Avslutningsvis vill jag understryka att folkbildningen är betydelsefull. Genom studiecirklar, läsning, kultur och utbildning i folkbildningens regi blir vårt land rikare.</w:t>
      </w:r>
      <w:r w:rsidR="00670FC5">
        <w:t xml:space="preserve"> </w:t>
      </w:r>
      <w:r>
        <w:t xml:space="preserve">Jag kommer nu noga följa att åtgärder vidtas för att säkerställa att statsbidraget används till det som avsetts. De </w:t>
      </w:r>
      <w:r w:rsidR="00670FC5">
        <w:t>vidtagna och planerade åtgärderna</w:t>
      </w:r>
      <w:r>
        <w:t xml:space="preserve"> </w:t>
      </w:r>
      <w:r w:rsidR="00E0167A">
        <w:t xml:space="preserve">tillsammans med </w:t>
      </w:r>
      <w:r>
        <w:t>den r</w:t>
      </w:r>
      <w:r w:rsidRPr="0081617E">
        <w:t>apport</w:t>
      </w:r>
      <w:r>
        <w:t xml:space="preserve"> som </w:t>
      </w:r>
      <w:r w:rsidRPr="008F25C2">
        <w:t>rådet</w:t>
      </w:r>
      <w:r>
        <w:t xml:space="preserve"> ska lämna </w:t>
      </w:r>
      <w:r w:rsidR="007E38D6">
        <w:t xml:space="preserve">senast </w:t>
      </w:r>
      <w:r>
        <w:t>den 15 april är</w:t>
      </w:r>
      <w:r w:rsidRPr="0081617E">
        <w:t xml:space="preserve"> ett viktigt underlag </w:t>
      </w:r>
      <w:r>
        <w:t xml:space="preserve">för </w:t>
      </w:r>
      <w:r w:rsidR="00670FC5">
        <w:t>beslut om</w:t>
      </w:r>
      <w:r w:rsidR="00E0167A">
        <w:t xml:space="preserve"> </w:t>
      </w:r>
      <w:r w:rsidR="00670FC5">
        <w:t xml:space="preserve">vidare åtgärder. Regeringen utesluter inte att ytterligare åtgärder behöver vidtas. </w:t>
      </w:r>
    </w:p>
    <w:p w14:paraId="299D98D9" w14:textId="36C2F838" w:rsidR="00022BAC" w:rsidRDefault="00022BAC" w:rsidP="00022BAC">
      <w:pPr>
        <w:pStyle w:val="Brdtext"/>
      </w:pPr>
      <w:r>
        <w:t xml:space="preserve">Stockholm den </w:t>
      </w:r>
      <w:sdt>
        <w:sdtPr>
          <w:id w:val="-1225218591"/>
          <w:placeholder>
            <w:docPart w:val="AF83C30EF988422A99270C0F7F4C6802"/>
          </w:placeholder>
          <w:dataBinding w:prefixMappings="xmlns:ns0='http://lp/documentinfo/RK' " w:xpath="/ns0:DocumentInfo[1]/ns0:BaseInfo[1]/ns0:HeaderDate[1]" w:storeItemID="{FC88158D-ABA0-49C9-8FB9-45139B2370D9}"/>
          <w:date w:fullDate="2021-04-14T00:00:00Z">
            <w:dateFormat w:val="d MMMM yyyy"/>
            <w:lid w:val="sv-SE"/>
            <w:storeMappedDataAs w:val="dateTime"/>
            <w:calendar w:val="gregorian"/>
          </w:date>
        </w:sdtPr>
        <w:sdtEndPr/>
        <w:sdtContent>
          <w:r>
            <w:t>14 april 2021</w:t>
          </w:r>
        </w:sdtContent>
      </w:sdt>
    </w:p>
    <w:p w14:paraId="1DFD8331" w14:textId="77777777" w:rsidR="00022BAC" w:rsidRDefault="00022BAC" w:rsidP="00022BAC">
      <w:pPr>
        <w:pStyle w:val="Brdtextutanavstnd"/>
      </w:pPr>
    </w:p>
    <w:p w14:paraId="219EB7C8" w14:textId="77777777" w:rsidR="00022BAC" w:rsidRDefault="00022BAC" w:rsidP="00022BAC">
      <w:pPr>
        <w:pStyle w:val="Brdtextutanavstnd"/>
      </w:pPr>
    </w:p>
    <w:p w14:paraId="60FD4A59" w14:textId="77777777" w:rsidR="00022BAC" w:rsidRDefault="00022BAC" w:rsidP="00022BAC">
      <w:pPr>
        <w:pStyle w:val="Brdtextutanavstnd"/>
      </w:pPr>
    </w:p>
    <w:sdt>
      <w:sdtPr>
        <w:alias w:val="Klicka på listpilen"/>
        <w:tag w:val="run-loadAllMinistersFromDep_delete"/>
        <w:id w:val="-122627287"/>
        <w:placeholder>
          <w:docPart w:val="FB0D04AA160740BB90E99F509B72FB45"/>
        </w:placeholder>
        <w:dataBinding w:prefixMappings="xmlns:ns0='http://lp/documentinfo/RK' " w:xpath="/ns0:DocumentInfo[1]/ns0:BaseInfo[1]/ns0:TopSender[1]" w:storeItemID="{FC88158D-ABA0-49C9-8FB9-45139B2370D9}"/>
        <w:comboBox w:lastValue="Utbildningsministern">
          <w:listItem w:displayText="Anna Ekström" w:value="Utbildningsministern"/>
          <w:listItem w:displayText="Matilda Ernkrans" w:value="Ministern för högre utbildning och forskning"/>
        </w:comboBox>
      </w:sdtPr>
      <w:sdtEndPr/>
      <w:sdtContent>
        <w:p w14:paraId="701A183D" w14:textId="67C0D108" w:rsidR="00022BAC" w:rsidRDefault="00022BAC" w:rsidP="00022BAC">
          <w:pPr>
            <w:pStyle w:val="Brdtext"/>
          </w:pPr>
          <w:r>
            <w:t>Anna Ekström</w:t>
          </w:r>
        </w:p>
      </w:sdtContent>
    </w:sdt>
    <w:p w14:paraId="5B5EEF83" w14:textId="77777777" w:rsidR="00022BAC" w:rsidRPr="00DB48AB" w:rsidRDefault="00022BAC" w:rsidP="006140AE">
      <w:pPr>
        <w:pStyle w:val="Punktlista"/>
        <w:numPr>
          <w:ilvl w:val="0"/>
          <w:numId w:val="0"/>
        </w:numPr>
      </w:pPr>
    </w:p>
    <w:sectPr w:rsidR="00022BA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CE357" w14:textId="77777777" w:rsidR="00D80C61" w:rsidRDefault="00D80C61" w:rsidP="00A87A54">
      <w:pPr>
        <w:spacing w:after="0" w:line="240" w:lineRule="auto"/>
      </w:pPr>
      <w:r>
        <w:separator/>
      </w:r>
    </w:p>
  </w:endnote>
  <w:endnote w:type="continuationSeparator" w:id="0">
    <w:p w14:paraId="22A73685" w14:textId="77777777" w:rsidR="00D80C61" w:rsidRDefault="00D80C61" w:rsidP="00A87A54">
      <w:pPr>
        <w:spacing w:after="0" w:line="240" w:lineRule="auto"/>
      </w:pPr>
      <w:r>
        <w:continuationSeparator/>
      </w:r>
    </w:p>
  </w:endnote>
  <w:endnote w:type="continuationNotice" w:id="1">
    <w:p w14:paraId="40275684" w14:textId="77777777" w:rsidR="00D80C61" w:rsidRDefault="00D80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D80C61" w:rsidRPr="00347E11" w14:paraId="3DEC6B36" w14:textId="77777777" w:rsidTr="00681919">
      <w:trPr>
        <w:trHeight w:val="227"/>
        <w:jc w:val="right"/>
      </w:trPr>
      <w:tc>
        <w:tcPr>
          <w:tcW w:w="708" w:type="dxa"/>
          <w:vAlign w:val="bottom"/>
        </w:tcPr>
        <w:p w14:paraId="0F835F51" w14:textId="77777777" w:rsidR="00D80C61" w:rsidRPr="00B62610" w:rsidRDefault="00D80C61"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D80C61" w:rsidRPr="00347E11" w14:paraId="0AA93AFE" w14:textId="77777777" w:rsidTr="00681919">
      <w:trPr>
        <w:trHeight w:val="850"/>
        <w:jc w:val="right"/>
      </w:trPr>
      <w:tc>
        <w:tcPr>
          <w:tcW w:w="708" w:type="dxa"/>
          <w:vAlign w:val="bottom"/>
        </w:tcPr>
        <w:p w14:paraId="31D9C6B7" w14:textId="77777777" w:rsidR="00D80C61" w:rsidRPr="00347E11" w:rsidRDefault="00D80C61" w:rsidP="005606BC">
          <w:pPr>
            <w:pStyle w:val="Sidfot"/>
            <w:spacing w:line="276" w:lineRule="auto"/>
            <w:jc w:val="right"/>
          </w:pPr>
        </w:p>
      </w:tc>
    </w:tr>
  </w:tbl>
  <w:p w14:paraId="1948D3F4" w14:textId="77777777" w:rsidR="00D80C61" w:rsidRPr="005606BC" w:rsidRDefault="00D80C61"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D80C61" w:rsidRPr="00347E11" w14:paraId="35D8D1AC" w14:textId="77777777" w:rsidTr="001F4302">
      <w:trPr>
        <w:trHeight w:val="510"/>
      </w:trPr>
      <w:tc>
        <w:tcPr>
          <w:tcW w:w="8525" w:type="dxa"/>
          <w:gridSpan w:val="2"/>
          <w:vAlign w:val="bottom"/>
        </w:tcPr>
        <w:p w14:paraId="7DE42E80" w14:textId="77777777" w:rsidR="00D80C61" w:rsidRPr="00347E11" w:rsidRDefault="00D80C61" w:rsidP="00347E11">
          <w:pPr>
            <w:pStyle w:val="Sidfot"/>
            <w:rPr>
              <w:sz w:val="8"/>
            </w:rPr>
          </w:pPr>
        </w:p>
      </w:tc>
    </w:tr>
    <w:tr w:rsidR="00D80C61" w:rsidRPr="00EE3C0F" w14:paraId="6F012980" w14:textId="77777777" w:rsidTr="00C26068">
      <w:trPr>
        <w:trHeight w:val="227"/>
      </w:trPr>
      <w:tc>
        <w:tcPr>
          <w:tcW w:w="4074" w:type="dxa"/>
        </w:tcPr>
        <w:p w14:paraId="59F07FFC" w14:textId="77777777" w:rsidR="00D80C61" w:rsidRPr="00F53AEA" w:rsidRDefault="00D80C61" w:rsidP="00C26068">
          <w:pPr>
            <w:pStyle w:val="Sidfot"/>
            <w:spacing w:line="276" w:lineRule="auto"/>
          </w:pPr>
        </w:p>
      </w:tc>
      <w:tc>
        <w:tcPr>
          <w:tcW w:w="4451" w:type="dxa"/>
        </w:tcPr>
        <w:p w14:paraId="7A6AD1D7" w14:textId="77777777" w:rsidR="00D80C61" w:rsidRPr="00F53AEA" w:rsidRDefault="00D80C61" w:rsidP="00F53AEA">
          <w:pPr>
            <w:pStyle w:val="Sidfot"/>
            <w:spacing w:line="276" w:lineRule="auto"/>
          </w:pPr>
        </w:p>
      </w:tc>
    </w:tr>
  </w:tbl>
  <w:p w14:paraId="1AA21235" w14:textId="77777777" w:rsidR="00D80C61" w:rsidRPr="00EE3C0F" w:rsidRDefault="00D80C61">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5B5C0" w14:textId="77777777" w:rsidR="00D80C61" w:rsidRDefault="00D80C61" w:rsidP="00A87A54">
      <w:pPr>
        <w:spacing w:after="0" w:line="240" w:lineRule="auto"/>
      </w:pPr>
      <w:r>
        <w:separator/>
      </w:r>
    </w:p>
  </w:footnote>
  <w:footnote w:type="continuationSeparator" w:id="0">
    <w:p w14:paraId="38575585" w14:textId="77777777" w:rsidR="00D80C61" w:rsidRDefault="00D80C61" w:rsidP="00A87A54">
      <w:pPr>
        <w:spacing w:after="0" w:line="240" w:lineRule="auto"/>
      </w:pPr>
      <w:r>
        <w:continuationSeparator/>
      </w:r>
    </w:p>
  </w:footnote>
  <w:footnote w:type="continuationNotice" w:id="1">
    <w:p w14:paraId="72E1CD83" w14:textId="77777777" w:rsidR="00D80C61" w:rsidRDefault="00D80C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80C61" w14:paraId="01AC9201" w14:textId="77777777" w:rsidTr="00C93EBA">
      <w:trPr>
        <w:trHeight w:val="227"/>
      </w:trPr>
      <w:tc>
        <w:tcPr>
          <w:tcW w:w="5534" w:type="dxa"/>
        </w:tcPr>
        <w:p w14:paraId="5979333F" w14:textId="77777777" w:rsidR="00D80C61" w:rsidRPr="007D73AB" w:rsidRDefault="00D80C61">
          <w:pPr>
            <w:pStyle w:val="Sidhuvud"/>
          </w:pPr>
        </w:p>
      </w:tc>
      <w:tc>
        <w:tcPr>
          <w:tcW w:w="3170" w:type="dxa"/>
          <w:vAlign w:val="bottom"/>
        </w:tcPr>
        <w:p w14:paraId="19AFE37D" w14:textId="77777777" w:rsidR="00D80C61" w:rsidRPr="007D73AB" w:rsidRDefault="00D80C61" w:rsidP="00340DE0">
          <w:pPr>
            <w:pStyle w:val="Sidhuvud"/>
          </w:pPr>
        </w:p>
      </w:tc>
      <w:tc>
        <w:tcPr>
          <w:tcW w:w="1134" w:type="dxa"/>
        </w:tcPr>
        <w:p w14:paraId="0BB6DF98" w14:textId="77777777" w:rsidR="00D80C61" w:rsidRDefault="00D80C61" w:rsidP="00681919">
          <w:pPr>
            <w:pStyle w:val="Sidhuvud"/>
          </w:pPr>
        </w:p>
      </w:tc>
    </w:tr>
    <w:tr w:rsidR="00D80C61" w:rsidRPr="00C46CFF" w14:paraId="342F2F01" w14:textId="77777777" w:rsidTr="00C93EBA">
      <w:trPr>
        <w:trHeight w:val="1928"/>
      </w:trPr>
      <w:tc>
        <w:tcPr>
          <w:tcW w:w="5534" w:type="dxa"/>
        </w:tcPr>
        <w:p w14:paraId="5469E44A" w14:textId="77777777" w:rsidR="00D80C61" w:rsidRPr="00340DE0" w:rsidRDefault="00D80C61" w:rsidP="00340DE0">
          <w:pPr>
            <w:pStyle w:val="Sidhuvud"/>
          </w:pPr>
          <w:r>
            <w:rPr>
              <w:noProof/>
            </w:rPr>
            <w:drawing>
              <wp:inline distT="0" distB="0" distL="0" distR="0" wp14:anchorId="546863F3" wp14:editId="43CF4D7A">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D67C000" w14:textId="77777777" w:rsidR="00D80C61" w:rsidRPr="00710A6C" w:rsidRDefault="00D80C61" w:rsidP="00EE3C0F">
          <w:pPr>
            <w:pStyle w:val="Sidhuvud"/>
            <w:rPr>
              <w:b/>
            </w:rPr>
          </w:pPr>
        </w:p>
        <w:p w14:paraId="103DBE08" w14:textId="77777777" w:rsidR="00D80C61" w:rsidRDefault="00D80C61" w:rsidP="00EE3C0F">
          <w:pPr>
            <w:pStyle w:val="Sidhuvud"/>
          </w:pPr>
        </w:p>
        <w:p w14:paraId="2BB00077" w14:textId="77777777" w:rsidR="00D80C61" w:rsidRDefault="00D80C61" w:rsidP="00EE3C0F">
          <w:pPr>
            <w:pStyle w:val="Sidhuvud"/>
          </w:pPr>
        </w:p>
        <w:p w14:paraId="1A0E9A9E" w14:textId="77777777" w:rsidR="00D80C61" w:rsidRDefault="00D80C61" w:rsidP="00EE3C0F">
          <w:pPr>
            <w:pStyle w:val="Sidhuvud"/>
          </w:pPr>
        </w:p>
        <w:sdt>
          <w:sdtPr>
            <w:rPr>
              <w:rFonts w:ascii="Calibri" w:eastAsia="Times New Roman" w:hAnsi="Calibri" w:cs="Calibri"/>
              <w:sz w:val="22"/>
              <w:szCs w:val="21"/>
              <w:lang w:val="es-ES" w:eastAsia="sv-SE"/>
            </w:rPr>
            <w:alias w:val="Dnr"/>
            <w:tag w:val="ccRKShow_Dnr"/>
            <w:id w:val="-829283628"/>
            <w:placeholder>
              <w:docPart w:val="2A671367B986454F813DD18C372CB09A"/>
            </w:placeholder>
            <w:dataBinding w:prefixMappings="xmlns:ns0='http://lp/documentinfo/RK' " w:xpath="/ns0:DocumentInfo[1]/ns0:BaseInfo[1]/ns0:Dnr[1]" w:storeItemID="{FC88158D-ABA0-49C9-8FB9-45139B2370D9}"/>
            <w:text/>
          </w:sdtPr>
          <w:sdtEndPr/>
          <w:sdtContent>
            <w:p w14:paraId="3D4E5A84" w14:textId="2CB817FD" w:rsidR="00D80C61" w:rsidRPr="00C46CFF" w:rsidRDefault="00F55257" w:rsidP="00EE3C0F">
              <w:pPr>
                <w:pStyle w:val="Sidhuvud"/>
                <w:rPr>
                  <w:lang w:val="es-ES"/>
                </w:rPr>
              </w:pPr>
              <w:r w:rsidRPr="00C46CFF">
                <w:rPr>
                  <w:rFonts w:ascii="Calibri" w:eastAsia="Times New Roman" w:hAnsi="Calibri" w:cs="Calibri"/>
                  <w:sz w:val="22"/>
                  <w:szCs w:val="21"/>
                  <w:lang w:val="es-ES" w:eastAsia="sv-SE"/>
                </w:rPr>
                <w:t>U2021/02027</w:t>
              </w:r>
              <w:r>
                <w:rPr>
                  <w:rFonts w:ascii="Calibri" w:eastAsia="Times New Roman" w:hAnsi="Calibri" w:cs="Calibri"/>
                  <w:sz w:val="22"/>
                  <w:szCs w:val="21"/>
                  <w:lang w:val="es-ES" w:eastAsia="sv-SE"/>
                </w:rPr>
                <w:t xml:space="preserve">, </w:t>
              </w:r>
              <w:r w:rsidRPr="00A84702">
                <w:rPr>
                  <w:rFonts w:ascii="Calibri" w:eastAsia="Times New Roman" w:hAnsi="Calibri" w:cs="Calibri"/>
                  <w:sz w:val="22"/>
                  <w:szCs w:val="21"/>
                  <w:lang w:val="es-ES" w:eastAsia="sv-SE"/>
                </w:rPr>
                <w:t xml:space="preserve">U2021/02028                </w:t>
              </w:r>
              <w:r>
                <w:rPr>
                  <w:rFonts w:ascii="Calibri" w:eastAsia="Times New Roman" w:hAnsi="Calibri" w:cs="Calibri"/>
                  <w:sz w:val="22"/>
                  <w:szCs w:val="21"/>
                  <w:lang w:val="es-ES" w:eastAsia="sv-SE"/>
                </w:rPr>
                <w:t xml:space="preserve">             </w:t>
              </w:r>
              <w:r w:rsidRPr="00BE3B71">
                <w:rPr>
                  <w:rFonts w:ascii="Calibri" w:eastAsia="Times New Roman" w:hAnsi="Calibri" w:cs="Calibri"/>
                  <w:sz w:val="22"/>
                  <w:szCs w:val="21"/>
                  <w:lang w:val="es-ES" w:eastAsia="sv-SE"/>
                </w:rPr>
                <w:t>U2021/02029</w:t>
              </w:r>
              <w:r>
                <w:rPr>
                  <w:rFonts w:ascii="Calibri" w:eastAsia="Times New Roman" w:hAnsi="Calibri" w:cs="Calibri"/>
                  <w:sz w:val="22"/>
                  <w:szCs w:val="21"/>
                  <w:lang w:val="es-ES" w:eastAsia="sv-SE"/>
                </w:rPr>
                <w:t xml:space="preserve">, </w:t>
              </w:r>
              <w:r w:rsidRPr="00E17289">
                <w:rPr>
                  <w:rFonts w:ascii="Calibri" w:eastAsia="Times New Roman" w:hAnsi="Calibri" w:cs="Calibri"/>
                  <w:sz w:val="22"/>
                  <w:szCs w:val="21"/>
                  <w:lang w:val="es-ES" w:eastAsia="sv-SE"/>
                </w:rPr>
                <w:t xml:space="preserve">U2021/02030                             </w:t>
              </w:r>
              <w:r w:rsidRPr="00C46CFF">
                <w:rPr>
                  <w:rFonts w:ascii="Calibri" w:eastAsia="Times New Roman" w:hAnsi="Calibri" w:cs="Calibri"/>
                  <w:sz w:val="22"/>
                  <w:szCs w:val="21"/>
                  <w:lang w:val="es-ES" w:eastAsia="sv-SE"/>
                </w:rPr>
                <w:t xml:space="preserve">                    U2021/02032</w:t>
              </w:r>
              <w:r>
                <w:rPr>
                  <w:rFonts w:ascii="Calibri" w:eastAsia="Times New Roman" w:hAnsi="Calibri" w:cs="Calibri"/>
                  <w:sz w:val="22"/>
                  <w:szCs w:val="21"/>
                  <w:lang w:val="es-ES" w:eastAsia="sv-SE"/>
                </w:rPr>
                <w:t xml:space="preserve">, </w:t>
              </w:r>
              <w:r w:rsidRPr="00DD4B91">
                <w:rPr>
                  <w:rFonts w:ascii="Calibri" w:eastAsia="Times New Roman" w:hAnsi="Calibri" w:cs="Calibri"/>
                  <w:sz w:val="22"/>
                  <w:szCs w:val="21"/>
                  <w:lang w:val="es-ES" w:eastAsia="sv-SE"/>
                </w:rPr>
                <w:t xml:space="preserve">U2021/02066                                    </w:t>
              </w:r>
              <w:r>
                <w:rPr>
                  <w:rFonts w:ascii="Calibri" w:eastAsia="Times New Roman" w:hAnsi="Calibri" w:cs="Calibri"/>
                  <w:sz w:val="22"/>
                  <w:szCs w:val="21"/>
                  <w:lang w:val="es-ES" w:eastAsia="sv-SE"/>
                </w:rPr>
                <w:t xml:space="preserve">             </w:t>
              </w:r>
              <w:r w:rsidRPr="00C46CFF">
                <w:rPr>
                  <w:rFonts w:ascii="Calibri" w:eastAsia="Times New Roman" w:hAnsi="Calibri" w:cs="Calibri"/>
                  <w:sz w:val="22"/>
                  <w:szCs w:val="21"/>
                  <w:lang w:val="es-ES" w:eastAsia="sv-SE"/>
                </w:rPr>
                <w:t>U2021/02067</w:t>
              </w:r>
              <w:r>
                <w:rPr>
                  <w:rFonts w:ascii="Calibri" w:eastAsia="Times New Roman" w:hAnsi="Calibri" w:cs="Calibri"/>
                  <w:sz w:val="22"/>
                  <w:szCs w:val="21"/>
                  <w:lang w:val="es-ES" w:eastAsia="sv-SE"/>
                </w:rPr>
                <w:t xml:space="preserve">, </w:t>
              </w:r>
              <w:r w:rsidRPr="002120AB">
                <w:rPr>
                  <w:rFonts w:ascii="Calibri" w:eastAsia="Times New Roman" w:hAnsi="Calibri" w:cs="Calibri"/>
                  <w:sz w:val="22"/>
                  <w:szCs w:val="21"/>
                  <w:lang w:val="es-ES" w:eastAsia="sv-SE"/>
                </w:rPr>
                <w:t xml:space="preserve">U2021/02068            </w:t>
              </w:r>
              <w:r>
                <w:rPr>
                  <w:rFonts w:ascii="Calibri" w:eastAsia="Times New Roman" w:hAnsi="Calibri" w:cs="Calibri"/>
                  <w:sz w:val="22"/>
                  <w:szCs w:val="21"/>
                  <w:lang w:val="es-ES" w:eastAsia="sv-SE"/>
                </w:rPr>
                <w:t xml:space="preserve">            </w:t>
              </w:r>
            </w:p>
          </w:sdtContent>
        </w:sdt>
        <w:sdt>
          <w:sdtPr>
            <w:alias w:val="DocNumber"/>
            <w:tag w:val="DocNumber"/>
            <w:id w:val="1726028884"/>
            <w:placeholder>
              <w:docPart w:val="FEBB25538B08419E8B2D3E2719B0E467"/>
            </w:placeholder>
            <w:showingPlcHdr/>
            <w:dataBinding w:prefixMappings="xmlns:ns0='http://lp/documentinfo/RK' " w:xpath="/ns0:DocumentInfo[1]/ns0:BaseInfo[1]/ns0:DocNumber[1]" w:storeItemID="{FC88158D-ABA0-49C9-8FB9-45139B2370D9}"/>
            <w:text/>
          </w:sdtPr>
          <w:sdtEndPr/>
          <w:sdtContent>
            <w:p w14:paraId="01F35FDC" w14:textId="77777777" w:rsidR="00D80C61" w:rsidRPr="00C46CFF" w:rsidRDefault="00D80C61" w:rsidP="00EE3C0F">
              <w:pPr>
                <w:pStyle w:val="Sidhuvud"/>
                <w:rPr>
                  <w:lang w:val="es-ES"/>
                </w:rPr>
              </w:pPr>
              <w:r w:rsidRPr="00C46CFF">
                <w:rPr>
                  <w:rStyle w:val="Platshllartext"/>
                  <w:lang w:val="es-ES"/>
                </w:rPr>
                <w:t xml:space="preserve"> </w:t>
              </w:r>
            </w:p>
          </w:sdtContent>
        </w:sdt>
        <w:p w14:paraId="70B12F98" w14:textId="77777777" w:rsidR="00D80C61" w:rsidRPr="00C46CFF" w:rsidRDefault="00D80C61" w:rsidP="00EE3C0F">
          <w:pPr>
            <w:pStyle w:val="Sidhuvud"/>
            <w:rPr>
              <w:lang w:val="es-ES"/>
            </w:rPr>
          </w:pPr>
        </w:p>
      </w:tc>
      <w:tc>
        <w:tcPr>
          <w:tcW w:w="1134" w:type="dxa"/>
        </w:tcPr>
        <w:p w14:paraId="587BCEA9" w14:textId="77777777" w:rsidR="00D80C61" w:rsidRPr="00C46CFF" w:rsidRDefault="00D80C61" w:rsidP="0094502D">
          <w:pPr>
            <w:pStyle w:val="Sidhuvud"/>
            <w:rPr>
              <w:lang w:val="es-ES"/>
            </w:rPr>
          </w:pPr>
        </w:p>
        <w:p w14:paraId="20B3FE4A" w14:textId="77777777" w:rsidR="00D80C61" w:rsidRPr="00C46CFF" w:rsidRDefault="00D80C61" w:rsidP="00EC71A6">
          <w:pPr>
            <w:pStyle w:val="Sidhuvud"/>
            <w:rPr>
              <w:lang w:val="es-ES"/>
            </w:rPr>
          </w:pPr>
        </w:p>
      </w:tc>
    </w:tr>
    <w:tr w:rsidR="00D80C61" w14:paraId="1ACDC3BB" w14:textId="77777777" w:rsidTr="00C93EBA">
      <w:trPr>
        <w:trHeight w:val="2268"/>
      </w:trPr>
      <w:tc>
        <w:tcPr>
          <w:tcW w:w="5534" w:type="dxa"/>
          <w:tcMar>
            <w:right w:w="1134" w:type="dxa"/>
          </w:tcMar>
        </w:tcPr>
        <w:sdt>
          <w:sdtPr>
            <w:rPr>
              <w:rFonts w:asciiTheme="minorHAnsi" w:hAnsiTheme="minorHAnsi"/>
              <w:sz w:val="25"/>
            </w:rPr>
            <w:alias w:val="SenderText"/>
            <w:tag w:val="ccRKShow_SenderText"/>
            <w:id w:val="-960108272"/>
            <w:placeholder>
              <w:docPart w:val="AEE9ED0CD39846C4BDD16702060478B3"/>
            </w:placeholder>
          </w:sdtPr>
          <w:sdtEndPr>
            <w:rPr>
              <w:rFonts w:cstheme="majorHAnsi"/>
              <w:sz w:val="20"/>
              <w:szCs w:val="20"/>
            </w:rPr>
          </w:sdtEndPr>
          <w:sdtContent>
            <w:p w14:paraId="73C5DF82" w14:textId="77777777" w:rsidR="00D80C61" w:rsidRPr="00681510" w:rsidRDefault="00D80C61" w:rsidP="00C40ECE">
              <w:pPr>
                <w:pStyle w:val="Sidhuvud"/>
                <w:rPr>
                  <w:b/>
                </w:rPr>
              </w:pPr>
              <w:r w:rsidRPr="00681510">
                <w:rPr>
                  <w:b/>
                </w:rPr>
                <w:t>Utbildningsdepartementet</w:t>
              </w:r>
            </w:p>
            <w:p w14:paraId="091C8387" w14:textId="77777777" w:rsidR="00D80C61" w:rsidRPr="00681510" w:rsidRDefault="00D80C61" w:rsidP="00C40ECE">
              <w:pPr>
                <w:pStyle w:val="Sidhuvud"/>
              </w:pPr>
              <w:r w:rsidRPr="00681510">
                <w:t>Utbildningsministern</w:t>
              </w:r>
            </w:p>
            <w:p w14:paraId="25EE8AEA" w14:textId="77777777" w:rsidR="00D80C61" w:rsidRPr="00681510" w:rsidRDefault="00D80C61" w:rsidP="00C40ECE">
              <w:pPr>
                <w:pStyle w:val="Sidhuvud"/>
              </w:pPr>
            </w:p>
            <w:p w14:paraId="03BD1FFD" w14:textId="23AD6A3C" w:rsidR="00D80C61" w:rsidRPr="00C40ECE" w:rsidRDefault="006B2C25" w:rsidP="00C40ECE">
              <w:pPr>
                <w:rPr>
                  <w:rFonts w:asciiTheme="majorHAnsi" w:hAnsiTheme="majorHAnsi" w:cstheme="majorHAnsi"/>
                  <w:sz w:val="20"/>
                  <w:szCs w:val="20"/>
                </w:rPr>
              </w:pPr>
            </w:p>
          </w:sdtContent>
        </w:sdt>
        <w:p w14:paraId="3254EECF" w14:textId="77777777" w:rsidR="00D80C61" w:rsidRDefault="00D80C61" w:rsidP="00C40ECE">
          <w:pPr>
            <w:rPr>
              <w:rFonts w:asciiTheme="majorHAnsi" w:hAnsiTheme="majorHAnsi"/>
              <w:sz w:val="19"/>
            </w:rPr>
          </w:pPr>
        </w:p>
        <w:p w14:paraId="112B1634" w14:textId="35A1084C" w:rsidR="00D80C61" w:rsidRPr="00C40ECE" w:rsidRDefault="00D80C61" w:rsidP="00C40ECE"/>
      </w:tc>
      <w:sdt>
        <w:sdtPr>
          <w:alias w:val="Recipient"/>
          <w:tag w:val="ccRKShow_Recipient"/>
          <w:id w:val="-28344517"/>
          <w:placeholder>
            <w:docPart w:val="599B52C6C31B45879C591F4960647EEA"/>
          </w:placeholder>
          <w:dataBinding w:prefixMappings="xmlns:ns0='http://lp/documentinfo/RK' " w:xpath="/ns0:DocumentInfo[1]/ns0:BaseInfo[1]/ns0:Recipient[1]" w:storeItemID="{FC88158D-ABA0-49C9-8FB9-45139B2370D9}"/>
          <w:text w:multiLine="1"/>
        </w:sdtPr>
        <w:sdtEndPr/>
        <w:sdtContent>
          <w:tc>
            <w:tcPr>
              <w:tcW w:w="3170" w:type="dxa"/>
            </w:tcPr>
            <w:p w14:paraId="3CFF7E64" w14:textId="77777777" w:rsidR="00D80C61" w:rsidRDefault="00D80C61" w:rsidP="00547B89">
              <w:pPr>
                <w:pStyle w:val="Sidhuvud"/>
              </w:pPr>
              <w:r>
                <w:t>Till riksdagen</w:t>
              </w:r>
            </w:p>
          </w:tc>
        </w:sdtContent>
      </w:sdt>
      <w:tc>
        <w:tcPr>
          <w:tcW w:w="1134" w:type="dxa"/>
        </w:tcPr>
        <w:p w14:paraId="30A09054" w14:textId="77777777" w:rsidR="00D80C61" w:rsidRDefault="00D80C61" w:rsidP="003E6020">
          <w:pPr>
            <w:pStyle w:val="Sidhuvud"/>
          </w:pPr>
        </w:p>
      </w:tc>
    </w:tr>
  </w:tbl>
  <w:p w14:paraId="62DA8EE9" w14:textId="77777777" w:rsidR="00D80C61" w:rsidRDefault="00D80C6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DA4824"/>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BC83B43"/>
    <w:multiLevelType w:val="hybridMultilevel"/>
    <w:tmpl w:val="21ECA038"/>
    <w:lvl w:ilvl="0" w:tplc="AD8AFFA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37E4038"/>
    <w:multiLevelType w:val="hybridMultilevel"/>
    <w:tmpl w:val="886AD416"/>
    <w:lvl w:ilvl="0" w:tplc="1C2E633C">
      <w:start w:val="8"/>
      <w:numFmt w:val="bullet"/>
      <w:lvlText w:val="-"/>
      <w:lvlJc w:val="left"/>
      <w:pPr>
        <w:ind w:left="1145" w:hanging="360"/>
      </w:pPr>
      <w:rPr>
        <w:rFonts w:ascii="Garamond" w:eastAsiaTheme="minorHAnsi" w:hAnsi="Garamond" w:cstheme="minorBidi"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D5262CB"/>
    <w:multiLevelType w:val="hybridMultilevel"/>
    <w:tmpl w:val="BBD432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ECF6BA1"/>
    <w:multiLevelType w:val="multilevel"/>
    <w:tmpl w:val="1B563932"/>
    <w:numStyleLink w:val="RKNumreradlista"/>
  </w:abstractNum>
  <w:abstractNum w:abstractNumId="23" w15:restartNumberingAfterBreak="0">
    <w:nsid w:val="2F604539"/>
    <w:multiLevelType w:val="multilevel"/>
    <w:tmpl w:val="1B563932"/>
    <w:numStyleLink w:val="RKNumreradlista"/>
  </w:abstractNum>
  <w:abstractNum w:abstractNumId="24" w15:restartNumberingAfterBreak="0">
    <w:nsid w:val="348522EF"/>
    <w:multiLevelType w:val="multilevel"/>
    <w:tmpl w:val="1B563932"/>
    <w:numStyleLink w:val="RKNumreradlista"/>
  </w:abstractNum>
  <w:abstractNum w:abstractNumId="25"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3D0E02"/>
    <w:multiLevelType w:val="multilevel"/>
    <w:tmpl w:val="1B563932"/>
    <w:numStyleLink w:val="RKNumreradlista"/>
  </w:abstractNum>
  <w:abstractNum w:abstractNumId="27"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70774A"/>
    <w:multiLevelType w:val="multilevel"/>
    <w:tmpl w:val="1B563932"/>
    <w:numStyleLink w:val="RKNumreradlista"/>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8"/>
  </w:num>
  <w:num w:numId="2">
    <w:abstractNumId w:val="35"/>
  </w:num>
  <w:num w:numId="3">
    <w:abstractNumId w:val="8"/>
  </w:num>
  <w:num w:numId="4">
    <w:abstractNumId w:val="3"/>
  </w:num>
  <w:num w:numId="5">
    <w:abstractNumId w:val="9"/>
  </w:num>
  <w:num w:numId="6">
    <w:abstractNumId w:val="7"/>
  </w:num>
  <w:num w:numId="7">
    <w:abstractNumId w:val="25"/>
  </w:num>
  <w:num w:numId="8">
    <w:abstractNumId w:val="23"/>
  </w:num>
  <w:num w:numId="9">
    <w:abstractNumId w:val="13"/>
  </w:num>
  <w:num w:numId="10">
    <w:abstractNumId w:val="19"/>
  </w:num>
  <w:num w:numId="11">
    <w:abstractNumId w:val="24"/>
  </w:num>
  <w:num w:numId="12">
    <w:abstractNumId w:val="40"/>
  </w:num>
  <w:num w:numId="13">
    <w:abstractNumId w:val="33"/>
  </w:num>
  <w:num w:numId="14">
    <w:abstractNumId w:val="14"/>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2"/>
  </w:num>
  <w:num w:numId="22">
    <w:abstractNumId w:val="15"/>
  </w:num>
  <w:num w:numId="23">
    <w:abstractNumId w:val="30"/>
  </w:num>
  <w:num w:numId="24">
    <w:abstractNumId w:val="31"/>
  </w:num>
  <w:num w:numId="25">
    <w:abstractNumId w:val="41"/>
  </w:num>
  <w:num w:numId="26">
    <w:abstractNumId w:val="26"/>
  </w:num>
  <w:num w:numId="27">
    <w:abstractNumId w:val="38"/>
  </w:num>
  <w:num w:numId="28">
    <w:abstractNumId w:val="20"/>
  </w:num>
  <w:num w:numId="29">
    <w:abstractNumId w:val="18"/>
  </w:num>
  <w:num w:numId="30">
    <w:abstractNumId w:val="39"/>
  </w:num>
  <w:num w:numId="31">
    <w:abstractNumId w:val="16"/>
  </w:num>
  <w:num w:numId="32">
    <w:abstractNumId w:val="32"/>
  </w:num>
  <w:num w:numId="33">
    <w:abstractNumId w:val="36"/>
  </w:num>
  <w:num w:numId="34">
    <w:abstractNumId w:val="42"/>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7"/>
  </w:num>
  <w:num w:numId="45">
    <w:abstractNumId w:val="20"/>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E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2BAC"/>
    <w:rsid w:val="00023324"/>
    <w:rsid w:val="000241FA"/>
    <w:rsid w:val="00025992"/>
    <w:rsid w:val="00026711"/>
    <w:rsid w:val="0002708E"/>
    <w:rsid w:val="0002763D"/>
    <w:rsid w:val="0003679E"/>
    <w:rsid w:val="00041EDC"/>
    <w:rsid w:val="00042CE5"/>
    <w:rsid w:val="0004352E"/>
    <w:rsid w:val="0004760B"/>
    <w:rsid w:val="00051341"/>
    <w:rsid w:val="00053CAA"/>
    <w:rsid w:val="00053EE5"/>
    <w:rsid w:val="00055875"/>
    <w:rsid w:val="00057985"/>
    <w:rsid w:val="00057FE0"/>
    <w:rsid w:val="000620FD"/>
    <w:rsid w:val="00063DCB"/>
    <w:rsid w:val="000647D2"/>
    <w:rsid w:val="00065355"/>
    <w:rsid w:val="000656A1"/>
    <w:rsid w:val="00066BC9"/>
    <w:rsid w:val="0007033C"/>
    <w:rsid w:val="000707E9"/>
    <w:rsid w:val="00072C86"/>
    <w:rsid w:val="00072FFC"/>
    <w:rsid w:val="00073B75"/>
    <w:rsid w:val="000757FC"/>
    <w:rsid w:val="00076667"/>
    <w:rsid w:val="00080631"/>
    <w:rsid w:val="000820D9"/>
    <w:rsid w:val="00082374"/>
    <w:rsid w:val="000862E0"/>
    <w:rsid w:val="000873C3"/>
    <w:rsid w:val="0009251F"/>
    <w:rsid w:val="0009261B"/>
    <w:rsid w:val="00093408"/>
    <w:rsid w:val="00093BBF"/>
    <w:rsid w:val="0009435C"/>
    <w:rsid w:val="000953CB"/>
    <w:rsid w:val="000A0A75"/>
    <w:rsid w:val="000A13CA"/>
    <w:rsid w:val="000A3387"/>
    <w:rsid w:val="000A456A"/>
    <w:rsid w:val="000A5E43"/>
    <w:rsid w:val="000B31BF"/>
    <w:rsid w:val="000B56A9"/>
    <w:rsid w:val="000C0EDC"/>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315"/>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43809"/>
    <w:rsid w:val="0016294F"/>
    <w:rsid w:val="00167FA8"/>
    <w:rsid w:val="0017099B"/>
    <w:rsid w:val="00170CE4"/>
    <w:rsid w:val="00170E3E"/>
    <w:rsid w:val="0017300E"/>
    <w:rsid w:val="00173126"/>
    <w:rsid w:val="00176A26"/>
    <w:rsid w:val="001774F8"/>
    <w:rsid w:val="0017773B"/>
    <w:rsid w:val="00180BE1"/>
    <w:rsid w:val="001813DF"/>
    <w:rsid w:val="001857B5"/>
    <w:rsid w:val="00187E1F"/>
    <w:rsid w:val="0019051C"/>
    <w:rsid w:val="0019127B"/>
    <w:rsid w:val="00191A8C"/>
    <w:rsid w:val="00192350"/>
    <w:rsid w:val="00192E34"/>
    <w:rsid w:val="0019308B"/>
    <w:rsid w:val="001941B9"/>
    <w:rsid w:val="001941ED"/>
    <w:rsid w:val="00196C02"/>
    <w:rsid w:val="00197A8A"/>
    <w:rsid w:val="001A1B33"/>
    <w:rsid w:val="001A2A61"/>
    <w:rsid w:val="001B4824"/>
    <w:rsid w:val="001B714E"/>
    <w:rsid w:val="001C1C7D"/>
    <w:rsid w:val="001C2C65"/>
    <w:rsid w:val="001C41C9"/>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4C51"/>
    <w:rsid w:val="001F50BE"/>
    <w:rsid w:val="001F525B"/>
    <w:rsid w:val="001F6BBE"/>
    <w:rsid w:val="00201498"/>
    <w:rsid w:val="00204079"/>
    <w:rsid w:val="002102FD"/>
    <w:rsid w:val="00211424"/>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055"/>
    <w:rsid w:val="002A39EF"/>
    <w:rsid w:val="002A422F"/>
    <w:rsid w:val="002A6820"/>
    <w:rsid w:val="002B00E5"/>
    <w:rsid w:val="002B5067"/>
    <w:rsid w:val="002B6849"/>
    <w:rsid w:val="002C1D37"/>
    <w:rsid w:val="002C2A30"/>
    <w:rsid w:val="002C4348"/>
    <w:rsid w:val="002C476F"/>
    <w:rsid w:val="002C5B48"/>
    <w:rsid w:val="002D014F"/>
    <w:rsid w:val="002D2647"/>
    <w:rsid w:val="002D4298"/>
    <w:rsid w:val="002D4829"/>
    <w:rsid w:val="002D6541"/>
    <w:rsid w:val="002D77D7"/>
    <w:rsid w:val="002E150B"/>
    <w:rsid w:val="002E2C89"/>
    <w:rsid w:val="002E2D08"/>
    <w:rsid w:val="002E3609"/>
    <w:rsid w:val="002E4D3F"/>
    <w:rsid w:val="002E5668"/>
    <w:rsid w:val="002E61A5"/>
    <w:rsid w:val="002E71D8"/>
    <w:rsid w:val="002F3675"/>
    <w:rsid w:val="002F59E0"/>
    <w:rsid w:val="002F66A6"/>
    <w:rsid w:val="00300342"/>
    <w:rsid w:val="003050DB"/>
    <w:rsid w:val="00310561"/>
    <w:rsid w:val="00311D8C"/>
    <w:rsid w:val="0031273D"/>
    <w:rsid w:val="003128E2"/>
    <w:rsid w:val="003153D9"/>
    <w:rsid w:val="00321621"/>
    <w:rsid w:val="00323EF7"/>
    <w:rsid w:val="003240E1"/>
    <w:rsid w:val="00325622"/>
    <w:rsid w:val="00326C03"/>
    <w:rsid w:val="00327474"/>
    <w:rsid w:val="003277B5"/>
    <w:rsid w:val="003342B4"/>
    <w:rsid w:val="00336CD1"/>
    <w:rsid w:val="003404DD"/>
    <w:rsid w:val="00340DE0"/>
    <w:rsid w:val="00341F47"/>
    <w:rsid w:val="0034210D"/>
    <w:rsid w:val="00342327"/>
    <w:rsid w:val="0034250B"/>
    <w:rsid w:val="00344234"/>
    <w:rsid w:val="0034750A"/>
    <w:rsid w:val="00347C69"/>
    <w:rsid w:val="00347E11"/>
    <w:rsid w:val="003503DD"/>
    <w:rsid w:val="00350696"/>
    <w:rsid w:val="00350C92"/>
    <w:rsid w:val="003542C5"/>
    <w:rsid w:val="00360213"/>
    <w:rsid w:val="00360397"/>
    <w:rsid w:val="00365461"/>
    <w:rsid w:val="00367EDA"/>
    <w:rsid w:val="00370311"/>
    <w:rsid w:val="0037373A"/>
    <w:rsid w:val="00380663"/>
    <w:rsid w:val="003853E3"/>
    <w:rsid w:val="0038587E"/>
    <w:rsid w:val="00392ED4"/>
    <w:rsid w:val="00393680"/>
    <w:rsid w:val="00394C1A"/>
    <w:rsid w:val="00394D4C"/>
    <w:rsid w:val="00395D9F"/>
    <w:rsid w:val="00397242"/>
    <w:rsid w:val="003A1315"/>
    <w:rsid w:val="003A2E73"/>
    <w:rsid w:val="003A3071"/>
    <w:rsid w:val="003A3A54"/>
    <w:rsid w:val="003A5969"/>
    <w:rsid w:val="003A5C58"/>
    <w:rsid w:val="003B0C81"/>
    <w:rsid w:val="003B201F"/>
    <w:rsid w:val="003C36FA"/>
    <w:rsid w:val="003C6634"/>
    <w:rsid w:val="003C7BE0"/>
    <w:rsid w:val="003D0404"/>
    <w:rsid w:val="003D08B6"/>
    <w:rsid w:val="003D0DD3"/>
    <w:rsid w:val="003D17EF"/>
    <w:rsid w:val="003D1A38"/>
    <w:rsid w:val="003D3535"/>
    <w:rsid w:val="003D4246"/>
    <w:rsid w:val="003D4CA1"/>
    <w:rsid w:val="003D4D9F"/>
    <w:rsid w:val="003D6C46"/>
    <w:rsid w:val="003D7B03"/>
    <w:rsid w:val="003E30BD"/>
    <w:rsid w:val="003E38CE"/>
    <w:rsid w:val="003E5A50"/>
    <w:rsid w:val="003E6020"/>
    <w:rsid w:val="003E6686"/>
    <w:rsid w:val="003E7CA0"/>
    <w:rsid w:val="003F1F1F"/>
    <w:rsid w:val="003F299F"/>
    <w:rsid w:val="003F2F1D"/>
    <w:rsid w:val="003F4356"/>
    <w:rsid w:val="003F59B4"/>
    <w:rsid w:val="003F6B92"/>
    <w:rsid w:val="00400052"/>
    <w:rsid w:val="004008FB"/>
    <w:rsid w:val="0040090E"/>
    <w:rsid w:val="00403D11"/>
    <w:rsid w:val="00404DB4"/>
    <w:rsid w:val="004060B1"/>
    <w:rsid w:val="004102EB"/>
    <w:rsid w:val="0041086F"/>
    <w:rsid w:val="0041093C"/>
    <w:rsid w:val="0041223B"/>
    <w:rsid w:val="004137EE"/>
    <w:rsid w:val="00413A4E"/>
    <w:rsid w:val="00415163"/>
    <w:rsid w:val="00415273"/>
    <w:rsid w:val="004157BE"/>
    <w:rsid w:val="0042068E"/>
    <w:rsid w:val="00422030"/>
    <w:rsid w:val="00422A7F"/>
    <w:rsid w:val="00424F98"/>
    <w:rsid w:val="00425BCE"/>
    <w:rsid w:val="00426213"/>
    <w:rsid w:val="00431A7B"/>
    <w:rsid w:val="0043623F"/>
    <w:rsid w:val="00437459"/>
    <w:rsid w:val="00441D70"/>
    <w:rsid w:val="00442144"/>
    <w:rsid w:val="004425C2"/>
    <w:rsid w:val="00443BC9"/>
    <w:rsid w:val="00444159"/>
    <w:rsid w:val="00444F0C"/>
    <w:rsid w:val="004451EF"/>
    <w:rsid w:val="00445604"/>
    <w:rsid w:val="00446BAE"/>
    <w:rsid w:val="004508BA"/>
    <w:rsid w:val="004557F3"/>
    <w:rsid w:val="0045607E"/>
    <w:rsid w:val="00456DC3"/>
    <w:rsid w:val="0046337E"/>
    <w:rsid w:val="00464CA1"/>
    <w:rsid w:val="004660C8"/>
    <w:rsid w:val="00467DEF"/>
    <w:rsid w:val="00472EBA"/>
    <w:rsid w:val="0047336F"/>
    <w:rsid w:val="004735B6"/>
    <w:rsid w:val="004735F0"/>
    <w:rsid w:val="00473E15"/>
    <w:rsid w:val="004745D7"/>
    <w:rsid w:val="00474676"/>
    <w:rsid w:val="0047511B"/>
    <w:rsid w:val="00475B99"/>
    <w:rsid w:val="00480A8A"/>
    <w:rsid w:val="00480EC3"/>
    <w:rsid w:val="0048317E"/>
    <w:rsid w:val="00485601"/>
    <w:rsid w:val="004865B8"/>
    <w:rsid w:val="00486C0D"/>
    <w:rsid w:val="00490B15"/>
    <w:rsid w:val="004911D9"/>
    <w:rsid w:val="00491796"/>
    <w:rsid w:val="004929B6"/>
    <w:rsid w:val="00493416"/>
    <w:rsid w:val="0049768A"/>
    <w:rsid w:val="004A24CB"/>
    <w:rsid w:val="004A33C6"/>
    <w:rsid w:val="004A66B1"/>
    <w:rsid w:val="004A7DC4"/>
    <w:rsid w:val="004B1E7B"/>
    <w:rsid w:val="004B3029"/>
    <w:rsid w:val="004B352B"/>
    <w:rsid w:val="004B35E7"/>
    <w:rsid w:val="004B393C"/>
    <w:rsid w:val="004B4B73"/>
    <w:rsid w:val="004B63BF"/>
    <w:rsid w:val="004B66DA"/>
    <w:rsid w:val="004B696B"/>
    <w:rsid w:val="004B7DFF"/>
    <w:rsid w:val="004C3A3F"/>
    <w:rsid w:val="004C4AAF"/>
    <w:rsid w:val="004C52AA"/>
    <w:rsid w:val="004C5686"/>
    <w:rsid w:val="004C70EE"/>
    <w:rsid w:val="004C7267"/>
    <w:rsid w:val="004D4CC9"/>
    <w:rsid w:val="004D6095"/>
    <w:rsid w:val="004D766C"/>
    <w:rsid w:val="004E0FA8"/>
    <w:rsid w:val="004E1DE3"/>
    <w:rsid w:val="004E251B"/>
    <w:rsid w:val="004E25CD"/>
    <w:rsid w:val="004E2A4B"/>
    <w:rsid w:val="004E4419"/>
    <w:rsid w:val="004E6D22"/>
    <w:rsid w:val="004F0448"/>
    <w:rsid w:val="004F1EA0"/>
    <w:rsid w:val="004F4021"/>
    <w:rsid w:val="004F41E1"/>
    <w:rsid w:val="004F5640"/>
    <w:rsid w:val="004F5EFC"/>
    <w:rsid w:val="004F6525"/>
    <w:rsid w:val="004F6FE2"/>
    <w:rsid w:val="004F79F2"/>
    <w:rsid w:val="005011D9"/>
    <w:rsid w:val="00501AAD"/>
    <w:rsid w:val="00501B05"/>
    <w:rsid w:val="0050238B"/>
    <w:rsid w:val="00504B6C"/>
    <w:rsid w:val="00505905"/>
    <w:rsid w:val="005069F7"/>
    <w:rsid w:val="0051122E"/>
    <w:rsid w:val="00511A1B"/>
    <w:rsid w:val="00511A68"/>
    <w:rsid w:val="005121C0"/>
    <w:rsid w:val="00513E7D"/>
    <w:rsid w:val="005142CA"/>
    <w:rsid w:val="00514A67"/>
    <w:rsid w:val="0051653C"/>
    <w:rsid w:val="0051706D"/>
    <w:rsid w:val="00520A46"/>
    <w:rsid w:val="00521192"/>
    <w:rsid w:val="0052127C"/>
    <w:rsid w:val="00526AEB"/>
    <w:rsid w:val="005302E0"/>
    <w:rsid w:val="00540393"/>
    <w:rsid w:val="00544738"/>
    <w:rsid w:val="005456E4"/>
    <w:rsid w:val="00547B89"/>
    <w:rsid w:val="00551027"/>
    <w:rsid w:val="005568AF"/>
    <w:rsid w:val="00556AF5"/>
    <w:rsid w:val="0056006E"/>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87738"/>
    <w:rsid w:val="00595C68"/>
    <w:rsid w:val="00595EDE"/>
    <w:rsid w:val="00596E2B"/>
    <w:rsid w:val="005A0CBA"/>
    <w:rsid w:val="005A2022"/>
    <w:rsid w:val="005A3272"/>
    <w:rsid w:val="005A5193"/>
    <w:rsid w:val="005A6034"/>
    <w:rsid w:val="005A7AC1"/>
    <w:rsid w:val="005B0922"/>
    <w:rsid w:val="005B115A"/>
    <w:rsid w:val="005B4D6A"/>
    <w:rsid w:val="005B537F"/>
    <w:rsid w:val="005C120D"/>
    <w:rsid w:val="005C15B3"/>
    <w:rsid w:val="005C3E5B"/>
    <w:rsid w:val="005C6F80"/>
    <w:rsid w:val="005D07C2"/>
    <w:rsid w:val="005D4CCB"/>
    <w:rsid w:val="005E2F29"/>
    <w:rsid w:val="005E400D"/>
    <w:rsid w:val="005E49D4"/>
    <w:rsid w:val="005E4E79"/>
    <w:rsid w:val="005E53EA"/>
    <w:rsid w:val="005E5CE7"/>
    <w:rsid w:val="005E790C"/>
    <w:rsid w:val="005F08C5"/>
    <w:rsid w:val="005F4955"/>
    <w:rsid w:val="005F6EB0"/>
    <w:rsid w:val="00604782"/>
    <w:rsid w:val="00605718"/>
    <w:rsid w:val="00605C66"/>
    <w:rsid w:val="00606310"/>
    <w:rsid w:val="00607814"/>
    <w:rsid w:val="00610D87"/>
    <w:rsid w:val="00610E88"/>
    <w:rsid w:val="006132A9"/>
    <w:rsid w:val="00613827"/>
    <w:rsid w:val="006140AE"/>
    <w:rsid w:val="00615616"/>
    <w:rsid w:val="006175D7"/>
    <w:rsid w:val="006208E5"/>
    <w:rsid w:val="00622BAB"/>
    <w:rsid w:val="006273E4"/>
    <w:rsid w:val="00631F82"/>
    <w:rsid w:val="00633B59"/>
    <w:rsid w:val="00634EF4"/>
    <w:rsid w:val="006357D0"/>
    <w:rsid w:val="006358C8"/>
    <w:rsid w:val="0064133A"/>
    <w:rsid w:val="006416D1"/>
    <w:rsid w:val="00647FD7"/>
    <w:rsid w:val="00650080"/>
    <w:rsid w:val="00650A54"/>
    <w:rsid w:val="00651F17"/>
    <w:rsid w:val="0065382D"/>
    <w:rsid w:val="006541E1"/>
    <w:rsid w:val="00654B4D"/>
    <w:rsid w:val="0065559D"/>
    <w:rsid w:val="00655A40"/>
    <w:rsid w:val="00660D84"/>
    <w:rsid w:val="0066133A"/>
    <w:rsid w:val="00663196"/>
    <w:rsid w:val="0066378C"/>
    <w:rsid w:val="006700F0"/>
    <w:rsid w:val="006706EA"/>
    <w:rsid w:val="00670A48"/>
    <w:rsid w:val="00670FC5"/>
    <w:rsid w:val="00672F6F"/>
    <w:rsid w:val="00674C2F"/>
    <w:rsid w:val="00674C8B"/>
    <w:rsid w:val="006779D5"/>
    <w:rsid w:val="00681510"/>
    <w:rsid w:val="00681919"/>
    <w:rsid w:val="0068193D"/>
    <w:rsid w:val="00685C94"/>
    <w:rsid w:val="00691AEE"/>
    <w:rsid w:val="0069523C"/>
    <w:rsid w:val="006962CA"/>
    <w:rsid w:val="00696A95"/>
    <w:rsid w:val="006A09DA"/>
    <w:rsid w:val="006A1835"/>
    <w:rsid w:val="006A2625"/>
    <w:rsid w:val="006B2C25"/>
    <w:rsid w:val="006B4A30"/>
    <w:rsid w:val="006B7569"/>
    <w:rsid w:val="006C28EE"/>
    <w:rsid w:val="006C4AC5"/>
    <w:rsid w:val="006C4FF1"/>
    <w:rsid w:val="006D2998"/>
    <w:rsid w:val="006D3188"/>
    <w:rsid w:val="006D5159"/>
    <w:rsid w:val="006D6779"/>
    <w:rsid w:val="006E0683"/>
    <w:rsid w:val="006E08FC"/>
    <w:rsid w:val="006E572A"/>
    <w:rsid w:val="006F2588"/>
    <w:rsid w:val="00706F8F"/>
    <w:rsid w:val="0071046C"/>
    <w:rsid w:val="00710A6C"/>
    <w:rsid w:val="00710D98"/>
    <w:rsid w:val="00711CE9"/>
    <w:rsid w:val="00712266"/>
    <w:rsid w:val="00712593"/>
    <w:rsid w:val="00712D82"/>
    <w:rsid w:val="007163AD"/>
    <w:rsid w:val="00716E22"/>
    <w:rsid w:val="007171AB"/>
    <w:rsid w:val="007213D0"/>
    <w:rsid w:val="007219C0"/>
    <w:rsid w:val="00724D14"/>
    <w:rsid w:val="00731C75"/>
    <w:rsid w:val="00732599"/>
    <w:rsid w:val="00733ADB"/>
    <w:rsid w:val="00743E09"/>
    <w:rsid w:val="00744FCC"/>
    <w:rsid w:val="00747B9C"/>
    <w:rsid w:val="00750C93"/>
    <w:rsid w:val="00754E24"/>
    <w:rsid w:val="00757B3B"/>
    <w:rsid w:val="007618C5"/>
    <w:rsid w:val="007636BF"/>
    <w:rsid w:val="00764FA6"/>
    <w:rsid w:val="00765294"/>
    <w:rsid w:val="00773075"/>
    <w:rsid w:val="00773F36"/>
    <w:rsid w:val="00775BF6"/>
    <w:rsid w:val="00776254"/>
    <w:rsid w:val="007769FC"/>
    <w:rsid w:val="00777CFF"/>
    <w:rsid w:val="007815BC"/>
    <w:rsid w:val="00782B3F"/>
    <w:rsid w:val="00782E3C"/>
    <w:rsid w:val="00783847"/>
    <w:rsid w:val="007900CC"/>
    <w:rsid w:val="0079641B"/>
    <w:rsid w:val="00797A90"/>
    <w:rsid w:val="007A1856"/>
    <w:rsid w:val="007A1887"/>
    <w:rsid w:val="007A35FF"/>
    <w:rsid w:val="007A620F"/>
    <w:rsid w:val="007A629C"/>
    <w:rsid w:val="007A6348"/>
    <w:rsid w:val="007A78B0"/>
    <w:rsid w:val="007B023C"/>
    <w:rsid w:val="007B03CC"/>
    <w:rsid w:val="007B2F08"/>
    <w:rsid w:val="007B431A"/>
    <w:rsid w:val="007C44FF"/>
    <w:rsid w:val="007C6456"/>
    <w:rsid w:val="007C7BDB"/>
    <w:rsid w:val="007D2FF5"/>
    <w:rsid w:val="007D4BCF"/>
    <w:rsid w:val="007D5428"/>
    <w:rsid w:val="007D73AB"/>
    <w:rsid w:val="007D790E"/>
    <w:rsid w:val="007E0823"/>
    <w:rsid w:val="007E2712"/>
    <w:rsid w:val="007E38D6"/>
    <w:rsid w:val="007E4A9C"/>
    <w:rsid w:val="007E5516"/>
    <w:rsid w:val="007E7EE2"/>
    <w:rsid w:val="007F06CA"/>
    <w:rsid w:val="007F0DD0"/>
    <w:rsid w:val="007F61D0"/>
    <w:rsid w:val="0080228F"/>
    <w:rsid w:val="00804C1B"/>
    <w:rsid w:val="0080595A"/>
    <w:rsid w:val="0080608A"/>
    <w:rsid w:val="0080672E"/>
    <w:rsid w:val="00807F66"/>
    <w:rsid w:val="00812E84"/>
    <w:rsid w:val="00813698"/>
    <w:rsid w:val="008150A6"/>
    <w:rsid w:val="00815A8F"/>
    <w:rsid w:val="00817098"/>
    <w:rsid w:val="008178E6"/>
    <w:rsid w:val="0082249C"/>
    <w:rsid w:val="00824CCE"/>
    <w:rsid w:val="00830B7B"/>
    <w:rsid w:val="00832661"/>
    <w:rsid w:val="00833166"/>
    <w:rsid w:val="008349AA"/>
    <w:rsid w:val="008375D5"/>
    <w:rsid w:val="00841486"/>
    <w:rsid w:val="00842BC9"/>
    <w:rsid w:val="008431AF"/>
    <w:rsid w:val="0084476E"/>
    <w:rsid w:val="00845137"/>
    <w:rsid w:val="00845B9F"/>
    <w:rsid w:val="008504F6"/>
    <w:rsid w:val="0085240E"/>
    <w:rsid w:val="00852484"/>
    <w:rsid w:val="008560CE"/>
    <w:rsid w:val="008573B9"/>
    <w:rsid w:val="0085782D"/>
    <w:rsid w:val="00860336"/>
    <w:rsid w:val="00863BB7"/>
    <w:rsid w:val="008730FD"/>
    <w:rsid w:val="00873DA1"/>
    <w:rsid w:val="00875DDD"/>
    <w:rsid w:val="00881BC6"/>
    <w:rsid w:val="008848F6"/>
    <w:rsid w:val="008860CC"/>
    <w:rsid w:val="00886EEE"/>
    <w:rsid w:val="00887807"/>
    <w:rsid w:val="00887F86"/>
    <w:rsid w:val="00890876"/>
    <w:rsid w:val="00891929"/>
    <w:rsid w:val="00892A1F"/>
    <w:rsid w:val="00893029"/>
    <w:rsid w:val="00894968"/>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A42"/>
    <w:rsid w:val="008D4DC4"/>
    <w:rsid w:val="008D4E0A"/>
    <w:rsid w:val="008D7CAF"/>
    <w:rsid w:val="008D7D18"/>
    <w:rsid w:val="008E02EE"/>
    <w:rsid w:val="008E65A8"/>
    <w:rsid w:val="008E77D6"/>
    <w:rsid w:val="008F25C2"/>
    <w:rsid w:val="009036E7"/>
    <w:rsid w:val="0090605F"/>
    <w:rsid w:val="0091053B"/>
    <w:rsid w:val="00912158"/>
    <w:rsid w:val="00912945"/>
    <w:rsid w:val="009144EE"/>
    <w:rsid w:val="00914CA9"/>
    <w:rsid w:val="00915D4C"/>
    <w:rsid w:val="009279B2"/>
    <w:rsid w:val="00931ADC"/>
    <w:rsid w:val="00931AE7"/>
    <w:rsid w:val="00935814"/>
    <w:rsid w:val="00942979"/>
    <w:rsid w:val="0094502D"/>
    <w:rsid w:val="00946421"/>
    <w:rsid w:val="00946561"/>
    <w:rsid w:val="00946B39"/>
    <w:rsid w:val="00947013"/>
    <w:rsid w:val="0095062C"/>
    <w:rsid w:val="00956EA9"/>
    <w:rsid w:val="00962BB4"/>
    <w:rsid w:val="00966E40"/>
    <w:rsid w:val="00971BC4"/>
    <w:rsid w:val="00972AEC"/>
    <w:rsid w:val="00973084"/>
    <w:rsid w:val="00973CBD"/>
    <w:rsid w:val="00974520"/>
    <w:rsid w:val="00974B59"/>
    <w:rsid w:val="00975341"/>
    <w:rsid w:val="0097653D"/>
    <w:rsid w:val="00982A4D"/>
    <w:rsid w:val="00984EA2"/>
    <w:rsid w:val="00986CC3"/>
    <w:rsid w:val="00987C46"/>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A7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6EBD"/>
    <w:rsid w:val="00A076F9"/>
    <w:rsid w:val="00A12A69"/>
    <w:rsid w:val="00A2019A"/>
    <w:rsid w:val="00A23493"/>
    <w:rsid w:val="00A2416A"/>
    <w:rsid w:val="00A30E06"/>
    <w:rsid w:val="00A3270B"/>
    <w:rsid w:val="00A333A9"/>
    <w:rsid w:val="00A35680"/>
    <w:rsid w:val="00A379E4"/>
    <w:rsid w:val="00A410A0"/>
    <w:rsid w:val="00A42F07"/>
    <w:rsid w:val="00A43B02"/>
    <w:rsid w:val="00A43B50"/>
    <w:rsid w:val="00A44946"/>
    <w:rsid w:val="00A4513D"/>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4FE7"/>
    <w:rsid w:val="00A75AB7"/>
    <w:rsid w:val="00A75EB4"/>
    <w:rsid w:val="00A81570"/>
    <w:rsid w:val="00A8483F"/>
    <w:rsid w:val="00A8583F"/>
    <w:rsid w:val="00A86EBA"/>
    <w:rsid w:val="00A870B0"/>
    <w:rsid w:val="00A8728A"/>
    <w:rsid w:val="00A87A54"/>
    <w:rsid w:val="00A87DD9"/>
    <w:rsid w:val="00AA105C"/>
    <w:rsid w:val="00AA1809"/>
    <w:rsid w:val="00AA1FFE"/>
    <w:rsid w:val="00AA2130"/>
    <w:rsid w:val="00AA3F2E"/>
    <w:rsid w:val="00AA72F4"/>
    <w:rsid w:val="00AB01F4"/>
    <w:rsid w:val="00AB10E7"/>
    <w:rsid w:val="00AB16CB"/>
    <w:rsid w:val="00AB2AF3"/>
    <w:rsid w:val="00AB4D25"/>
    <w:rsid w:val="00AB5033"/>
    <w:rsid w:val="00AB5298"/>
    <w:rsid w:val="00AB5519"/>
    <w:rsid w:val="00AB5B5B"/>
    <w:rsid w:val="00AB6313"/>
    <w:rsid w:val="00AB71DD"/>
    <w:rsid w:val="00AC0C34"/>
    <w:rsid w:val="00AC15C5"/>
    <w:rsid w:val="00AD0E54"/>
    <w:rsid w:val="00AD0E75"/>
    <w:rsid w:val="00AE12DB"/>
    <w:rsid w:val="00AE2975"/>
    <w:rsid w:val="00AE5720"/>
    <w:rsid w:val="00AE77EB"/>
    <w:rsid w:val="00AE7BD8"/>
    <w:rsid w:val="00AE7D02"/>
    <w:rsid w:val="00AF0BB7"/>
    <w:rsid w:val="00AF0BDE"/>
    <w:rsid w:val="00AF0EDE"/>
    <w:rsid w:val="00AF28E6"/>
    <w:rsid w:val="00AF36DC"/>
    <w:rsid w:val="00AF3D31"/>
    <w:rsid w:val="00AF4853"/>
    <w:rsid w:val="00AF53B9"/>
    <w:rsid w:val="00B00702"/>
    <w:rsid w:val="00B0110B"/>
    <w:rsid w:val="00B0234E"/>
    <w:rsid w:val="00B06038"/>
    <w:rsid w:val="00B06751"/>
    <w:rsid w:val="00B07931"/>
    <w:rsid w:val="00B13241"/>
    <w:rsid w:val="00B13699"/>
    <w:rsid w:val="00B149E2"/>
    <w:rsid w:val="00B2131A"/>
    <w:rsid w:val="00B2169D"/>
    <w:rsid w:val="00B21CBB"/>
    <w:rsid w:val="00B226F2"/>
    <w:rsid w:val="00B25B29"/>
    <w:rsid w:val="00B2606D"/>
    <w:rsid w:val="00B263C0"/>
    <w:rsid w:val="00B316CA"/>
    <w:rsid w:val="00B31BFB"/>
    <w:rsid w:val="00B3528F"/>
    <w:rsid w:val="00B357AB"/>
    <w:rsid w:val="00B41704"/>
    <w:rsid w:val="00B41F72"/>
    <w:rsid w:val="00B44E90"/>
    <w:rsid w:val="00B45324"/>
    <w:rsid w:val="00B461B9"/>
    <w:rsid w:val="00B47018"/>
    <w:rsid w:val="00B47956"/>
    <w:rsid w:val="00B515E1"/>
    <w:rsid w:val="00B517E1"/>
    <w:rsid w:val="00B556E8"/>
    <w:rsid w:val="00B55E70"/>
    <w:rsid w:val="00B60238"/>
    <w:rsid w:val="00B6288E"/>
    <w:rsid w:val="00B640A8"/>
    <w:rsid w:val="00B64962"/>
    <w:rsid w:val="00B65135"/>
    <w:rsid w:val="00B66AC0"/>
    <w:rsid w:val="00B67882"/>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A7236"/>
    <w:rsid w:val="00BB17B0"/>
    <w:rsid w:val="00BB28BF"/>
    <w:rsid w:val="00BB2F42"/>
    <w:rsid w:val="00BB3C1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6A6"/>
    <w:rsid w:val="00BF27B2"/>
    <w:rsid w:val="00BF302C"/>
    <w:rsid w:val="00BF4F06"/>
    <w:rsid w:val="00BF534E"/>
    <w:rsid w:val="00BF5717"/>
    <w:rsid w:val="00BF5C91"/>
    <w:rsid w:val="00BF66D2"/>
    <w:rsid w:val="00C01585"/>
    <w:rsid w:val="00C0764A"/>
    <w:rsid w:val="00C1410E"/>
    <w:rsid w:val="00C141C6"/>
    <w:rsid w:val="00C15663"/>
    <w:rsid w:val="00C16508"/>
    <w:rsid w:val="00C16F5A"/>
    <w:rsid w:val="00C2060D"/>
    <w:rsid w:val="00C2071A"/>
    <w:rsid w:val="00C20ACB"/>
    <w:rsid w:val="00C23703"/>
    <w:rsid w:val="00C26068"/>
    <w:rsid w:val="00C26DF9"/>
    <w:rsid w:val="00C271A8"/>
    <w:rsid w:val="00C3050C"/>
    <w:rsid w:val="00C31F15"/>
    <w:rsid w:val="00C32067"/>
    <w:rsid w:val="00C334F4"/>
    <w:rsid w:val="00C36E3A"/>
    <w:rsid w:val="00C37A77"/>
    <w:rsid w:val="00C40730"/>
    <w:rsid w:val="00C40ECE"/>
    <w:rsid w:val="00C41141"/>
    <w:rsid w:val="00C41CEE"/>
    <w:rsid w:val="00C449AD"/>
    <w:rsid w:val="00C44E30"/>
    <w:rsid w:val="00C461E6"/>
    <w:rsid w:val="00C46CFF"/>
    <w:rsid w:val="00C46F5F"/>
    <w:rsid w:val="00C50045"/>
    <w:rsid w:val="00C50771"/>
    <w:rsid w:val="00C508BE"/>
    <w:rsid w:val="00C55FE8"/>
    <w:rsid w:val="00C56D1D"/>
    <w:rsid w:val="00C604D6"/>
    <w:rsid w:val="00C63EC4"/>
    <w:rsid w:val="00C64CD9"/>
    <w:rsid w:val="00C670F8"/>
    <w:rsid w:val="00C6780B"/>
    <w:rsid w:val="00C73A90"/>
    <w:rsid w:val="00C76D49"/>
    <w:rsid w:val="00C80AD4"/>
    <w:rsid w:val="00C80B5E"/>
    <w:rsid w:val="00C81000"/>
    <w:rsid w:val="00C82055"/>
    <w:rsid w:val="00C844CA"/>
    <w:rsid w:val="00C8630A"/>
    <w:rsid w:val="00C9061B"/>
    <w:rsid w:val="00C93EBA"/>
    <w:rsid w:val="00CA0BD8"/>
    <w:rsid w:val="00CA2FD7"/>
    <w:rsid w:val="00CA58B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B77B5"/>
    <w:rsid w:val="00CB7835"/>
    <w:rsid w:val="00CC41BA"/>
    <w:rsid w:val="00CD09EF"/>
    <w:rsid w:val="00CD1550"/>
    <w:rsid w:val="00CD17C1"/>
    <w:rsid w:val="00CD1C6C"/>
    <w:rsid w:val="00CD2159"/>
    <w:rsid w:val="00CD37F1"/>
    <w:rsid w:val="00CD6169"/>
    <w:rsid w:val="00CD6D76"/>
    <w:rsid w:val="00CE20BC"/>
    <w:rsid w:val="00CE26C6"/>
    <w:rsid w:val="00CF064D"/>
    <w:rsid w:val="00CF16D8"/>
    <w:rsid w:val="00CF1FD8"/>
    <w:rsid w:val="00CF20D0"/>
    <w:rsid w:val="00CF44A1"/>
    <w:rsid w:val="00CF45F2"/>
    <w:rsid w:val="00CF4FDC"/>
    <w:rsid w:val="00CF6E13"/>
    <w:rsid w:val="00CF6FAE"/>
    <w:rsid w:val="00CF7776"/>
    <w:rsid w:val="00CF7E25"/>
    <w:rsid w:val="00D00E9E"/>
    <w:rsid w:val="00D021D2"/>
    <w:rsid w:val="00D02C90"/>
    <w:rsid w:val="00D061BB"/>
    <w:rsid w:val="00D07BE1"/>
    <w:rsid w:val="00D116C0"/>
    <w:rsid w:val="00D13433"/>
    <w:rsid w:val="00D13D8A"/>
    <w:rsid w:val="00D20DA7"/>
    <w:rsid w:val="00D249A5"/>
    <w:rsid w:val="00D26BCF"/>
    <w:rsid w:val="00D2793F"/>
    <w:rsid w:val="00D279D8"/>
    <w:rsid w:val="00D27C8E"/>
    <w:rsid w:val="00D3026A"/>
    <w:rsid w:val="00D32D62"/>
    <w:rsid w:val="00D36E44"/>
    <w:rsid w:val="00D374CB"/>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3450"/>
    <w:rsid w:val="00D65E43"/>
    <w:rsid w:val="00D6730A"/>
    <w:rsid w:val="00D674A6"/>
    <w:rsid w:val="00D6761C"/>
    <w:rsid w:val="00D71285"/>
    <w:rsid w:val="00D7168E"/>
    <w:rsid w:val="00D72719"/>
    <w:rsid w:val="00D73F9D"/>
    <w:rsid w:val="00D74B7C"/>
    <w:rsid w:val="00D76068"/>
    <w:rsid w:val="00D76B01"/>
    <w:rsid w:val="00D804A2"/>
    <w:rsid w:val="00D80C61"/>
    <w:rsid w:val="00D84704"/>
    <w:rsid w:val="00D84BF9"/>
    <w:rsid w:val="00D90CDE"/>
    <w:rsid w:val="00D921FD"/>
    <w:rsid w:val="00D93714"/>
    <w:rsid w:val="00D94034"/>
    <w:rsid w:val="00D95424"/>
    <w:rsid w:val="00D96717"/>
    <w:rsid w:val="00DA0E92"/>
    <w:rsid w:val="00DA4084"/>
    <w:rsid w:val="00DA56ED"/>
    <w:rsid w:val="00DA5A54"/>
    <w:rsid w:val="00DA5C0D"/>
    <w:rsid w:val="00DA6F75"/>
    <w:rsid w:val="00DB4E26"/>
    <w:rsid w:val="00DB714B"/>
    <w:rsid w:val="00DC1025"/>
    <w:rsid w:val="00DC10F6"/>
    <w:rsid w:val="00DC1EB8"/>
    <w:rsid w:val="00DC35CB"/>
    <w:rsid w:val="00DC3E45"/>
    <w:rsid w:val="00DC4598"/>
    <w:rsid w:val="00DC6BE6"/>
    <w:rsid w:val="00DD0722"/>
    <w:rsid w:val="00DD0B3D"/>
    <w:rsid w:val="00DD124E"/>
    <w:rsid w:val="00DD212F"/>
    <w:rsid w:val="00DE18F5"/>
    <w:rsid w:val="00DE5A9F"/>
    <w:rsid w:val="00DE73D2"/>
    <w:rsid w:val="00DF4AB6"/>
    <w:rsid w:val="00DF5BFB"/>
    <w:rsid w:val="00DF5CD6"/>
    <w:rsid w:val="00E0167A"/>
    <w:rsid w:val="00E022DA"/>
    <w:rsid w:val="00E03BCB"/>
    <w:rsid w:val="00E124DC"/>
    <w:rsid w:val="00E15A41"/>
    <w:rsid w:val="00E22D68"/>
    <w:rsid w:val="00E247D9"/>
    <w:rsid w:val="00E258D8"/>
    <w:rsid w:val="00E26DDF"/>
    <w:rsid w:val="00E270E5"/>
    <w:rsid w:val="00E30167"/>
    <w:rsid w:val="00E32C2B"/>
    <w:rsid w:val="00E33493"/>
    <w:rsid w:val="00E34B10"/>
    <w:rsid w:val="00E34C1A"/>
    <w:rsid w:val="00E34C6A"/>
    <w:rsid w:val="00E37922"/>
    <w:rsid w:val="00E406DF"/>
    <w:rsid w:val="00E415D3"/>
    <w:rsid w:val="00E42E15"/>
    <w:rsid w:val="00E469E4"/>
    <w:rsid w:val="00E475C3"/>
    <w:rsid w:val="00E509B0"/>
    <w:rsid w:val="00E50B11"/>
    <w:rsid w:val="00E53668"/>
    <w:rsid w:val="00E54246"/>
    <w:rsid w:val="00E55D8E"/>
    <w:rsid w:val="00E61594"/>
    <w:rsid w:val="00E61FF3"/>
    <w:rsid w:val="00E6641E"/>
    <w:rsid w:val="00E66F18"/>
    <w:rsid w:val="00E70856"/>
    <w:rsid w:val="00E727DE"/>
    <w:rsid w:val="00E73563"/>
    <w:rsid w:val="00E74A30"/>
    <w:rsid w:val="00E77778"/>
    <w:rsid w:val="00E77B7E"/>
    <w:rsid w:val="00E77BA8"/>
    <w:rsid w:val="00E82DF1"/>
    <w:rsid w:val="00E90CAA"/>
    <w:rsid w:val="00E93339"/>
    <w:rsid w:val="00E96532"/>
    <w:rsid w:val="00E973A0"/>
    <w:rsid w:val="00E976B2"/>
    <w:rsid w:val="00EA1688"/>
    <w:rsid w:val="00EA1AFC"/>
    <w:rsid w:val="00EA2317"/>
    <w:rsid w:val="00EA3A7D"/>
    <w:rsid w:val="00EA4C83"/>
    <w:rsid w:val="00EB207D"/>
    <w:rsid w:val="00EB763D"/>
    <w:rsid w:val="00EB7FE4"/>
    <w:rsid w:val="00EC0A92"/>
    <w:rsid w:val="00EC1DA0"/>
    <w:rsid w:val="00EC329B"/>
    <w:rsid w:val="00EC5EB9"/>
    <w:rsid w:val="00EC6006"/>
    <w:rsid w:val="00EC71A6"/>
    <w:rsid w:val="00EC73EB"/>
    <w:rsid w:val="00ED22E9"/>
    <w:rsid w:val="00ED592E"/>
    <w:rsid w:val="00ED666C"/>
    <w:rsid w:val="00ED6ABD"/>
    <w:rsid w:val="00ED72E1"/>
    <w:rsid w:val="00EE3C0F"/>
    <w:rsid w:val="00EE5EB8"/>
    <w:rsid w:val="00EE66E5"/>
    <w:rsid w:val="00EE6810"/>
    <w:rsid w:val="00EF1601"/>
    <w:rsid w:val="00EF21FE"/>
    <w:rsid w:val="00EF2A7F"/>
    <w:rsid w:val="00EF2D58"/>
    <w:rsid w:val="00EF37C2"/>
    <w:rsid w:val="00EF4803"/>
    <w:rsid w:val="00EF5127"/>
    <w:rsid w:val="00EF6EF3"/>
    <w:rsid w:val="00F03EAC"/>
    <w:rsid w:val="00F04B7C"/>
    <w:rsid w:val="00F078B5"/>
    <w:rsid w:val="00F11A8A"/>
    <w:rsid w:val="00F14024"/>
    <w:rsid w:val="00F14FA3"/>
    <w:rsid w:val="00F154D3"/>
    <w:rsid w:val="00F15DB1"/>
    <w:rsid w:val="00F20489"/>
    <w:rsid w:val="00F24297"/>
    <w:rsid w:val="00F2564A"/>
    <w:rsid w:val="00F25761"/>
    <w:rsid w:val="00F259D7"/>
    <w:rsid w:val="00F32D05"/>
    <w:rsid w:val="00F336F6"/>
    <w:rsid w:val="00F35263"/>
    <w:rsid w:val="00F35E34"/>
    <w:rsid w:val="00F403BF"/>
    <w:rsid w:val="00F4132F"/>
    <w:rsid w:val="00F4342F"/>
    <w:rsid w:val="00F45084"/>
    <w:rsid w:val="00F45227"/>
    <w:rsid w:val="00F5045C"/>
    <w:rsid w:val="00F520C7"/>
    <w:rsid w:val="00F53AEA"/>
    <w:rsid w:val="00F55257"/>
    <w:rsid w:val="00F55AC7"/>
    <w:rsid w:val="00F55FC9"/>
    <w:rsid w:val="00F563CD"/>
    <w:rsid w:val="00F5663B"/>
    <w:rsid w:val="00F5674D"/>
    <w:rsid w:val="00F6392C"/>
    <w:rsid w:val="00F63CA2"/>
    <w:rsid w:val="00F64256"/>
    <w:rsid w:val="00F65F44"/>
    <w:rsid w:val="00F66093"/>
    <w:rsid w:val="00F66657"/>
    <w:rsid w:val="00F6751E"/>
    <w:rsid w:val="00F70848"/>
    <w:rsid w:val="00F73A60"/>
    <w:rsid w:val="00F8015D"/>
    <w:rsid w:val="00F81BB5"/>
    <w:rsid w:val="00F829C7"/>
    <w:rsid w:val="00F834AA"/>
    <w:rsid w:val="00F848D6"/>
    <w:rsid w:val="00F859AE"/>
    <w:rsid w:val="00F922B2"/>
    <w:rsid w:val="00F943C8"/>
    <w:rsid w:val="00F96B28"/>
    <w:rsid w:val="00FA1564"/>
    <w:rsid w:val="00FA41B4"/>
    <w:rsid w:val="00FA5DDD"/>
    <w:rsid w:val="00FA6255"/>
    <w:rsid w:val="00FA75FD"/>
    <w:rsid w:val="00FA7644"/>
    <w:rsid w:val="00FB0647"/>
    <w:rsid w:val="00FB1FA3"/>
    <w:rsid w:val="00FB43A8"/>
    <w:rsid w:val="00FB4D12"/>
    <w:rsid w:val="00FB5279"/>
    <w:rsid w:val="00FC069A"/>
    <w:rsid w:val="00FC08A9"/>
    <w:rsid w:val="00FC0BA0"/>
    <w:rsid w:val="00FC7600"/>
    <w:rsid w:val="00FD0B7B"/>
    <w:rsid w:val="00FD1A46"/>
    <w:rsid w:val="00FD34CB"/>
    <w:rsid w:val="00FD4C08"/>
    <w:rsid w:val="00FD62FD"/>
    <w:rsid w:val="00FE1DCC"/>
    <w:rsid w:val="00FE1DD4"/>
    <w:rsid w:val="00FE2B19"/>
    <w:rsid w:val="00FE5721"/>
    <w:rsid w:val="00FE7406"/>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EAC40DB"/>
  <w15:docId w15:val="{FBAE2447-370C-43D7-A235-B99C13FD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1D8"/>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1C2C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2658">
      <w:bodyDiv w:val="1"/>
      <w:marLeft w:val="0"/>
      <w:marRight w:val="0"/>
      <w:marTop w:val="0"/>
      <w:marBottom w:val="0"/>
      <w:divBdr>
        <w:top w:val="none" w:sz="0" w:space="0" w:color="auto"/>
        <w:left w:val="none" w:sz="0" w:space="0" w:color="auto"/>
        <w:bottom w:val="none" w:sz="0" w:space="0" w:color="auto"/>
        <w:right w:val="none" w:sz="0" w:space="0" w:color="auto"/>
      </w:divBdr>
    </w:div>
    <w:div w:id="512258614">
      <w:bodyDiv w:val="1"/>
      <w:marLeft w:val="0"/>
      <w:marRight w:val="0"/>
      <w:marTop w:val="0"/>
      <w:marBottom w:val="0"/>
      <w:divBdr>
        <w:top w:val="none" w:sz="0" w:space="0" w:color="auto"/>
        <w:left w:val="none" w:sz="0" w:space="0" w:color="auto"/>
        <w:bottom w:val="none" w:sz="0" w:space="0" w:color="auto"/>
        <w:right w:val="none" w:sz="0" w:space="0" w:color="auto"/>
      </w:divBdr>
    </w:div>
    <w:div w:id="839394547">
      <w:bodyDiv w:val="1"/>
      <w:marLeft w:val="0"/>
      <w:marRight w:val="0"/>
      <w:marTop w:val="0"/>
      <w:marBottom w:val="0"/>
      <w:divBdr>
        <w:top w:val="none" w:sz="0" w:space="0" w:color="auto"/>
        <w:left w:val="none" w:sz="0" w:space="0" w:color="auto"/>
        <w:bottom w:val="none" w:sz="0" w:space="0" w:color="auto"/>
        <w:right w:val="none" w:sz="0" w:space="0" w:color="auto"/>
      </w:divBdr>
    </w:div>
    <w:div w:id="1300184656">
      <w:bodyDiv w:val="1"/>
      <w:marLeft w:val="0"/>
      <w:marRight w:val="0"/>
      <w:marTop w:val="0"/>
      <w:marBottom w:val="0"/>
      <w:divBdr>
        <w:top w:val="none" w:sz="0" w:space="0" w:color="auto"/>
        <w:left w:val="none" w:sz="0" w:space="0" w:color="auto"/>
        <w:bottom w:val="none" w:sz="0" w:space="0" w:color="auto"/>
        <w:right w:val="none" w:sz="0" w:space="0" w:color="auto"/>
      </w:divBdr>
    </w:div>
    <w:div w:id="1761635252">
      <w:bodyDiv w:val="1"/>
      <w:marLeft w:val="0"/>
      <w:marRight w:val="0"/>
      <w:marTop w:val="0"/>
      <w:marBottom w:val="0"/>
      <w:divBdr>
        <w:top w:val="none" w:sz="0" w:space="0" w:color="auto"/>
        <w:left w:val="none" w:sz="0" w:space="0" w:color="auto"/>
        <w:bottom w:val="none" w:sz="0" w:space="0" w:color="auto"/>
        <w:right w:val="none" w:sz="0" w:space="0" w:color="auto"/>
      </w:divBdr>
    </w:div>
    <w:div w:id="1832409197">
      <w:bodyDiv w:val="1"/>
      <w:marLeft w:val="0"/>
      <w:marRight w:val="0"/>
      <w:marTop w:val="0"/>
      <w:marBottom w:val="0"/>
      <w:divBdr>
        <w:top w:val="none" w:sz="0" w:space="0" w:color="auto"/>
        <w:left w:val="none" w:sz="0" w:space="0" w:color="auto"/>
        <w:bottom w:val="none" w:sz="0" w:space="0" w:color="auto"/>
        <w:right w:val="none" w:sz="0" w:space="0" w:color="auto"/>
      </w:divBdr>
    </w:div>
    <w:div w:id="1949072648">
      <w:bodyDiv w:val="1"/>
      <w:marLeft w:val="0"/>
      <w:marRight w:val="0"/>
      <w:marTop w:val="0"/>
      <w:marBottom w:val="0"/>
      <w:divBdr>
        <w:top w:val="none" w:sz="0" w:space="0" w:color="auto"/>
        <w:left w:val="none" w:sz="0" w:space="0" w:color="auto"/>
        <w:bottom w:val="none" w:sz="0" w:space="0" w:color="auto"/>
        <w:right w:val="none" w:sz="0" w:space="0" w:color="auto"/>
      </w:divBdr>
    </w:div>
    <w:div w:id="21120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671367B986454F813DD18C372CB09A"/>
        <w:category>
          <w:name w:val="Allmänt"/>
          <w:gallery w:val="placeholder"/>
        </w:category>
        <w:types>
          <w:type w:val="bbPlcHdr"/>
        </w:types>
        <w:behaviors>
          <w:behavior w:val="content"/>
        </w:behaviors>
        <w:guid w:val="{BFA93024-3BF1-4656-B1E6-F543120B9703}"/>
      </w:docPartPr>
      <w:docPartBody>
        <w:p w:rsidR="00454140" w:rsidRDefault="00FA4FD7" w:rsidP="00FA4FD7">
          <w:pPr>
            <w:pStyle w:val="2A671367B986454F813DD18C372CB09A"/>
          </w:pPr>
          <w:r>
            <w:rPr>
              <w:rStyle w:val="Platshllartext"/>
            </w:rPr>
            <w:t xml:space="preserve"> </w:t>
          </w:r>
        </w:p>
      </w:docPartBody>
    </w:docPart>
    <w:docPart>
      <w:docPartPr>
        <w:name w:val="FEBB25538B08419E8B2D3E2719B0E467"/>
        <w:category>
          <w:name w:val="Allmänt"/>
          <w:gallery w:val="placeholder"/>
        </w:category>
        <w:types>
          <w:type w:val="bbPlcHdr"/>
        </w:types>
        <w:behaviors>
          <w:behavior w:val="content"/>
        </w:behaviors>
        <w:guid w:val="{602AA01B-D946-4EF5-B239-BAC7219678D3}"/>
      </w:docPartPr>
      <w:docPartBody>
        <w:p w:rsidR="00454140" w:rsidRDefault="00FA4FD7" w:rsidP="00FA4FD7">
          <w:pPr>
            <w:pStyle w:val="FEBB25538B08419E8B2D3E2719B0E4671"/>
          </w:pPr>
          <w:r>
            <w:rPr>
              <w:rStyle w:val="Platshllartext"/>
            </w:rPr>
            <w:t xml:space="preserve"> </w:t>
          </w:r>
        </w:p>
      </w:docPartBody>
    </w:docPart>
    <w:docPart>
      <w:docPartPr>
        <w:name w:val="599B52C6C31B45879C591F4960647EEA"/>
        <w:category>
          <w:name w:val="Allmänt"/>
          <w:gallery w:val="placeholder"/>
        </w:category>
        <w:types>
          <w:type w:val="bbPlcHdr"/>
        </w:types>
        <w:behaviors>
          <w:behavior w:val="content"/>
        </w:behaviors>
        <w:guid w:val="{429035F4-240F-4AA6-AC5E-20D46BD9579E}"/>
      </w:docPartPr>
      <w:docPartBody>
        <w:p w:rsidR="00454140" w:rsidRDefault="00FA4FD7" w:rsidP="00FA4FD7">
          <w:pPr>
            <w:pStyle w:val="599B52C6C31B45879C591F4960647EEA"/>
          </w:pPr>
          <w:r>
            <w:rPr>
              <w:rStyle w:val="Platshllartext"/>
            </w:rPr>
            <w:t xml:space="preserve"> </w:t>
          </w:r>
        </w:p>
      </w:docPartBody>
    </w:docPart>
    <w:docPart>
      <w:docPartPr>
        <w:name w:val="AEE9ED0CD39846C4BDD16702060478B3"/>
        <w:category>
          <w:name w:val="Allmänt"/>
          <w:gallery w:val="placeholder"/>
        </w:category>
        <w:types>
          <w:type w:val="bbPlcHdr"/>
        </w:types>
        <w:behaviors>
          <w:behavior w:val="content"/>
        </w:behaviors>
        <w:guid w:val="{C751554E-ADD1-4924-B44D-CEAC77DBA0A7}"/>
      </w:docPartPr>
      <w:docPartBody>
        <w:p w:rsidR="00454140" w:rsidRDefault="00FA4FD7" w:rsidP="00FA4FD7">
          <w:pPr>
            <w:pStyle w:val="AEE9ED0CD39846C4BDD16702060478B3"/>
          </w:pPr>
          <w:r>
            <w:rPr>
              <w:rStyle w:val="Platshllartext"/>
            </w:rPr>
            <w:t xml:space="preserve"> </w:t>
          </w:r>
        </w:p>
      </w:docPartBody>
    </w:docPart>
    <w:docPart>
      <w:docPartPr>
        <w:name w:val="AF83C30EF988422A99270C0F7F4C6802"/>
        <w:category>
          <w:name w:val="Allmänt"/>
          <w:gallery w:val="placeholder"/>
        </w:category>
        <w:types>
          <w:type w:val="bbPlcHdr"/>
        </w:types>
        <w:behaviors>
          <w:behavior w:val="content"/>
        </w:behaviors>
        <w:guid w:val="{562FA642-EC31-47FC-8570-9BB3F3AE3CA7}"/>
      </w:docPartPr>
      <w:docPartBody>
        <w:p w:rsidR="003D6ED7" w:rsidRDefault="00323051" w:rsidP="00323051">
          <w:pPr>
            <w:pStyle w:val="AF83C30EF988422A99270C0F7F4C6802"/>
          </w:pPr>
          <w:r>
            <w:rPr>
              <w:rStyle w:val="Platshllartext"/>
            </w:rPr>
            <w:t>Klicka här för att ange datum.</w:t>
          </w:r>
        </w:p>
      </w:docPartBody>
    </w:docPart>
    <w:docPart>
      <w:docPartPr>
        <w:name w:val="FB0D04AA160740BB90E99F509B72FB45"/>
        <w:category>
          <w:name w:val="Allmänt"/>
          <w:gallery w:val="placeholder"/>
        </w:category>
        <w:types>
          <w:type w:val="bbPlcHdr"/>
        </w:types>
        <w:behaviors>
          <w:behavior w:val="content"/>
        </w:behaviors>
        <w:guid w:val="{690850BB-F9C1-4151-935C-B9FF29674D5B}"/>
      </w:docPartPr>
      <w:docPartBody>
        <w:p w:rsidR="003D6ED7" w:rsidRDefault="00323051" w:rsidP="00323051">
          <w:pPr>
            <w:pStyle w:val="FB0D04AA160740BB90E99F509B72FB45"/>
          </w:pPr>
          <w:r>
            <w:rPr>
              <w:rStyle w:val="Platshllartext"/>
            </w:rPr>
            <w:t>Välj undertecknare.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D7"/>
    <w:rsid w:val="001E56CA"/>
    <w:rsid w:val="00323051"/>
    <w:rsid w:val="003D6ED7"/>
    <w:rsid w:val="00416E47"/>
    <w:rsid w:val="00437743"/>
    <w:rsid w:val="00454140"/>
    <w:rsid w:val="00491471"/>
    <w:rsid w:val="007217AF"/>
    <w:rsid w:val="00E47D1E"/>
    <w:rsid w:val="00FA4FD7"/>
    <w:rsid w:val="00FB6D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99FF724328B4DBEA4C9497849015F21">
    <w:name w:val="699FF724328B4DBEA4C9497849015F21"/>
    <w:rsid w:val="00FA4FD7"/>
  </w:style>
  <w:style w:type="character" w:styleId="Platshllartext">
    <w:name w:val="Placeholder Text"/>
    <w:basedOn w:val="Standardstycketeckensnitt"/>
    <w:uiPriority w:val="99"/>
    <w:semiHidden/>
    <w:rsid w:val="00323051"/>
  </w:style>
  <w:style w:type="paragraph" w:customStyle="1" w:styleId="7204C237719D45DE819C5C68EE23429F">
    <w:name w:val="7204C237719D45DE819C5C68EE23429F"/>
    <w:rsid w:val="00FA4FD7"/>
  </w:style>
  <w:style w:type="paragraph" w:customStyle="1" w:styleId="140773F2F6C44EDD92D489555B6F6116">
    <w:name w:val="140773F2F6C44EDD92D489555B6F6116"/>
    <w:rsid w:val="00FA4FD7"/>
  </w:style>
  <w:style w:type="paragraph" w:customStyle="1" w:styleId="794CA8C9051744C2A3795650F2E23E36">
    <w:name w:val="794CA8C9051744C2A3795650F2E23E36"/>
    <w:rsid w:val="00FA4FD7"/>
  </w:style>
  <w:style w:type="paragraph" w:customStyle="1" w:styleId="2A671367B986454F813DD18C372CB09A">
    <w:name w:val="2A671367B986454F813DD18C372CB09A"/>
    <w:rsid w:val="00FA4FD7"/>
  </w:style>
  <w:style w:type="paragraph" w:customStyle="1" w:styleId="FEBB25538B08419E8B2D3E2719B0E467">
    <w:name w:val="FEBB25538B08419E8B2D3E2719B0E467"/>
    <w:rsid w:val="00FA4FD7"/>
  </w:style>
  <w:style w:type="paragraph" w:customStyle="1" w:styleId="C7CECE0B415148518C3B2A09141EC2E6">
    <w:name w:val="C7CECE0B415148518C3B2A09141EC2E6"/>
    <w:rsid w:val="00FA4FD7"/>
  </w:style>
  <w:style w:type="paragraph" w:customStyle="1" w:styleId="A7102CDC414B4B9CA7735D66A924B83A">
    <w:name w:val="A7102CDC414B4B9CA7735D66A924B83A"/>
    <w:rsid w:val="00FA4FD7"/>
  </w:style>
  <w:style w:type="paragraph" w:customStyle="1" w:styleId="05CFB22F522645ABA520441208A08D63">
    <w:name w:val="05CFB22F522645ABA520441208A08D63"/>
    <w:rsid w:val="00FA4FD7"/>
  </w:style>
  <w:style w:type="paragraph" w:customStyle="1" w:styleId="BB8601BE1812445BBAC57577620EB4DB">
    <w:name w:val="BB8601BE1812445BBAC57577620EB4DB"/>
    <w:rsid w:val="00FA4FD7"/>
  </w:style>
  <w:style w:type="paragraph" w:customStyle="1" w:styleId="599B52C6C31B45879C591F4960647EEA">
    <w:name w:val="599B52C6C31B45879C591F4960647EEA"/>
    <w:rsid w:val="00FA4FD7"/>
  </w:style>
  <w:style w:type="paragraph" w:customStyle="1" w:styleId="FEBB25538B08419E8B2D3E2719B0E4671">
    <w:name w:val="FEBB25538B08419E8B2D3E2719B0E4671"/>
    <w:rsid w:val="00FA4FD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8601BE1812445BBAC57577620EB4DB1">
    <w:name w:val="BB8601BE1812445BBAC57577620EB4DB1"/>
    <w:rsid w:val="00FA4FD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38DAEE28EE44F5BBFE148776CF68727">
    <w:name w:val="D38DAEE28EE44F5BBFE148776CF68727"/>
    <w:rsid w:val="00FA4FD7"/>
  </w:style>
  <w:style w:type="paragraph" w:customStyle="1" w:styleId="F75502EEC4FF4CED82A19562441E75FF">
    <w:name w:val="F75502EEC4FF4CED82A19562441E75FF"/>
    <w:rsid w:val="00FA4FD7"/>
  </w:style>
  <w:style w:type="paragraph" w:customStyle="1" w:styleId="F6C6654910404872A83AABCE98F0A548">
    <w:name w:val="F6C6654910404872A83AABCE98F0A548"/>
    <w:rsid w:val="00FA4FD7"/>
  </w:style>
  <w:style w:type="paragraph" w:customStyle="1" w:styleId="80D6ABFD834D4C19A41B79FBCAFC08A9">
    <w:name w:val="80D6ABFD834D4C19A41B79FBCAFC08A9"/>
    <w:rsid w:val="00FA4FD7"/>
  </w:style>
  <w:style w:type="paragraph" w:customStyle="1" w:styleId="984BFB61793C466C8C9FCC569937B5D5">
    <w:name w:val="984BFB61793C466C8C9FCC569937B5D5"/>
    <w:rsid w:val="00FA4FD7"/>
  </w:style>
  <w:style w:type="paragraph" w:customStyle="1" w:styleId="1D0FE2DD525647FDB67515919DB7D876">
    <w:name w:val="1D0FE2DD525647FDB67515919DB7D876"/>
    <w:rsid w:val="00FA4FD7"/>
  </w:style>
  <w:style w:type="paragraph" w:customStyle="1" w:styleId="917BBFA152434F8E9B0588BE55EC4570">
    <w:name w:val="917BBFA152434F8E9B0588BE55EC4570"/>
    <w:rsid w:val="00FA4FD7"/>
  </w:style>
  <w:style w:type="paragraph" w:customStyle="1" w:styleId="AEE9ED0CD39846C4BDD16702060478B3">
    <w:name w:val="AEE9ED0CD39846C4BDD16702060478B3"/>
    <w:rsid w:val="00FA4FD7"/>
  </w:style>
  <w:style w:type="paragraph" w:customStyle="1" w:styleId="949DF719879547E9874A09A02A0D573A">
    <w:name w:val="949DF719879547E9874A09A02A0D573A"/>
    <w:rsid w:val="00FA4FD7"/>
  </w:style>
  <w:style w:type="paragraph" w:customStyle="1" w:styleId="AF83C30EF988422A99270C0F7F4C6802">
    <w:name w:val="AF83C30EF988422A99270C0F7F4C6802"/>
    <w:rsid w:val="00323051"/>
  </w:style>
  <w:style w:type="paragraph" w:customStyle="1" w:styleId="FB0D04AA160740BB90E99F509B72FB45">
    <w:name w:val="FB0D04AA160740BB90E99F509B72FB45"/>
    <w:rsid w:val="00323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d35b8ea5-9da4-4440-8339-2fea984e9127</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2021-04-14T00:00:00</HeaderDate>
    <Office/>
    <Dnr>U2021/02027, U2021/02028                             U2021/02029, U2021/02030                                                 U2021/02032, U2021/02066                                                 U2021/02067, U2021/02068                        </Dnr>
    <ParagrafNr/>
    <DocumentTitle/>
    <VisitingAddress/>
    <Extra1/>
    <Extra2/>
    <Extra3>Tobias  xxxxx</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69B8882-63AE-4C63-B915-07EC8C709F96}"/>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6EAA38A3-DBED-41F9-A84A-C61C793A47DD}"/>
</file>

<file path=customXml/itemProps4.xml><?xml version="1.0" encoding="utf-8"?>
<ds:datastoreItem xmlns:ds="http://schemas.openxmlformats.org/officeDocument/2006/customXml" ds:itemID="{4B246A5E-5DBB-4978-8BC0-B9E05E6E38DF}">
  <ds:schemaRefs>
    <ds:schemaRef ds:uri="http://schemas.microsoft.com/sharepoint/events"/>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6.xml><?xml version="1.0" encoding="utf-8"?>
<ds:datastoreItem xmlns:ds="http://schemas.openxmlformats.org/officeDocument/2006/customXml" ds:itemID="{070A5D0B-C336-432A-97C9-F2D21EB371D8}">
  <ds:schemaRefs>
    <ds:schemaRef ds:uri="Microsoft.SharePoint.Taxonomy.ContentTypeSync"/>
  </ds:schemaRefs>
</ds:datastoreItem>
</file>

<file path=customXml/itemProps7.xml><?xml version="1.0" encoding="utf-8"?>
<ds:datastoreItem xmlns:ds="http://schemas.openxmlformats.org/officeDocument/2006/customXml" ds:itemID="{6F0B2EE4-BC1C-4744-B8EC-F719BB26BE66}"/>
</file>

<file path=customXml/itemProps8.xml><?xml version="1.0" encoding="utf-8"?>
<ds:datastoreItem xmlns:ds="http://schemas.openxmlformats.org/officeDocument/2006/customXml" ds:itemID="{FC88158D-ABA0-49C9-8FB9-45139B2370D9}"/>
</file>

<file path=docProps/app.xml><?xml version="1.0" encoding="utf-8"?>
<Properties xmlns="http://schemas.openxmlformats.org/officeDocument/2006/extended-properties" xmlns:vt="http://schemas.openxmlformats.org/officeDocument/2006/docPropsVTypes">
  <Template>RK Basmall</Template>
  <TotalTime>0</TotalTime>
  <Pages>4</Pages>
  <Words>1360</Words>
  <Characters>7210</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nr 2020_2021-2415, 2416, 2418, 2419, 2420, 2451, 2452, 2453 av Marlene Lund Kopparklint.docx</dc:title>
  <dc:subject/>
  <dc:creator>Annika Järemo</dc:creator>
  <cp:keywords/>
  <dc:description/>
  <cp:lastModifiedBy>Annika Järemo</cp:lastModifiedBy>
  <cp:revision>10</cp:revision>
  <dcterms:created xsi:type="dcterms:W3CDTF">2021-04-09T05:47:00Z</dcterms:created>
  <dcterms:modified xsi:type="dcterms:W3CDTF">2021-04-14T08:54:00Z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962f3128-ec01-4ac8-96db-0312f6b20a9e</vt:lpwstr>
  </property>
  <property fmtid="{D5CDD505-2E9C-101B-9397-08002B2CF9AE}" pid="5" name="Organisation">
    <vt:lpwstr/>
  </property>
  <property fmtid="{D5CDD505-2E9C-101B-9397-08002B2CF9AE}" pid="6" name="ActivityCategory">
    <vt:lpwstr/>
  </property>
</Properties>
</file>