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74F0B" w:rsidP="0090343A">
      <w:pPr>
        <w:pStyle w:val="Title"/>
      </w:pPr>
      <w:r>
        <w:t xml:space="preserve">Meddelande om uteblivet svar på fråga </w:t>
      </w:r>
      <w:r w:rsidRPr="00A74F0B">
        <w:t>2020/21:3241</w:t>
      </w:r>
      <w:r>
        <w:t xml:space="preserve"> </w:t>
      </w:r>
      <w:r>
        <w:br/>
        <w:t xml:space="preserve">av </w:t>
      </w:r>
      <w:r w:rsidRPr="00A74F0B">
        <w:t>Katarina Brännström</w:t>
      </w:r>
      <w:r>
        <w:t xml:space="preserve"> (M) </w:t>
      </w:r>
      <w:r w:rsidRPr="00A74F0B">
        <w:t>Brister i kontrollen av pensioner</w:t>
      </w:r>
    </w:p>
    <w:p w:rsidR="00A74F0B" w:rsidP="0090343A">
      <w:pPr>
        <w:pStyle w:val="BodyText"/>
      </w:pPr>
      <w:r w:rsidRPr="00737B0F">
        <w:t>Som utgångspunkt besvarar en övergångsregering inte interpellationer eller skriftliga frågor. Vissa frågor, bl.a. frågor som rör EU-ärenden eller rena sakförhållanden, kan det dock bli aktuellt att besvara. Bedömningen är att denna skriftliga fråga inte är sådan att den bör besvaras av en övergångsregering. Frågan kommer därför inte att besvaras.</w:t>
      </w:r>
      <w:r>
        <w:t>Stockholm den</w:t>
      </w:r>
      <w:r w:rsidRPr="003426DA">
        <w:t xml:space="preserve"> </w:t>
      </w:r>
      <w:sdt>
        <w:sdtPr>
          <w:id w:val="-729995539"/>
          <w:placeholder>
            <w:docPart w:val="9725EFF93C324AC197DFA497D13AEC4E"/>
          </w:placeholder>
          <w:date w:fullDate="2021-06-30T00:00:00Z">
            <w:dateFormat w:val="d MMMM yyyy"/>
            <w:lid w:val="sv-SE"/>
            <w:storeMappedDataAs w:val="dateTime"/>
            <w:calendar w:val="gregorian"/>
          </w:date>
        </w:sdtPr>
        <w:sdtContent>
          <w:r>
            <w:t>30 juni 2021</w:t>
          </w:r>
        </w:sdtContent>
      </w:sdt>
      <w:r>
        <w:t xml:space="preserve"> </w:t>
      </w:r>
    </w:p>
    <w:p w:rsidR="00737B0F" w:rsidP="0090343A">
      <w:pPr>
        <w:pStyle w:val="BodyText"/>
      </w:pPr>
    </w:p>
    <w:p w:rsidR="00A74F0B" w:rsidP="0090343A">
      <w:pPr>
        <w:pStyle w:val="BodyText"/>
      </w:pPr>
      <w:r>
        <w:t>Enligt uppdrag</w:t>
      </w:r>
    </w:p>
    <w:p w:rsidR="00A74F0B" w:rsidP="00F923D9">
      <w:pPr>
        <w:pStyle w:val="Brdtextutanavstnd"/>
      </w:pPr>
    </w:p>
    <w:p w:rsidR="00A74F0B" w:rsidP="00F923D9">
      <w:pPr>
        <w:pStyle w:val="Brdtextutanavstnd"/>
      </w:pPr>
    </w:p>
    <w:p w:rsidR="00A74F0B" w:rsidP="00F923D9">
      <w:pPr>
        <w:pStyle w:val="Brdtextutanavstnd"/>
      </w:pPr>
    </w:p>
    <w:p w:rsidR="00737B0F" w:rsidP="007B7219">
      <w:pPr>
        <w:pStyle w:val="Brdtextutanavstnd"/>
      </w:pPr>
    </w:p>
    <w:p w:rsidR="00A74F0B" w:rsidRPr="00642115" w:rsidP="007B7219">
      <w:pPr>
        <w:pStyle w:val="Brdtextutanavstnd"/>
      </w:pPr>
      <w:r>
        <w:t>Marianne Jenryd</w:t>
      </w:r>
    </w:p>
    <w:p w:rsidR="00A74F0B" w:rsidRPr="00642115" w:rsidP="006273E4">
      <w:r>
        <w:t>Expeditionschef</w:t>
      </w:r>
    </w:p>
    <w:p w:rsidR="00A74F0B" w:rsidP="006273E4">
      <w:pPr>
        <w:rPr>
          <w:b/>
        </w:rPr>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74F0B" w:rsidRPr="007D73AB">
          <w:pPr>
            <w:pStyle w:val="Header"/>
          </w:pPr>
        </w:p>
      </w:tc>
      <w:tc>
        <w:tcPr>
          <w:tcW w:w="3170" w:type="dxa"/>
          <w:vAlign w:val="bottom"/>
        </w:tcPr>
        <w:p w:rsidR="00A74F0B" w:rsidRPr="007D73AB" w:rsidP="00340DE0">
          <w:pPr>
            <w:pStyle w:val="Header"/>
          </w:pPr>
        </w:p>
      </w:tc>
      <w:tc>
        <w:tcPr>
          <w:tcW w:w="1134" w:type="dxa"/>
        </w:tcPr>
        <w:p w:rsidR="00A74F0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74F0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74F0B" w:rsidRPr="00710A6C" w:rsidP="00EE3C0F">
          <w:pPr>
            <w:pStyle w:val="Header"/>
            <w:rPr>
              <w:b/>
            </w:rPr>
          </w:pPr>
        </w:p>
        <w:p w:rsidR="00A74F0B" w:rsidP="00EE3C0F">
          <w:pPr>
            <w:pStyle w:val="Header"/>
          </w:pPr>
        </w:p>
        <w:p w:rsidR="00A74F0B" w:rsidP="00EE3C0F">
          <w:pPr>
            <w:pStyle w:val="Header"/>
          </w:pPr>
        </w:p>
        <w:p w:rsidR="00A74F0B" w:rsidP="00EE3C0F">
          <w:pPr>
            <w:pStyle w:val="Header"/>
          </w:pPr>
        </w:p>
        <w:sdt>
          <w:sdtPr>
            <w:alias w:val="Dnr"/>
            <w:tag w:val="ccRKShow_Dnr"/>
            <w:id w:val="-829283628"/>
            <w:placeholder>
              <w:docPart w:val="80E8F31F7BD04469A6F15AB59CF8094C"/>
            </w:placeholder>
            <w:dataBinding w:xpath="/ns0:DocumentInfo[1]/ns0:BaseInfo[1]/ns0:Dnr[1]" w:storeItemID="{4217617A-1EE9-41ED-B2B2-34A5C28B82D8}" w:prefixMappings="xmlns:ns0='http://lp/documentinfo/RK' "/>
            <w:text/>
          </w:sdtPr>
          <w:sdtContent>
            <w:p w:rsidR="00A74F0B" w:rsidP="00EE3C0F">
              <w:pPr>
                <w:pStyle w:val="Header"/>
              </w:pPr>
              <w:r>
                <w:t xml:space="preserve">S2021/05094 </w:t>
              </w:r>
            </w:p>
          </w:sdtContent>
        </w:sdt>
        <w:sdt>
          <w:sdtPr>
            <w:alias w:val="DocNumber"/>
            <w:tag w:val="DocNumber"/>
            <w:id w:val="1726028884"/>
            <w:placeholder>
              <w:docPart w:val="894F644128A44884BC88DDF4A5BE5ED9"/>
            </w:placeholder>
            <w:showingPlcHdr/>
            <w:dataBinding w:xpath="/ns0:DocumentInfo[1]/ns0:BaseInfo[1]/ns0:DocNumber[1]" w:storeItemID="{4217617A-1EE9-41ED-B2B2-34A5C28B82D8}" w:prefixMappings="xmlns:ns0='http://lp/documentinfo/RK' "/>
            <w:text/>
          </w:sdtPr>
          <w:sdtContent>
            <w:p w:rsidR="00A74F0B" w:rsidP="00EE3C0F">
              <w:pPr>
                <w:pStyle w:val="Header"/>
              </w:pPr>
              <w:r>
                <w:rPr>
                  <w:rStyle w:val="PlaceholderText"/>
                </w:rPr>
                <w:t xml:space="preserve"> </w:t>
              </w:r>
            </w:p>
          </w:sdtContent>
        </w:sdt>
        <w:p w:rsidR="00A74F0B" w:rsidP="00EE3C0F">
          <w:pPr>
            <w:pStyle w:val="Header"/>
          </w:pPr>
        </w:p>
      </w:tc>
      <w:tc>
        <w:tcPr>
          <w:tcW w:w="1134" w:type="dxa"/>
        </w:tcPr>
        <w:p w:rsidR="00A74F0B" w:rsidP="0094502D">
          <w:pPr>
            <w:pStyle w:val="Header"/>
          </w:pPr>
        </w:p>
        <w:p w:rsidR="00A74F0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67EE5418F9CB4B888693DB8937AE32D7"/>
          </w:placeholder>
          <w:showingPlcHdr/>
          <w:richText/>
        </w:sdtPr>
        <w:sdtContent>
          <w:tc>
            <w:tcPr>
              <w:tcW w:w="5534" w:type="dxa"/>
              <w:tcMar>
                <w:right w:w="1134" w:type="dxa"/>
              </w:tcMar>
            </w:tcPr>
            <w:p w:rsidR="00A74F0B" w:rsidRPr="00340DE0" w:rsidP="00340DE0">
              <w:pPr>
                <w:pStyle w:val="Header"/>
              </w:pPr>
              <w:r>
                <w:rPr>
                  <w:rStyle w:val="PlaceholderText"/>
                </w:rPr>
                <w:t xml:space="preserve"> </w:t>
              </w:r>
            </w:p>
          </w:tc>
        </w:sdtContent>
      </w:sdt>
      <w:sdt>
        <w:sdtPr>
          <w:alias w:val="Recipient"/>
          <w:tag w:val="ccRKShow_Recipient"/>
          <w:id w:val="-28344517"/>
          <w:placeholder>
            <w:docPart w:val="B99ADAEA4E8D4F4F86C559F19466FA5B"/>
          </w:placeholder>
          <w:dataBinding w:xpath="/ns0:DocumentInfo[1]/ns0:BaseInfo[1]/ns0:Recipient[1]" w:storeItemID="{4217617A-1EE9-41ED-B2B2-34A5C28B82D8}" w:prefixMappings="xmlns:ns0='http://lp/documentinfo/RK' "/>
          <w:text w:multiLine="1"/>
        </w:sdtPr>
        <w:sdtContent>
          <w:tc>
            <w:tcPr>
              <w:tcW w:w="3170" w:type="dxa"/>
            </w:tcPr>
            <w:p w:rsidR="00A74F0B" w:rsidP="00547B89">
              <w:pPr>
                <w:pStyle w:val="Header"/>
              </w:pPr>
              <w:r>
                <w:t>Till riksdagen</w:t>
              </w:r>
            </w:p>
          </w:tc>
        </w:sdtContent>
      </w:sdt>
      <w:tc>
        <w:tcPr>
          <w:tcW w:w="1134" w:type="dxa"/>
        </w:tcPr>
        <w:p w:rsidR="00A74F0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E8F31F7BD04469A6F15AB59CF8094C"/>
        <w:category>
          <w:name w:val="Allmänt"/>
          <w:gallery w:val="placeholder"/>
        </w:category>
        <w:types>
          <w:type w:val="bbPlcHdr"/>
        </w:types>
        <w:behaviors>
          <w:behavior w:val="content"/>
        </w:behaviors>
        <w:guid w:val="{5DCB8026-9D5E-4D64-BA3B-FE8A88B4BBCC}"/>
      </w:docPartPr>
      <w:docPartBody>
        <w:p w:rsidR="00510246" w:rsidP="009F14B0">
          <w:pPr>
            <w:pStyle w:val="80E8F31F7BD04469A6F15AB59CF8094C"/>
          </w:pPr>
          <w:r>
            <w:rPr>
              <w:rStyle w:val="PlaceholderText"/>
            </w:rPr>
            <w:t xml:space="preserve"> </w:t>
          </w:r>
        </w:p>
      </w:docPartBody>
    </w:docPart>
    <w:docPart>
      <w:docPartPr>
        <w:name w:val="894F644128A44884BC88DDF4A5BE5ED9"/>
        <w:category>
          <w:name w:val="Allmänt"/>
          <w:gallery w:val="placeholder"/>
        </w:category>
        <w:types>
          <w:type w:val="bbPlcHdr"/>
        </w:types>
        <w:behaviors>
          <w:behavior w:val="content"/>
        </w:behaviors>
        <w:guid w:val="{A83C4EC3-E910-4C8A-A4D1-66C732A5A9F2}"/>
      </w:docPartPr>
      <w:docPartBody>
        <w:p w:rsidR="00510246" w:rsidP="009F14B0">
          <w:pPr>
            <w:pStyle w:val="894F644128A44884BC88DDF4A5BE5ED91"/>
          </w:pPr>
          <w:r>
            <w:rPr>
              <w:rStyle w:val="PlaceholderText"/>
            </w:rPr>
            <w:t xml:space="preserve"> </w:t>
          </w:r>
        </w:p>
      </w:docPartBody>
    </w:docPart>
    <w:docPart>
      <w:docPartPr>
        <w:name w:val="67EE5418F9CB4B888693DB8937AE32D7"/>
        <w:category>
          <w:name w:val="Allmänt"/>
          <w:gallery w:val="placeholder"/>
        </w:category>
        <w:types>
          <w:type w:val="bbPlcHdr"/>
        </w:types>
        <w:behaviors>
          <w:behavior w:val="content"/>
        </w:behaviors>
        <w:guid w:val="{DABC5ABD-5F9D-4D05-AC09-EBE3A0A2F2B7}"/>
      </w:docPartPr>
      <w:docPartBody>
        <w:p w:rsidR="00510246" w:rsidP="009F14B0">
          <w:pPr>
            <w:pStyle w:val="67EE5418F9CB4B888693DB8937AE32D71"/>
          </w:pPr>
          <w:r>
            <w:rPr>
              <w:rStyle w:val="PlaceholderText"/>
            </w:rPr>
            <w:t xml:space="preserve"> </w:t>
          </w:r>
        </w:p>
      </w:docPartBody>
    </w:docPart>
    <w:docPart>
      <w:docPartPr>
        <w:name w:val="B99ADAEA4E8D4F4F86C559F19466FA5B"/>
        <w:category>
          <w:name w:val="Allmänt"/>
          <w:gallery w:val="placeholder"/>
        </w:category>
        <w:types>
          <w:type w:val="bbPlcHdr"/>
        </w:types>
        <w:behaviors>
          <w:behavior w:val="content"/>
        </w:behaviors>
        <w:guid w:val="{B28D3A60-24A8-4FB5-BDCA-6F88226D5B19}"/>
      </w:docPartPr>
      <w:docPartBody>
        <w:p w:rsidR="00510246" w:rsidP="009F14B0">
          <w:pPr>
            <w:pStyle w:val="B99ADAEA4E8D4F4F86C559F19466FA5B"/>
          </w:pPr>
          <w:r>
            <w:rPr>
              <w:rStyle w:val="PlaceholderText"/>
            </w:rPr>
            <w:t xml:space="preserve"> </w:t>
          </w:r>
        </w:p>
      </w:docPartBody>
    </w:docPart>
    <w:docPart>
      <w:docPartPr>
        <w:name w:val="9725EFF93C324AC197DFA497D13AEC4E"/>
        <w:category>
          <w:name w:val="Allmänt"/>
          <w:gallery w:val="placeholder"/>
        </w:category>
        <w:types>
          <w:type w:val="bbPlcHdr"/>
        </w:types>
        <w:behaviors>
          <w:behavior w:val="content"/>
        </w:behaviors>
        <w:guid w:val="{5C9CDF8C-54B8-4D72-83B6-11F4CA9A4DB6}"/>
      </w:docPartPr>
      <w:docPartBody>
        <w:p w:rsidR="00510246" w:rsidP="009F14B0">
          <w:pPr>
            <w:pStyle w:val="9725EFF93C324AC197DFA497D13AEC4E"/>
          </w:pPr>
          <w:r w:rsidRPr="00AC4EF6">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FE8BF8A362428591220ECCDE2CCA0B">
    <w:name w:val="9DFE8BF8A362428591220ECCDE2CCA0B"/>
    <w:rsid w:val="009F14B0"/>
  </w:style>
  <w:style w:type="character" w:styleId="PlaceholderText">
    <w:name w:val="Placeholder Text"/>
    <w:basedOn w:val="DefaultParagraphFont"/>
    <w:uiPriority w:val="99"/>
    <w:semiHidden/>
    <w:rsid w:val="009F14B0"/>
    <w:rPr>
      <w:noProof w:val="0"/>
      <w:color w:val="808080"/>
    </w:rPr>
  </w:style>
  <w:style w:type="paragraph" w:customStyle="1" w:styleId="D2B89D1D594B483590240AE36939765B">
    <w:name w:val="D2B89D1D594B483590240AE36939765B"/>
    <w:rsid w:val="009F14B0"/>
  </w:style>
  <w:style w:type="paragraph" w:customStyle="1" w:styleId="1280C0951485485DAAA2C263A07AE019">
    <w:name w:val="1280C0951485485DAAA2C263A07AE019"/>
    <w:rsid w:val="009F14B0"/>
  </w:style>
  <w:style w:type="paragraph" w:customStyle="1" w:styleId="565DEE68C92E468790768985BE3020E1">
    <w:name w:val="565DEE68C92E468790768985BE3020E1"/>
    <w:rsid w:val="009F14B0"/>
  </w:style>
  <w:style w:type="paragraph" w:customStyle="1" w:styleId="80E8F31F7BD04469A6F15AB59CF8094C">
    <w:name w:val="80E8F31F7BD04469A6F15AB59CF8094C"/>
    <w:rsid w:val="009F14B0"/>
  </w:style>
  <w:style w:type="paragraph" w:customStyle="1" w:styleId="894F644128A44884BC88DDF4A5BE5ED9">
    <w:name w:val="894F644128A44884BC88DDF4A5BE5ED9"/>
    <w:rsid w:val="009F14B0"/>
  </w:style>
  <w:style w:type="paragraph" w:customStyle="1" w:styleId="2FEF915C5F734F26B752F861CCDBB07B">
    <w:name w:val="2FEF915C5F734F26B752F861CCDBB07B"/>
    <w:rsid w:val="009F14B0"/>
  </w:style>
  <w:style w:type="paragraph" w:customStyle="1" w:styleId="840065B507DC4631893B84534C7A06B2">
    <w:name w:val="840065B507DC4631893B84534C7A06B2"/>
    <w:rsid w:val="009F14B0"/>
  </w:style>
  <w:style w:type="paragraph" w:customStyle="1" w:styleId="BAF5427CFEB34658A56D197B370DD9BB">
    <w:name w:val="BAF5427CFEB34658A56D197B370DD9BB"/>
    <w:rsid w:val="009F14B0"/>
  </w:style>
  <w:style w:type="paragraph" w:customStyle="1" w:styleId="67EE5418F9CB4B888693DB8937AE32D7">
    <w:name w:val="67EE5418F9CB4B888693DB8937AE32D7"/>
    <w:rsid w:val="009F14B0"/>
  </w:style>
  <w:style w:type="paragraph" w:customStyle="1" w:styleId="B99ADAEA4E8D4F4F86C559F19466FA5B">
    <w:name w:val="B99ADAEA4E8D4F4F86C559F19466FA5B"/>
    <w:rsid w:val="009F14B0"/>
  </w:style>
  <w:style w:type="paragraph" w:customStyle="1" w:styleId="894F644128A44884BC88DDF4A5BE5ED91">
    <w:name w:val="894F644128A44884BC88DDF4A5BE5ED91"/>
    <w:rsid w:val="009F14B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7EE5418F9CB4B888693DB8937AE32D71">
    <w:name w:val="67EE5418F9CB4B888693DB8937AE32D71"/>
    <w:rsid w:val="009F14B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1193BFEF5B446169B55C2A3DD8DA3FB">
    <w:name w:val="B1193BFEF5B446169B55C2A3DD8DA3FB"/>
    <w:rsid w:val="009F14B0"/>
  </w:style>
  <w:style w:type="paragraph" w:customStyle="1" w:styleId="A6CE20E688C74285B16D3DB7822E91EE">
    <w:name w:val="A6CE20E688C74285B16D3DB7822E91EE"/>
    <w:rsid w:val="009F14B0"/>
  </w:style>
  <w:style w:type="paragraph" w:customStyle="1" w:styleId="27CE998FE92244B2840D24A1DA4ED054">
    <w:name w:val="27CE998FE92244B2840D24A1DA4ED054"/>
    <w:rsid w:val="009F14B0"/>
  </w:style>
  <w:style w:type="paragraph" w:customStyle="1" w:styleId="47FCFCE914C64DBA9CDBB55D497C2AB5">
    <w:name w:val="47FCFCE914C64DBA9CDBB55D497C2AB5"/>
    <w:rsid w:val="009F14B0"/>
  </w:style>
  <w:style w:type="paragraph" w:customStyle="1" w:styleId="9725EFF93C324AC197DFA497D13AEC4E">
    <w:name w:val="9725EFF93C324AC197DFA497D13AEC4E"/>
    <w:rsid w:val="009F14B0"/>
  </w:style>
  <w:style w:type="paragraph" w:customStyle="1" w:styleId="E678E18D632447EDAAAB12427814840B">
    <w:name w:val="E678E18D632447EDAAAB12427814840B"/>
    <w:rsid w:val="009F14B0"/>
  </w:style>
  <w:style w:type="paragraph" w:customStyle="1" w:styleId="6353DEE2D7474069B3E9976179D46D8B">
    <w:name w:val="6353DEE2D7474069B3E9976179D46D8B"/>
    <w:rsid w:val="009F14B0"/>
  </w:style>
  <w:style w:type="paragraph" w:customStyle="1" w:styleId="7674815286114D00B30D526F2AE697C7">
    <w:name w:val="7674815286114D00B30D526F2AE697C7"/>
    <w:rsid w:val="009F14B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4d033050-22b1-4b3c-b7a1-5b5bf62069cb</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2021-06-30</HeaderDate>
    <Office/>
    <Dnr>S2021/05094 </Dnr>
    <ParagrafNr/>
    <DocumentTitle/>
    <VisitingAddress/>
    <Extra1/>
    <Extra2/>
    <Extra3>Katarina Brännström</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E9A6C4-CC1E-49B7-BDDC-C2C5ED192175}"/>
</file>

<file path=customXml/itemProps2.xml><?xml version="1.0" encoding="utf-8"?>
<ds:datastoreItem xmlns:ds="http://schemas.openxmlformats.org/officeDocument/2006/customXml" ds:itemID="{84A70100-5389-4290-BC58-A20E28F5BF7C}"/>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4217617A-1EE9-41ED-B2B2-34A5C28B82D8}"/>
</file>

<file path=customXml/itemProps5.xml><?xml version="1.0" encoding="utf-8"?>
<ds:datastoreItem xmlns:ds="http://schemas.openxmlformats.org/officeDocument/2006/customXml" ds:itemID="{B6ADB6F6-3D27-401B-AE85-1203BFC577DC}"/>
</file>

<file path=docProps/app.xml><?xml version="1.0" encoding="utf-8"?>
<Properties xmlns="http://schemas.openxmlformats.org/officeDocument/2006/extended-properties" xmlns:vt="http://schemas.openxmlformats.org/officeDocument/2006/docPropsVTypes">
  <Template>RK Basmall</Template>
  <TotalTime>0</TotalTime>
  <Pages>1</Pages>
  <Words>86</Words>
  <Characters>458</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Meddelande om uteblivet svar på fråga 2020 21 3241.docx</dc:title>
  <cp:revision>3</cp:revision>
  <dcterms:created xsi:type="dcterms:W3CDTF">2021-06-30T09:25:00Z</dcterms:created>
  <dcterms:modified xsi:type="dcterms:W3CDTF">2021-06-30T13:29:00Z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