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B99" w:rsidRDefault="003B1B99" w:rsidP="00DA0661">
      <w:pPr>
        <w:pStyle w:val="Rubrik"/>
      </w:pPr>
      <w:bookmarkStart w:id="0" w:name="Start"/>
      <w:bookmarkEnd w:id="0"/>
      <w:r>
        <w:t>Svar på fråga 20</w:t>
      </w:r>
      <w:r w:rsidR="00B67C1B">
        <w:t>18</w:t>
      </w:r>
      <w:r>
        <w:t>/</w:t>
      </w:r>
      <w:r w:rsidR="00B67C1B">
        <w:t>19</w:t>
      </w:r>
      <w:r>
        <w:t>:</w:t>
      </w:r>
      <w:r w:rsidR="00B67C1B">
        <w:t xml:space="preserve">264 </w:t>
      </w:r>
      <w:r>
        <w:t>av Roger Haddad (L)</w:t>
      </w:r>
      <w:r>
        <w:br/>
        <w:t>Lärarnas befogenheter</w:t>
      </w:r>
    </w:p>
    <w:p w:rsidR="00122DEC" w:rsidRDefault="00122DEC" w:rsidP="00122DEC">
      <w:pPr>
        <w:pStyle w:val="Brdtext"/>
      </w:pPr>
      <w:r>
        <w:t>Roger Haddad har frågat mig om jag och regeringen kommer att ta några initiativ i närtid för att ändra skollagen och regelverket för att lärare ska kunna fortsätta ingripa enligt skollagen utan att deras agerande blir föremål för skadeståndsprocesser eller uppsägning.</w:t>
      </w:r>
    </w:p>
    <w:p w:rsidR="00122DEC" w:rsidRDefault="00122DEC" w:rsidP="00122DEC">
      <w:pPr>
        <w:pStyle w:val="Brdtext"/>
      </w:pPr>
      <w:r>
        <w:t>Vi diskuterade denna fråga vid en debatt i riksdagens kammare den 15</w:t>
      </w:r>
      <w:r w:rsidR="001176CD">
        <w:t> </w:t>
      </w:r>
      <w:r>
        <w:t>februari</w:t>
      </w:r>
      <w:r w:rsidR="00C267AB">
        <w:t xml:space="preserve"> 2019</w:t>
      </w:r>
      <w:r>
        <w:t>, efter en interpellation av Roger Haddad</w:t>
      </w:r>
      <w:r w:rsidR="00C267AB">
        <w:t xml:space="preserve"> (interpellation 2018/19:35)</w:t>
      </w:r>
      <w:r>
        <w:t xml:space="preserve">. Jag har vidare, som Roger Haddad anger, uttalat mig i frågan i en </w:t>
      </w:r>
      <w:r w:rsidR="00C267AB">
        <w:t>tidnings</w:t>
      </w:r>
      <w:r>
        <w:t xml:space="preserve">artikel. Mina besked har varit entydiga. I enlighet med </w:t>
      </w:r>
      <w:r w:rsidR="00C267AB">
        <w:t>januariavtalet ska</w:t>
      </w:r>
      <w:r>
        <w:t xml:space="preserve"> </w:t>
      </w:r>
      <w:r w:rsidR="00C267AB">
        <w:t xml:space="preserve">Socialdemokraterna, </w:t>
      </w:r>
      <w:r>
        <w:t>Centerpartiet</w:t>
      </w:r>
      <w:r w:rsidR="00C267AB">
        <w:t>,</w:t>
      </w:r>
      <w:r>
        <w:t xml:space="preserve"> Liberalerna </w:t>
      </w:r>
      <w:r w:rsidR="00C267AB">
        <w:t xml:space="preserve">och Miljöpartiet de gröna </w:t>
      </w:r>
      <w:r>
        <w:t xml:space="preserve">under mandatperioden gemensamt ta fram en nationell plan för </w:t>
      </w:r>
      <w:r w:rsidRPr="00B67C1B">
        <w:t>studiero och trygghet i skolan</w:t>
      </w:r>
      <w:r>
        <w:t>. I det arbetet ingår att se</w:t>
      </w:r>
      <w:r w:rsidRPr="00B67C1B">
        <w:t xml:space="preserve"> över de möjligheter som finns för disciplinära </w:t>
      </w:r>
      <w:r w:rsidR="003F28EA">
        <w:t>åtgärder</w:t>
      </w:r>
      <w:r>
        <w:t xml:space="preserve">, och säkerställa ett fungerande regelverk för </w:t>
      </w:r>
      <w:r w:rsidRPr="00B67C1B">
        <w:t>hur man kan upprätthålla ordning och reda i skola</w:t>
      </w:r>
      <w:r w:rsidR="00C267AB">
        <w:t>n</w:t>
      </w:r>
      <w:r>
        <w:t xml:space="preserve">. </w:t>
      </w:r>
      <w:r w:rsidRPr="00587BE4">
        <w:rPr>
          <w:sz w:val="24"/>
          <w:szCs w:val="24"/>
        </w:rPr>
        <w:t>Elever som hotat eller utsatt andra för våld ska lättare kunna stängas av eller omplaceras</w:t>
      </w:r>
      <w:r>
        <w:rPr>
          <w:sz w:val="24"/>
          <w:szCs w:val="24"/>
        </w:rPr>
        <w:t>.</w:t>
      </w:r>
      <w:r>
        <w:t xml:space="preserve"> Skollagens disciplinära åtgärder ska kunna användas av lärare och rektor. Lärarna </w:t>
      </w:r>
      <w:r w:rsidRPr="00B67C1B">
        <w:t>ska kunna utföra sitt arbete med trygghet i sin yrkesutövning</w:t>
      </w:r>
      <w:r>
        <w:t xml:space="preserve"> och med stöd från rektor och skolhuvudman</w:t>
      </w:r>
      <w:r w:rsidRPr="00B67C1B">
        <w:t>.</w:t>
      </w:r>
      <w:r>
        <w:t xml:space="preserve"> </w:t>
      </w:r>
      <w:r w:rsidR="003F28EA">
        <w:t>Alla barn och elever ska tillförsäkras en skolmiljö som präglas av trygghet och studiero.</w:t>
      </w:r>
      <w:r w:rsidR="0063193E">
        <w:t xml:space="preserve"> Skolans arbete för att uppnå detta innehåller såväl disciplinära åtgärder som pedagogiskt ledarskap och att motverka kränkande behandling.</w:t>
      </w:r>
      <w:r w:rsidR="003F28EA">
        <w:t xml:space="preserve"> </w:t>
      </w:r>
      <w:r>
        <w:t xml:space="preserve">I vilken mån vårt gemensamma arbete kommer att leda till att just skollagen bör ändras kan jag av förklarliga skäl inte säga i dag, det får visa sig. </w:t>
      </w:r>
    </w:p>
    <w:p w:rsidR="00122DEC" w:rsidRDefault="00122DEC" w:rsidP="00122DEC">
      <w:pPr>
        <w:pStyle w:val="Brdtext"/>
      </w:pPr>
      <w:r>
        <w:t xml:space="preserve">Som jag också framförde i kammaren ser jag fram </w:t>
      </w:r>
      <w:r w:rsidR="00C267AB">
        <w:t>e</w:t>
      </w:r>
      <w:r>
        <w:t xml:space="preserve">mot att tillsammans med bl.a. Roger Haddad och Liberalerna verka för att </w:t>
      </w:r>
      <w:r w:rsidRPr="007C700A">
        <w:t xml:space="preserve">lärare </w:t>
      </w:r>
      <w:r>
        <w:t xml:space="preserve">kan upprätthålla trygghet och studiero i skolan </w:t>
      </w:r>
      <w:r w:rsidR="00C267AB">
        <w:t>utan att</w:t>
      </w:r>
      <w:r>
        <w:t xml:space="preserve"> </w:t>
      </w:r>
      <w:r w:rsidRPr="007C700A">
        <w:t xml:space="preserve">behöva vara rädda för att </w:t>
      </w:r>
      <w:r>
        <w:t xml:space="preserve">kritiseras när </w:t>
      </w:r>
      <w:r w:rsidR="00C267AB">
        <w:t xml:space="preserve">de </w:t>
      </w:r>
      <w:r>
        <w:t xml:space="preserve">ingriper enligt de befogenheter </w:t>
      </w:r>
      <w:r w:rsidR="00C267AB">
        <w:t xml:space="preserve">de </w:t>
      </w:r>
      <w:r>
        <w:t>har enligt skollag</w:t>
      </w:r>
      <w:r w:rsidR="00C267AB">
        <w:t>en</w:t>
      </w:r>
      <w:r>
        <w:t xml:space="preserve"> och </w:t>
      </w:r>
      <w:r w:rsidR="00C267AB">
        <w:t xml:space="preserve">andra </w:t>
      </w:r>
      <w:r>
        <w:t>styrdokument.</w:t>
      </w:r>
    </w:p>
    <w:p w:rsidR="003B1B99" w:rsidRDefault="003B1B99" w:rsidP="00122DEC">
      <w:pPr>
        <w:pStyle w:val="Brdtext"/>
      </w:pPr>
      <w:r>
        <w:t xml:space="preserve">Stockholm den </w:t>
      </w:r>
      <w:sdt>
        <w:sdtPr>
          <w:id w:val="-1225218591"/>
          <w:placeholder>
            <w:docPart w:val="9E0D62797F324F1FA8A7C694B952A5B9"/>
          </w:placeholder>
          <w:dataBinding w:prefixMappings="xmlns:ns0='http://lp/documentinfo/RK' " w:xpath="/ns0:DocumentInfo[1]/ns0:BaseInfo[1]/ns0:HeaderDate[1]" w:storeItemID="{F721C4B5-8AF5-42A5-8E09-DB21C08E2C48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22DEC">
            <w:t>2</w:t>
          </w:r>
          <w:r w:rsidR="00CA7482">
            <w:t>7</w:t>
          </w:r>
          <w:r w:rsidR="00122DEC">
            <w:t xml:space="preserve"> februari 2019</w:t>
          </w:r>
        </w:sdtContent>
      </w:sdt>
    </w:p>
    <w:p w:rsidR="003B1B99" w:rsidRDefault="003B1B99" w:rsidP="004E7A8F">
      <w:pPr>
        <w:pStyle w:val="Brdtextutanavstnd"/>
      </w:pPr>
    </w:p>
    <w:p w:rsidR="00F31C50" w:rsidRDefault="00F31C50" w:rsidP="004E7A8F">
      <w:pPr>
        <w:pStyle w:val="Brdtextutanavstnd"/>
      </w:pPr>
    </w:p>
    <w:p w:rsidR="003B1B99" w:rsidRPr="00DB48AB" w:rsidRDefault="003B1B99" w:rsidP="00DB48AB">
      <w:pPr>
        <w:pStyle w:val="Brdtext"/>
      </w:pPr>
      <w:r>
        <w:t>Anna Ekström</w:t>
      </w:r>
    </w:p>
    <w:sectPr w:rsidR="003B1B99" w:rsidRPr="00DB48AB" w:rsidSect="003B1B99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C48" w:rsidRDefault="00F51C48" w:rsidP="00A87A54">
      <w:pPr>
        <w:spacing w:after="0" w:line="240" w:lineRule="auto"/>
      </w:pPr>
      <w:r>
        <w:separator/>
      </w:r>
    </w:p>
  </w:endnote>
  <w:endnote w:type="continuationSeparator" w:id="0">
    <w:p w:rsidR="00F51C48" w:rsidRDefault="00F51C4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F30D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F30D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C48" w:rsidRDefault="00F51C48" w:rsidP="00A87A54">
      <w:pPr>
        <w:spacing w:after="0" w:line="240" w:lineRule="auto"/>
      </w:pPr>
      <w:r>
        <w:separator/>
      </w:r>
    </w:p>
  </w:footnote>
  <w:footnote w:type="continuationSeparator" w:id="0">
    <w:p w:rsidR="00F51C48" w:rsidRDefault="00F51C4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B1B99" w:rsidTr="00C93EBA">
      <w:trPr>
        <w:trHeight w:val="227"/>
      </w:trPr>
      <w:tc>
        <w:tcPr>
          <w:tcW w:w="5534" w:type="dxa"/>
        </w:tcPr>
        <w:p w:rsidR="003B1B99" w:rsidRPr="007D73AB" w:rsidRDefault="003B1B99">
          <w:pPr>
            <w:pStyle w:val="Sidhuvud"/>
          </w:pPr>
        </w:p>
      </w:tc>
      <w:tc>
        <w:tcPr>
          <w:tcW w:w="3170" w:type="dxa"/>
          <w:vAlign w:val="bottom"/>
        </w:tcPr>
        <w:p w:rsidR="003B1B99" w:rsidRPr="007D73AB" w:rsidRDefault="003B1B99" w:rsidP="00340DE0">
          <w:pPr>
            <w:pStyle w:val="Sidhuvud"/>
          </w:pPr>
        </w:p>
      </w:tc>
      <w:tc>
        <w:tcPr>
          <w:tcW w:w="1134" w:type="dxa"/>
        </w:tcPr>
        <w:p w:rsidR="003B1B99" w:rsidRDefault="003B1B99" w:rsidP="005A703A">
          <w:pPr>
            <w:pStyle w:val="Sidhuvud"/>
          </w:pPr>
        </w:p>
      </w:tc>
    </w:tr>
    <w:tr w:rsidR="003B1B99" w:rsidTr="00C93EBA">
      <w:trPr>
        <w:trHeight w:val="1928"/>
      </w:trPr>
      <w:tc>
        <w:tcPr>
          <w:tcW w:w="5534" w:type="dxa"/>
        </w:tcPr>
        <w:p w:rsidR="003B1B99" w:rsidRPr="00340DE0" w:rsidRDefault="003B1B9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6DE08FA" wp14:editId="3F0B436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B1B99" w:rsidRPr="00710A6C" w:rsidRDefault="003B1B99" w:rsidP="00EE3C0F">
          <w:pPr>
            <w:pStyle w:val="Sidhuvud"/>
            <w:rPr>
              <w:b/>
            </w:rPr>
          </w:pPr>
        </w:p>
        <w:p w:rsidR="003B1B99" w:rsidRDefault="003B1B99" w:rsidP="00EE3C0F">
          <w:pPr>
            <w:pStyle w:val="Sidhuvud"/>
          </w:pPr>
        </w:p>
        <w:p w:rsidR="003B1B99" w:rsidRDefault="003B1B99" w:rsidP="00EE3C0F">
          <w:pPr>
            <w:pStyle w:val="Sidhuvud"/>
          </w:pPr>
        </w:p>
        <w:p w:rsidR="003B1B99" w:rsidRDefault="003B1B9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1213FC484EE4D11BD509DE8E8641185"/>
            </w:placeholder>
            <w:dataBinding w:prefixMappings="xmlns:ns0='http://lp/documentinfo/RK' " w:xpath="/ns0:DocumentInfo[1]/ns0:BaseInfo[1]/ns0:Dnr[1]" w:storeItemID="{F721C4B5-8AF5-42A5-8E09-DB21C08E2C48}"/>
            <w:text/>
          </w:sdtPr>
          <w:sdtEndPr/>
          <w:sdtContent>
            <w:p w:rsidR="003B1B99" w:rsidRDefault="003B1B99" w:rsidP="00EE3C0F">
              <w:pPr>
                <w:pStyle w:val="Sidhuvud"/>
              </w:pPr>
              <w:r>
                <w:t>U2019/00522/GV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068D28DA5574402BD02F100EEFE288D"/>
            </w:placeholder>
            <w:showingPlcHdr/>
            <w:dataBinding w:prefixMappings="xmlns:ns0='http://lp/documentinfo/RK' " w:xpath="/ns0:DocumentInfo[1]/ns0:BaseInfo[1]/ns0:DocNumber[1]" w:storeItemID="{F721C4B5-8AF5-42A5-8E09-DB21C08E2C48}"/>
            <w:text/>
          </w:sdtPr>
          <w:sdtEndPr/>
          <w:sdtContent>
            <w:p w:rsidR="003B1B99" w:rsidRDefault="003B1B9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3B1B99" w:rsidRDefault="003B1B99" w:rsidP="00EE3C0F">
          <w:pPr>
            <w:pStyle w:val="Sidhuvud"/>
          </w:pPr>
        </w:p>
      </w:tc>
      <w:tc>
        <w:tcPr>
          <w:tcW w:w="1134" w:type="dxa"/>
        </w:tcPr>
        <w:p w:rsidR="003B1B99" w:rsidRDefault="003B1B99" w:rsidP="0094502D">
          <w:pPr>
            <w:pStyle w:val="Sidhuvud"/>
          </w:pPr>
        </w:p>
        <w:p w:rsidR="003B1B99" w:rsidRPr="0094502D" w:rsidRDefault="003B1B99" w:rsidP="00EC71A6">
          <w:pPr>
            <w:pStyle w:val="Sidhuvud"/>
          </w:pPr>
        </w:p>
      </w:tc>
    </w:tr>
    <w:tr w:rsidR="003B1B99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653C71D5AD94B769733852894B91DB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B1B99" w:rsidRPr="003B1B99" w:rsidRDefault="003B1B99" w:rsidP="00340DE0">
              <w:pPr>
                <w:pStyle w:val="Sidhuvud"/>
                <w:rPr>
                  <w:b/>
                </w:rPr>
              </w:pPr>
              <w:r w:rsidRPr="003B1B99">
                <w:rPr>
                  <w:b/>
                </w:rPr>
                <w:t>Utbildningsdepartementet</w:t>
              </w:r>
            </w:p>
            <w:p w:rsidR="00A7183E" w:rsidRDefault="003B1B99" w:rsidP="00340DE0">
              <w:pPr>
                <w:pStyle w:val="Sidhuvud"/>
              </w:pPr>
              <w:r w:rsidRPr="003B1B99">
                <w:t>Utbildningsministern</w:t>
              </w:r>
            </w:p>
            <w:p w:rsidR="003B1B99" w:rsidRPr="00340DE0" w:rsidRDefault="003B1B99" w:rsidP="00A7183E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E7C96D7BFC04FE18F391D974CBB9346"/>
          </w:placeholder>
          <w:dataBinding w:prefixMappings="xmlns:ns0='http://lp/documentinfo/RK' " w:xpath="/ns0:DocumentInfo[1]/ns0:BaseInfo[1]/ns0:Recipient[1]" w:storeItemID="{F721C4B5-8AF5-42A5-8E09-DB21C08E2C48}"/>
          <w:text w:multiLine="1"/>
        </w:sdtPr>
        <w:sdtEndPr/>
        <w:sdtContent>
          <w:tc>
            <w:tcPr>
              <w:tcW w:w="3170" w:type="dxa"/>
            </w:tcPr>
            <w:p w:rsidR="003B1B99" w:rsidRDefault="003B1B9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B1B99" w:rsidRDefault="003B1B9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99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17631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76CD"/>
    <w:rsid w:val="0012033A"/>
    <w:rsid w:val="00121002"/>
    <w:rsid w:val="00122D16"/>
    <w:rsid w:val="00122DEC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5F50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52F9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339B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54706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1B99"/>
    <w:rsid w:val="003C5240"/>
    <w:rsid w:val="003C7BE0"/>
    <w:rsid w:val="003D0DD3"/>
    <w:rsid w:val="003D17EF"/>
    <w:rsid w:val="003D3535"/>
    <w:rsid w:val="003D4D9F"/>
    <w:rsid w:val="003D6C85"/>
    <w:rsid w:val="003D7B03"/>
    <w:rsid w:val="003E30BD"/>
    <w:rsid w:val="003E5A50"/>
    <w:rsid w:val="003E6020"/>
    <w:rsid w:val="003F1F1F"/>
    <w:rsid w:val="003F28EA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16B3B"/>
    <w:rsid w:val="00521192"/>
    <w:rsid w:val="0052127C"/>
    <w:rsid w:val="00526AEB"/>
    <w:rsid w:val="005302E0"/>
    <w:rsid w:val="00534EB4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D28"/>
    <w:rsid w:val="005E2F29"/>
    <w:rsid w:val="005E400D"/>
    <w:rsid w:val="005E4E79"/>
    <w:rsid w:val="005E5CE7"/>
    <w:rsid w:val="005E790C"/>
    <w:rsid w:val="005F08C5"/>
    <w:rsid w:val="0060209A"/>
    <w:rsid w:val="00605718"/>
    <w:rsid w:val="00605C66"/>
    <w:rsid w:val="00607814"/>
    <w:rsid w:val="006175D7"/>
    <w:rsid w:val="006208E5"/>
    <w:rsid w:val="006273E4"/>
    <w:rsid w:val="0063193E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21CE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18B0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00A"/>
    <w:rsid w:val="007C7BDB"/>
    <w:rsid w:val="007D2FF5"/>
    <w:rsid w:val="007D73AB"/>
    <w:rsid w:val="007D790E"/>
    <w:rsid w:val="007E2712"/>
    <w:rsid w:val="007E4A9C"/>
    <w:rsid w:val="007E5516"/>
    <w:rsid w:val="007E5AC5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3A39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30DD"/>
    <w:rsid w:val="00A00AE4"/>
    <w:rsid w:val="00A00D24"/>
    <w:rsid w:val="00A01F5C"/>
    <w:rsid w:val="00A2019A"/>
    <w:rsid w:val="00A23493"/>
    <w:rsid w:val="00A2416A"/>
    <w:rsid w:val="00A3270B"/>
    <w:rsid w:val="00A35F6E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83E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C1B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7AB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4D52"/>
    <w:rsid w:val="00C76D49"/>
    <w:rsid w:val="00C80AD4"/>
    <w:rsid w:val="00C80B5E"/>
    <w:rsid w:val="00C9061B"/>
    <w:rsid w:val="00C93EBA"/>
    <w:rsid w:val="00CA0BD8"/>
    <w:rsid w:val="00CA6B28"/>
    <w:rsid w:val="00CA72BB"/>
    <w:rsid w:val="00CA7482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6EF5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4862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053BF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49D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54B7"/>
    <w:rsid w:val="00F024C6"/>
    <w:rsid w:val="00F03EAC"/>
    <w:rsid w:val="00F04B7C"/>
    <w:rsid w:val="00F078B5"/>
    <w:rsid w:val="00F14024"/>
    <w:rsid w:val="00F15DB1"/>
    <w:rsid w:val="00F24297"/>
    <w:rsid w:val="00F25761"/>
    <w:rsid w:val="00F259D7"/>
    <w:rsid w:val="00F31C50"/>
    <w:rsid w:val="00F32D05"/>
    <w:rsid w:val="00F35263"/>
    <w:rsid w:val="00F403BF"/>
    <w:rsid w:val="00F4342F"/>
    <w:rsid w:val="00F45227"/>
    <w:rsid w:val="00F5045C"/>
    <w:rsid w:val="00F51C48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422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3C72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AB4AC"/>
  <w15:docId w15:val="{97BAAD40-7535-4006-8738-C515A8F5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213FC484EE4D11BD509DE8E86411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6F886-D55C-45FF-8D8F-8DBD717DACB4}"/>
      </w:docPartPr>
      <w:docPartBody>
        <w:p w:rsidR="002B6E07" w:rsidRDefault="00256C28" w:rsidP="00256C28">
          <w:pPr>
            <w:pStyle w:val="71213FC484EE4D11BD509DE8E86411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68D28DA5574402BD02F100EEFE28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997B4-9BE9-4A65-86B5-1E44C7F9E9E5}"/>
      </w:docPartPr>
      <w:docPartBody>
        <w:p w:rsidR="002B6E07" w:rsidRDefault="00256C28" w:rsidP="00256C28">
          <w:pPr>
            <w:pStyle w:val="6068D28DA5574402BD02F100EEFE28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53C71D5AD94B769733852894B91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CDD3C-637A-4BAE-9215-F748D96D5478}"/>
      </w:docPartPr>
      <w:docPartBody>
        <w:p w:rsidR="002B6E07" w:rsidRDefault="00256C28" w:rsidP="00256C28">
          <w:pPr>
            <w:pStyle w:val="F653C71D5AD94B769733852894B91D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7C96D7BFC04FE18F391D974CBB9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E0276-772F-452B-B958-6C3C4BB2C71F}"/>
      </w:docPartPr>
      <w:docPartBody>
        <w:p w:rsidR="002B6E07" w:rsidRDefault="00256C28" w:rsidP="00256C28">
          <w:pPr>
            <w:pStyle w:val="BE7C96D7BFC04FE18F391D974CBB93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0D62797F324F1FA8A7C694B952A5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6F8A8-7AE4-4D0A-BE7E-16134334330D}"/>
      </w:docPartPr>
      <w:docPartBody>
        <w:p w:rsidR="002B6E07" w:rsidRDefault="00256C28" w:rsidP="00256C28">
          <w:pPr>
            <w:pStyle w:val="9E0D62797F324F1FA8A7C694B952A5B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28"/>
    <w:rsid w:val="00256C28"/>
    <w:rsid w:val="002B6E07"/>
    <w:rsid w:val="00AF7550"/>
    <w:rsid w:val="00C74795"/>
    <w:rsid w:val="00D120F8"/>
    <w:rsid w:val="00F5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39267A60F2144729CAD15B146972AED">
    <w:name w:val="939267A60F2144729CAD15B146972AED"/>
    <w:rsid w:val="00256C28"/>
  </w:style>
  <w:style w:type="character" w:styleId="Platshllartext">
    <w:name w:val="Placeholder Text"/>
    <w:basedOn w:val="Standardstycketeckensnitt"/>
    <w:uiPriority w:val="99"/>
    <w:semiHidden/>
    <w:rsid w:val="00256C28"/>
    <w:rPr>
      <w:noProof w:val="0"/>
      <w:color w:val="808080"/>
    </w:rPr>
  </w:style>
  <w:style w:type="paragraph" w:customStyle="1" w:styleId="8E5AA5A983714EEB8884C743490640DF">
    <w:name w:val="8E5AA5A983714EEB8884C743490640DF"/>
    <w:rsid w:val="00256C28"/>
  </w:style>
  <w:style w:type="paragraph" w:customStyle="1" w:styleId="7456BFB51F244EC0AE31B15F2CAD0C42">
    <w:name w:val="7456BFB51F244EC0AE31B15F2CAD0C42"/>
    <w:rsid w:val="00256C28"/>
  </w:style>
  <w:style w:type="paragraph" w:customStyle="1" w:styleId="83751CEB877C437180BAE6CA5D6BE053">
    <w:name w:val="83751CEB877C437180BAE6CA5D6BE053"/>
    <w:rsid w:val="00256C28"/>
  </w:style>
  <w:style w:type="paragraph" w:customStyle="1" w:styleId="71213FC484EE4D11BD509DE8E8641185">
    <w:name w:val="71213FC484EE4D11BD509DE8E8641185"/>
    <w:rsid w:val="00256C28"/>
  </w:style>
  <w:style w:type="paragraph" w:customStyle="1" w:styleId="6068D28DA5574402BD02F100EEFE288D">
    <w:name w:val="6068D28DA5574402BD02F100EEFE288D"/>
    <w:rsid w:val="00256C28"/>
  </w:style>
  <w:style w:type="paragraph" w:customStyle="1" w:styleId="FA7B2AB92B244234AA6AFE22EB3EEE20">
    <w:name w:val="FA7B2AB92B244234AA6AFE22EB3EEE20"/>
    <w:rsid w:val="00256C28"/>
  </w:style>
  <w:style w:type="paragraph" w:customStyle="1" w:styleId="FB20B9465A904549AE92FA50A31F59DD">
    <w:name w:val="FB20B9465A904549AE92FA50A31F59DD"/>
    <w:rsid w:val="00256C28"/>
  </w:style>
  <w:style w:type="paragraph" w:customStyle="1" w:styleId="AE00CC3322284B30AAEE6928FF687F23">
    <w:name w:val="AE00CC3322284B30AAEE6928FF687F23"/>
    <w:rsid w:val="00256C28"/>
  </w:style>
  <w:style w:type="paragraph" w:customStyle="1" w:styleId="F653C71D5AD94B769733852894B91DB3">
    <w:name w:val="F653C71D5AD94B769733852894B91DB3"/>
    <w:rsid w:val="00256C28"/>
  </w:style>
  <w:style w:type="paragraph" w:customStyle="1" w:styleId="BE7C96D7BFC04FE18F391D974CBB9346">
    <w:name w:val="BE7C96D7BFC04FE18F391D974CBB9346"/>
    <w:rsid w:val="00256C28"/>
  </w:style>
  <w:style w:type="paragraph" w:customStyle="1" w:styleId="9E7C1962F5D44622A51E5D26321298C2">
    <w:name w:val="9E7C1962F5D44622A51E5D26321298C2"/>
    <w:rsid w:val="00256C28"/>
  </w:style>
  <w:style w:type="paragraph" w:customStyle="1" w:styleId="1511C162AA5240DB8A4C6229810E58A4">
    <w:name w:val="1511C162AA5240DB8A4C6229810E58A4"/>
    <w:rsid w:val="00256C28"/>
  </w:style>
  <w:style w:type="paragraph" w:customStyle="1" w:styleId="28BD514656DA41FAA5A5A450C2355FA2">
    <w:name w:val="28BD514656DA41FAA5A5A450C2355FA2"/>
    <w:rsid w:val="00256C28"/>
  </w:style>
  <w:style w:type="paragraph" w:customStyle="1" w:styleId="48B222D5C3244E77B59637CA8C3F1ECA">
    <w:name w:val="48B222D5C3244E77B59637CA8C3F1ECA"/>
    <w:rsid w:val="00256C28"/>
  </w:style>
  <w:style w:type="paragraph" w:customStyle="1" w:styleId="CA6B4BC724DE4E55906E5AD613025801">
    <w:name w:val="CA6B4BC724DE4E55906E5AD613025801"/>
    <w:rsid w:val="00256C28"/>
  </w:style>
  <w:style w:type="paragraph" w:customStyle="1" w:styleId="9E0D62797F324F1FA8A7C694B952A5B9">
    <w:name w:val="9E0D62797F324F1FA8A7C694B952A5B9"/>
    <w:rsid w:val="00256C28"/>
  </w:style>
  <w:style w:type="paragraph" w:customStyle="1" w:styleId="161B77697D3744AB966BBB2E9E751B11">
    <w:name w:val="161B77697D3744AB966BBB2E9E751B11"/>
    <w:rsid w:val="00256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2019-02-27T00:00:00</HeaderDate>
    <Office/>
    <Dnr>U2019/00522/GV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27ca10ec-06e8-4125-8ef0-b9783960b7c7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297E-C735-4677-966B-AE965E6D8914}"/>
</file>

<file path=customXml/itemProps2.xml><?xml version="1.0" encoding="utf-8"?>
<ds:datastoreItem xmlns:ds="http://schemas.openxmlformats.org/officeDocument/2006/customXml" ds:itemID="{F721C4B5-8AF5-42A5-8E09-DB21C08E2C48}"/>
</file>

<file path=customXml/itemProps3.xml><?xml version="1.0" encoding="utf-8"?>
<ds:datastoreItem xmlns:ds="http://schemas.openxmlformats.org/officeDocument/2006/customXml" ds:itemID="{F127755C-BF08-4C90-937F-725950529802}"/>
</file>

<file path=customXml/itemProps4.xml><?xml version="1.0" encoding="utf-8"?>
<ds:datastoreItem xmlns:ds="http://schemas.openxmlformats.org/officeDocument/2006/customXml" ds:itemID="{A8FE6C1C-6AAE-4AA7-9FC6-5DC3E04705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37A9D3-5AE6-4197-89BC-69D65842895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89ABD20-5EC5-4963-90F4-3C61D0E354F2}"/>
</file>

<file path=customXml/itemProps7.xml><?xml version="1.0" encoding="utf-8"?>
<ds:datastoreItem xmlns:ds="http://schemas.openxmlformats.org/officeDocument/2006/customXml" ds:itemID="{F6CC0E20-A032-4F4D-9F13-B78E3819002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Barklund</dc:creator>
  <cp:keywords/>
  <dc:description/>
  <cp:lastModifiedBy>Anneli Johansson</cp:lastModifiedBy>
  <cp:revision>4</cp:revision>
  <cp:lastPrinted>2019-02-19T16:39:00Z</cp:lastPrinted>
  <dcterms:created xsi:type="dcterms:W3CDTF">2019-02-26T10:50:00Z</dcterms:created>
  <dcterms:modified xsi:type="dcterms:W3CDTF">2019-02-26T15:35:00Z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643dcf99-8178-4272-9152-3fb001eb2e60</vt:lpwstr>
  </property>
  <property fmtid="{D5CDD505-2E9C-101B-9397-08002B2CF9AE}" pid="7" name="Organisation">
    <vt:lpwstr/>
  </property>
  <property fmtid="{D5CDD505-2E9C-101B-9397-08002B2CF9AE}" pid="8" name="ActivityCategory">
    <vt:lpwstr/>
  </property>
</Properties>
</file>