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31A6" w14:textId="77777777" w:rsidR="00DD730D" w:rsidRDefault="00DD730D" w:rsidP="00A32F85">
      <w:pPr>
        <w:pStyle w:val="Rubrik"/>
      </w:pPr>
    </w:p>
    <w:p w14:paraId="56B89441" w14:textId="77777777" w:rsidR="00A32F85" w:rsidRDefault="00A32F85" w:rsidP="00A32F85">
      <w:pPr>
        <w:pStyle w:val="Rubrik"/>
      </w:pPr>
      <w:r>
        <w:t>Svar på fråga 2019/20:1924 av Magdalena Schröder (M) Stöd till enskilda firmor</w:t>
      </w:r>
    </w:p>
    <w:p w14:paraId="021C71A3" w14:textId="77777777" w:rsidR="00A32F85" w:rsidRDefault="00A32F85" w:rsidP="00A32F85">
      <w:pPr>
        <w:pStyle w:val="Brdtext"/>
      </w:pPr>
      <w:r>
        <w:t xml:space="preserve">Magdalena Schröder har frågat mig när jag avser att presentera ett stöd för enskilda firmor såsom riksdagen tillkännagett till regeringen. </w:t>
      </w:r>
    </w:p>
    <w:p w14:paraId="18401C89" w14:textId="7081CF91" w:rsidR="00431FEC" w:rsidRPr="00A32F85" w:rsidRDefault="00431FEC" w:rsidP="00373B2A">
      <w:pPr>
        <w:pStyle w:val="Brdtext"/>
      </w:pPr>
      <w:r>
        <w:t xml:space="preserve">Regeringen har infört </w:t>
      </w:r>
      <w:r w:rsidR="00373B2A">
        <w:t xml:space="preserve">flera </w:t>
      </w:r>
      <w:r>
        <w:t xml:space="preserve">åtgärder för att underlätta för företagare med anledning av den pågående pandemin. </w:t>
      </w:r>
      <w:r w:rsidR="00373B2A">
        <w:t>R</w:t>
      </w:r>
      <w:r>
        <w:t xml:space="preserve">egeringen </w:t>
      </w:r>
      <w:r w:rsidR="00373B2A">
        <w:t xml:space="preserve">har </w:t>
      </w:r>
      <w:r>
        <w:t>presenterat ett antal åtgärder i syfte att dämpa effekterna av krisen</w:t>
      </w:r>
      <w:r w:rsidR="00F8708B">
        <w:t>,</w:t>
      </w:r>
      <w:bookmarkStart w:id="0" w:name="_GoBack"/>
      <w:bookmarkEnd w:id="0"/>
      <w:r w:rsidR="00236E65">
        <w:t xml:space="preserve"> som enskilda näringsidkare kan ta del av</w:t>
      </w:r>
      <w:r>
        <w:t xml:space="preserve">. </w:t>
      </w:r>
    </w:p>
    <w:p w14:paraId="6E936E97" w14:textId="77777777" w:rsidR="00B53416" w:rsidRDefault="00BA6A21" w:rsidP="00472EBA">
      <w:pPr>
        <w:pStyle w:val="Brdtext"/>
      </w:pPr>
      <w:r>
        <w:t>Omställningsstöd baserat på minskad omsättning, tillfälligt sänkta arbetsgivar- och egenavgifter, tillfällig rabatt för fasta hyreskostnader i vissa branscher, utökad avsättning till periodiseringsfond, utökat statligt ansvar för sjuklönekostnader, anstånd med skatteinbetalningar, statlig lånegaranti till små och medelstora företag och rätt till A-kasseersättning om företaget läggs vilande</w:t>
      </w:r>
      <w:r w:rsidR="00373B2A">
        <w:t xml:space="preserve"> är stödåtgärder som enskilda näringsidkare kan ta del av</w:t>
      </w:r>
      <w:r>
        <w:t xml:space="preserve">. </w:t>
      </w:r>
      <w:r w:rsidR="00373B2A">
        <w:t>Regeringen följer noga nyttjandet av stödåtgärderna.</w:t>
      </w:r>
    </w:p>
    <w:p w14:paraId="290677E4" w14:textId="77777777" w:rsidR="00DD730D" w:rsidRDefault="00DD730D" w:rsidP="00472EBA">
      <w:pPr>
        <w:pStyle w:val="Brdtext"/>
      </w:pPr>
      <w:r>
        <w:t>Riksdagen har den 17 juni 2020 riktat ett tillkännagivande till regeringen om att återkomma till riksdagen med förslag till åtgärder som stärker de enskilda näringsidkarnas möjligheter att överbrygga konsekvenserna av covid-19. Tillkännagivandet bereds för</w:t>
      </w:r>
      <w:r w:rsidR="00775D9D">
        <w:t xml:space="preserve"> </w:t>
      </w:r>
      <w:r>
        <w:t>närvarande i Regeringskansliet</w:t>
      </w:r>
      <w:r w:rsidR="009A7AF3">
        <w:t>.</w:t>
      </w:r>
      <w:r w:rsidR="00E33C41">
        <w:t xml:space="preserve"> </w:t>
      </w:r>
    </w:p>
    <w:p w14:paraId="783221FE" w14:textId="77777777" w:rsidR="009A7AF3" w:rsidRDefault="009A7AF3" w:rsidP="00472EBA">
      <w:pPr>
        <w:pStyle w:val="Brdtext"/>
      </w:pPr>
    </w:p>
    <w:p w14:paraId="364F0802" w14:textId="77777777" w:rsidR="009A7AF3" w:rsidRDefault="009A7AF3" w:rsidP="00472EBA">
      <w:pPr>
        <w:pStyle w:val="Brdtext"/>
      </w:pPr>
    </w:p>
    <w:p w14:paraId="10F2FC96" w14:textId="77777777" w:rsidR="00DD730D" w:rsidRDefault="00DD730D" w:rsidP="00472EBA">
      <w:pPr>
        <w:pStyle w:val="Brdtext"/>
      </w:pPr>
      <w:r>
        <w:lastRenderedPageBreak/>
        <w:t>Stockholm den 21 augusti</w:t>
      </w:r>
      <w:r w:rsidR="00C972D2">
        <w:t xml:space="preserve"> 2020</w:t>
      </w:r>
    </w:p>
    <w:p w14:paraId="54D0C163" w14:textId="77777777" w:rsidR="00DD730D" w:rsidRDefault="00DD730D" w:rsidP="00472EBA">
      <w:pPr>
        <w:pStyle w:val="Brdtext"/>
      </w:pPr>
    </w:p>
    <w:p w14:paraId="6797C3F6" w14:textId="77777777" w:rsidR="00DD730D" w:rsidRPr="00472EBA" w:rsidRDefault="00DD730D" w:rsidP="00472EBA">
      <w:pPr>
        <w:pStyle w:val="Brdtext"/>
      </w:pPr>
      <w:r>
        <w:t xml:space="preserve">Ibrahim </w:t>
      </w:r>
      <w:proofErr w:type="spellStart"/>
      <w:r>
        <w:t>Baylan</w:t>
      </w:r>
      <w:proofErr w:type="spellEnd"/>
    </w:p>
    <w:p w14:paraId="44459BC5" w14:textId="77777777" w:rsidR="00A0129C" w:rsidRDefault="00A0129C" w:rsidP="00CF6E13">
      <w:pPr>
        <w:pStyle w:val="Brdtext"/>
      </w:pP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D760" w14:textId="77777777" w:rsidR="00B53416" w:rsidRDefault="00B53416" w:rsidP="00A87A54">
      <w:pPr>
        <w:spacing w:after="0" w:line="240" w:lineRule="auto"/>
      </w:pPr>
      <w:r>
        <w:separator/>
      </w:r>
    </w:p>
  </w:endnote>
  <w:endnote w:type="continuationSeparator" w:id="0">
    <w:p w14:paraId="22E724FB" w14:textId="77777777" w:rsidR="00B53416" w:rsidRDefault="00B5341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42BD60" w14:textId="77777777" w:rsidTr="006A26EC">
      <w:trPr>
        <w:trHeight w:val="227"/>
        <w:jc w:val="right"/>
      </w:trPr>
      <w:tc>
        <w:tcPr>
          <w:tcW w:w="708" w:type="dxa"/>
          <w:vAlign w:val="bottom"/>
        </w:tcPr>
        <w:p w14:paraId="61CBE5F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514CA6D" w14:textId="77777777" w:rsidTr="006A26EC">
      <w:trPr>
        <w:trHeight w:val="850"/>
        <w:jc w:val="right"/>
      </w:trPr>
      <w:tc>
        <w:tcPr>
          <w:tcW w:w="708" w:type="dxa"/>
          <w:vAlign w:val="bottom"/>
        </w:tcPr>
        <w:p w14:paraId="2967FAFF" w14:textId="77777777" w:rsidR="005606BC" w:rsidRPr="00347E11" w:rsidRDefault="005606BC" w:rsidP="005606BC">
          <w:pPr>
            <w:pStyle w:val="Sidfot"/>
            <w:spacing w:line="276" w:lineRule="auto"/>
            <w:jc w:val="right"/>
          </w:pPr>
        </w:p>
      </w:tc>
    </w:tr>
  </w:tbl>
  <w:p w14:paraId="59A67D8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BADD12" w14:textId="77777777" w:rsidTr="001F4302">
      <w:trPr>
        <w:trHeight w:val="510"/>
      </w:trPr>
      <w:tc>
        <w:tcPr>
          <w:tcW w:w="8525" w:type="dxa"/>
          <w:gridSpan w:val="2"/>
          <w:vAlign w:val="bottom"/>
        </w:tcPr>
        <w:p w14:paraId="47FC8D05" w14:textId="77777777" w:rsidR="00347E11" w:rsidRPr="00347E11" w:rsidRDefault="00347E11" w:rsidP="00347E11">
          <w:pPr>
            <w:pStyle w:val="Sidfot"/>
            <w:rPr>
              <w:sz w:val="8"/>
            </w:rPr>
          </w:pPr>
        </w:p>
      </w:tc>
    </w:tr>
    <w:tr w:rsidR="00093408" w:rsidRPr="00EE3C0F" w14:paraId="4F4E2511" w14:textId="77777777" w:rsidTr="00C26068">
      <w:trPr>
        <w:trHeight w:val="227"/>
      </w:trPr>
      <w:tc>
        <w:tcPr>
          <w:tcW w:w="4074" w:type="dxa"/>
        </w:tcPr>
        <w:p w14:paraId="21BFD6BB" w14:textId="77777777" w:rsidR="00347E11" w:rsidRPr="00F53AEA" w:rsidRDefault="00347E11" w:rsidP="00C26068">
          <w:pPr>
            <w:pStyle w:val="Sidfot"/>
            <w:spacing w:line="276" w:lineRule="auto"/>
          </w:pPr>
        </w:p>
      </w:tc>
      <w:tc>
        <w:tcPr>
          <w:tcW w:w="4451" w:type="dxa"/>
        </w:tcPr>
        <w:p w14:paraId="579D7995" w14:textId="77777777" w:rsidR="00093408" w:rsidRPr="00F53AEA" w:rsidRDefault="00093408" w:rsidP="00F53AEA">
          <w:pPr>
            <w:pStyle w:val="Sidfot"/>
            <w:spacing w:line="276" w:lineRule="auto"/>
          </w:pPr>
        </w:p>
      </w:tc>
    </w:tr>
  </w:tbl>
  <w:p w14:paraId="03F0D22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33B2" w14:textId="77777777" w:rsidR="00B53416" w:rsidRDefault="00B53416" w:rsidP="00A87A54">
      <w:pPr>
        <w:spacing w:after="0" w:line="240" w:lineRule="auto"/>
      </w:pPr>
      <w:r>
        <w:separator/>
      </w:r>
    </w:p>
  </w:footnote>
  <w:footnote w:type="continuationSeparator" w:id="0">
    <w:p w14:paraId="622D00C1" w14:textId="77777777" w:rsidR="00B53416" w:rsidRDefault="00B5341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3416" w14:paraId="3F3D5494" w14:textId="77777777" w:rsidTr="00C93EBA">
      <w:trPr>
        <w:trHeight w:val="227"/>
      </w:trPr>
      <w:tc>
        <w:tcPr>
          <w:tcW w:w="5534" w:type="dxa"/>
        </w:tcPr>
        <w:p w14:paraId="506266E5" w14:textId="77777777" w:rsidR="00B53416" w:rsidRPr="007D73AB" w:rsidRDefault="00B53416">
          <w:pPr>
            <w:pStyle w:val="Sidhuvud"/>
          </w:pPr>
        </w:p>
      </w:tc>
      <w:sdt>
        <w:sdtPr>
          <w:alias w:val="Status"/>
          <w:tag w:val="ccRKShow_Status"/>
          <w:id w:val="1789383027"/>
          <w:lock w:val="contentLocked"/>
          <w:placeholder>
            <w:docPart w:val="5F841937AB914C2A9E2ADB32EA4611D7"/>
          </w:placeholder>
          <w:text/>
        </w:sdtPr>
        <w:sdtEndPr/>
        <w:sdtContent>
          <w:tc>
            <w:tcPr>
              <w:tcW w:w="3170" w:type="dxa"/>
              <w:vAlign w:val="bottom"/>
            </w:tcPr>
            <w:p w14:paraId="6A123CD9" w14:textId="77777777" w:rsidR="00B53416" w:rsidRPr="007D73AB" w:rsidRDefault="00B53416" w:rsidP="00340DE0">
              <w:pPr>
                <w:pStyle w:val="Sidhuvud"/>
              </w:pPr>
              <w:r>
                <w:t xml:space="preserve"> </w:t>
              </w:r>
            </w:p>
          </w:tc>
        </w:sdtContent>
      </w:sdt>
      <w:tc>
        <w:tcPr>
          <w:tcW w:w="1134" w:type="dxa"/>
        </w:tcPr>
        <w:p w14:paraId="58B552FB" w14:textId="77777777" w:rsidR="00B53416" w:rsidRDefault="00B53416" w:rsidP="005A703A">
          <w:pPr>
            <w:pStyle w:val="Sidhuvud"/>
          </w:pPr>
        </w:p>
      </w:tc>
    </w:tr>
    <w:tr w:rsidR="00B53416" w14:paraId="3BC7F55B" w14:textId="77777777" w:rsidTr="00C93EBA">
      <w:trPr>
        <w:trHeight w:val="1928"/>
      </w:trPr>
      <w:tc>
        <w:tcPr>
          <w:tcW w:w="5534" w:type="dxa"/>
        </w:tcPr>
        <w:p w14:paraId="2EE29319" w14:textId="77777777" w:rsidR="00B53416" w:rsidRPr="00340DE0" w:rsidRDefault="00B53416" w:rsidP="00340DE0">
          <w:pPr>
            <w:pStyle w:val="Sidhuvud"/>
          </w:pPr>
          <w:r>
            <w:rPr>
              <w:noProof/>
            </w:rPr>
            <w:drawing>
              <wp:inline distT="0" distB="0" distL="0" distR="0" wp14:anchorId="23C83180" wp14:editId="521FC5F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31FE0C" w14:textId="77777777" w:rsidR="00B53416" w:rsidRDefault="00B53416" w:rsidP="00EE3C0F">
          <w:pPr>
            <w:pStyle w:val="Sidhuvud"/>
          </w:pPr>
        </w:p>
        <w:p w14:paraId="29EBF5A4" w14:textId="77777777" w:rsidR="00B53416" w:rsidRDefault="00B53416" w:rsidP="00EE3C0F">
          <w:pPr>
            <w:pStyle w:val="Sidhuvud"/>
          </w:pPr>
        </w:p>
        <w:sdt>
          <w:sdtPr>
            <w:alias w:val="HeaderDate"/>
            <w:tag w:val="ccRKShow_HeaderDate"/>
            <w:id w:val="-2033410283"/>
            <w:placeholder>
              <w:docPart w:val="5D388E2C5F2F4E0287DDF7BD7DD1590E"/>
            </w:placeholder>
            <w:dataBinding w:prefixMappings="xmlns:ns0='http://lp/documentinfo/RK' " w:xpath="/ns0:DocumentInfo[1]/ns0:BaseInfo[1]/ns0:HeaderDate[1]" w:storeItemID="{17C7B4EA-F313-4836-87B0-0F7FB9EFE2CA}"/>
            <w:date w:fullDate="2020-08-11T00:00:00Z">
              <w:dateFormat w:val="yyyy-MM-dd"/>
              <w:lid w:val="sv-SE"/>
              <w:storeMappedDataAs w:val="dateTime"/>
              <w:calendar w:val="gregorian"/>
            </w:date>
          </w:sdtPr>
          <w:sdtEndPr/>
          <w:sdtContent>
            <w:p w14:paraId="5C3B61E7" w14:textId="77777777" w:rsidR="00B53416" w:rsidRDefault="00B53416" w:rsidP="00EE3C0F">
              <w:pPr>
                <w:pStyle w:val="Sidhuvud"/>
              </w:pPr>
              <w:r>
                <w:t>2020-08-11</w:t>
              </w:r>
            </w:p>
          </w:sdtContent>
        </w:sdt>
        <w:sdt>
          <w:sdtPr>
            <w:alias w:val="Dnr"/>
            <w:tag w:val="ccRKShow_Dnr"/>
            <w:id w:val="956755014"/>
            <w:placeholder>
              <w:docPart w:val="8FE9B4E3F53045C9BFF5F14F6723AE28"/>
            </w:placeholder>
            <w:dataBinding w:prefixMappings="xmlns:ns0='http://lp/documentinfo/RK' " w:xpath="/ns0:DocumentInfo[1]/ns0:BaseInfo[1]/ns0:Dnr[1]" w:storeItemID="{17C7B4EA-F313-4836-87B0-0F7FB9EFE2CA}"/>
            <w:text/>
          </w:sdtPr>
          <w:sdtEndPr/>
          <w:sdtContent>
            <w:p w14:paraId="6D27C623" w14:textId="77777777" w:rsidR="00B53416" w:rsidRDefault="00A32F85" w:rsidP="00EE3C0F">
              <w:pPr>
                <w:pStyle w:val="Sidhuvud"/>
              </w:pPr>
              <w:r>
                <w:t>N2020/02002/MK</w:t>
              </w:r>
            </w:p>
          </w:sdtContent>
        </w:sdt>
        <w:sdt>
          <w:sdtPr>
            <w:alias w:val="DocNumber"/>
            <w:tag w:val="DocNumber"/>
            <w:id w:val="-1563547122"/>
            <w:placeholder>
              <w:docPart w:val="D456C878EF3A4050A80F897966A1D764"/>
            </w:placeholder>
            <w:showingPlcHdr/>
            <w:dataBinding w:prefixMappings="xmlns:ns0='http://lp/documentinfo/RK' " w:xpath="/ns0:DocumentInfo[1]/ns0:BaseInfo[1]/ns0:DocNumber[1]" w:storeItemID="{17C7B4EA-F313-4836-87B0-0F7FB9EFE2CA}"/>
            <w:text/>
          </w:sdtPr>
          <w:sdtEndPr/>
          <w:sdtContent>
            <w:p w14:paraId="29E92A26" w14:textId="77777777" w:rsidR="00B53416" w:rsidRDefault="00B53416" w:rsidP="00EE3C0F">
              <w:pPr>
                <w:pStyle w:val="Sidhuvud"/>
              </w:pPr>
              <w:r>
                <w:rPr>
                  <w:rStyle w:val="Platshllartext"/>
                </w:rPr>
                <w:t xml:space="preserve"> </w:t>
              </w:r>
            </w:p>
          </w:sdtContent>
        </w:sdt>
        <w:p w14:paraId="7102A9FA" w14:textId="77777777" w:rsidR="00B53416" w:rsidRDefault="00B53416" w:rsidP="00EE3C0F">
          <w:pPr>
            <w:pStyle w:val="Sidhuvud"/>
          </w:pPr>
        </w:p>
        <w:p w14:paraId="0E3FC22D" w14:textId="77777777" w:rsidR="00431FEC" w:rsidRDefault="00431FEC" w:rsidP="00EE3C0F">
          <w:pPr>
            <w:pStyle w:val="Sidhuvud"/>
          </w:pPr>
        </w:p>
        <w:p w14:paraId="3F08F09F" w14:textId="77777777" w:rsidR="00431FEC" w:rsidRDefault="00431FEC" w:rsidP="00EE3C0F">
          <w:pPr>
            <w:pStyle w:val="Sidhuvud"/>
          </w:pPr>
        </w:p>
        <w:p w14:paraId="5503C70C" w14:textId="77777777" w:rsidR="00EB760E" w:rsidRDefault="00EB760E" w:rsidP="00EE3C0F">
          <w:pPr>
            <w:pStyle w:val="Sidhuvud"/>
          </w:pPr>
        </w:p>
        <w:p w14:paraId="0CF7F58C" w14:textId="77777777" w:rsidR="00431FEC" w:rsidRDefault="00431FEC" w:rsidP="00EE3C0F">
          <w:pPr>
            <w:pStyle w:val="Sidhuvud"/>
          </w:pPr>
        </w:p>
      </w:tc>
      <w:tc>
        <w:tcPr>
          <w:tcW w:w="1134" w:type="dxa"/>
        </w:tcPr>
        <w:p w14:paraId="1F93BBB3" w14:textId="77777777" w:rsidR="00B53416" w:rsidRDefault="00B53416" w:rsidP="0094502D">
          <w:pPr>
            <w:pStyle w:val="Sidhuvud"/>
          </w:pPr>
        </w:p>
        <w:sdt>
          <w:sdtPr>
            <w:alias w:val="Bilagor"/>
            <w:tag w:val="ccRKShow_Bilagor"/>
            <w:id w:val="1351614755"/>
            <w:placeholder>
              <w:docPart w:val="CD5972FA78AC4C0289833AC60D92E51D"/>
            </w:placeholder>
            <w:showingPlcHdr/>
            <w:dataBinding w:prefixMappings="xmlns:ns0='http://lp/documentinfo/RK' " w:xpath="/ns0:DocumentInfo[1]/ns0:BaseInfo[1]/ns0:Appendix[1]" w:storeItemID="{17C7B4EA-F313-4836-87B0-0F7FB9EFE2CA}"/>
            <w:text/>
          </w:sdtPr>
          <w:sdtEndPr/>
          <w:sdtContent>
            <w:p w14:paraId="01949294" w14:textId="77777777" w:rsidR="00B53416" w:rsidRPr="0094502D" w:rsidRDefault="00B53416" w:rsidP="00EC71A6">
              <w:pPr>
                <w:pStyle w:val="Sidhuvud"/>
              </w:pPr>
              <w:r>
                <w:rPr>
                  <w:rStyle w:val="Platshllartext"/>
                </w:rPr>
                <w:t xml:space="preserve"> </w:t>
              </w:r>
            </w:p>
          </w:sdtContent>
        </w:sdt>
      </w:tc>
    </w:tr>
    <w:tr w:rsidR="00B53416" w14:paraId="79F9B08B" w14:textId="77777777" w:rsidTr="00C93EBA">
      <w:trPr>
        <w:trHeight w:val="2268"/>
      </w:trPr>
      <w:sdt>
        <w:sdtPr>
          <w:rPr>
            <w:rFonts w:asciiTheme="minorHAnsi" w:hAnsiTheme="minorHAnsi"/>
            <w:b/>
            <w:sz w:val="25"/>
          </w:rPr>
          <w:alias w:val="SenderText"/>
          <w:tag w:val="ccRKShow_SenderText"/>
          <w:id w:val="-1113133475"/>
          <w:placeholder>
            <w:docPart w:val="D1109141A2974281AC6A20598B1DEE06"/>
          </w:placeholder>
        </w:sdtPr>
        <w:sdtEndPr>
          <w:rPr>
            <w:b w:val="0"/>
          </w:rPr>
        </w:sdtEndPr>
        <w:sdtContent>
          <w:tc>
            <w:tcPr>
              <w:tcW w:w="5534" w:type="dxa"/>
              <w:tcMar>
                <w:right w:w="1134" w:type="dxa"/>
              </w:tcMar>
            </w:tcPr>
            <w:p w14:paraId="011C89BE" w14:textId="77777777" w:rsidR="00B53416" w:rsidRPr="00B53416" w:rsidRDefault="00B53416" w:rsidP="00340DE0">
              <w:pPr>
                <w:pStyle w:val="Sidhuvud"/>
                <w:rPr>
                  <w:b/>
                </w:rPr>
              </w:pPr>
              <w:r w:rsidRPr="00B53416">
                <w:rPr>
                  <w:b/>
                </w:rPr>
                <w:t>Näringsdepartementet</w:t>
              </w:r>
            </w:p>
            <w:p w14:paraId="3EDCE942" w14:textId="77777777" w:rsidR="00B53416" w:rsidRDefault="00B53416" w:rsidP="00340DE0">
              <w:pPr>
                <w:pStyle w:val="Sidhuvud"/>
              </w:pPr>
              <w:r>
                <w:t>Näringsministern</w:t>
              </w:r>
            </w:p>
            <w:p w14:paraId="3BED5B66" w14:textId="77777777" w:rsidR="00B53416" w:rsidRPr="00B53416" w:rsidRDefault="00B53416" w:rsidP="00B53416"/>
            <w:p w14:paraId="1BD835DE" w14:textId="77777777" w:rsidR="00B53416" w:rsidRDefault="00B53416" w:rsidP="00B53416">
              <w:pPr>
                <w:rPr>
                  <w:rFonts w:asciiTheme="majorHAnsi" w:hAnsiTheme="majorHAnsi"/>
                  <w:sz w:val="19"/>
                </w:rPr>
              </w:pPr>
            </w:p>
            <w:p w14:paraId="50974902" w14:textId="77777777" w:rsidR="00B53416" w:rsidRDefault="00B53416" w:rsidP="00B53416">
              <w:pPr>
                <w:rPr>
                  <w:rFonts w:asciiTheme="majorHAnsi" w:hAnsiTheme="majorHAnsi"/>
                  <w:sz w:val="19"/>
                </w:rPr>
              </w:pPr>
            </w:p>
            <w:p w14:paraId="56D8B6E1" w14:textId="77777777" w:rsidR="00B53416" w:rsidRDefault="00B53416" w:rsidP="00B53416">
              <w:pPr>
                <w:rPr>
                  <w:rFonts w:asciiTheme="majorHAnsi" w:hAnsiTheme="majorHAnsi"/>
                  <w:sz w:val="19"/>
                </w:rPr>
              </w:pPr>
            </w:p>
            <w:p w14:paraId="52ECB7D2" w14:textId="77777777" w:rsidR="00B53416" w:rsidRDefault="00B53416" w:rsidP="00B53416">
              <w:pPr>
                <w:rPr>
                  <w:rFonts w:asciiTheme="majorHAnsi" w:hAnsiTheme="majorHAnsi"/>
                  <w:sz w:val="19"/>
                </w:rPr>
              </w:pPr>
            </w:p>
            <w:p w14:paraId="5E54C436" w14:textId="09D8E61D" w:rsidR="00FF0C28" w:rsidRDefault="00FF0C28" w:rsidP="00FF0C28"/>
            <w:p w14:paraId="74F82C0C" w14:textId="3FC90331" w:rsidR="00B53416" w:rsidRPr="00B53416" w:rsidRDefault="00B53416" w:rsidP="00B53416">
              <w:pPr>
                <w:rPr>
                  <w:lang w:val="de-DE"/>
                </w:rPr>
              </w:pPr>
            </w:p>
          </w:tc>
        </w:sdtContent>
      </w:sdt>
      <w:sdt>
        <w:sdtPr>
          <w:alias w:val="Recipient"/>
          <w:tag w:val="ccRKShow_Recipient"/>
          <w:id w:val="-934290281"/>
          <w:placeholder>
            <w:docPart w:val="CE6D5F33CB174488865FE746933AC727"/>
          </w:placeholder>
          <w:dataBinding w:prefixMappings="xmlns:ns0='http://lp/documentinfo/RK' " w:xpath="/ns0:DocumentInfo[1]/ns0:BaseInfo[1]/ns0:Recipient[1]" w:storeItemID="{17C7B4EA-F313-4836-87B0-0F7FB9EFE2CA}"/>
          <w:text w:multiLine="1"/>
        </w:sdtPr>
        <w:sdtEndPr/>
        <w:sdtContent>
          <w:tc>
            <w:tcPr>
              <w:tcW w:w="3170" w:type="dxa"/>
            </w:tcPr>
            <w:p w14:paraId="6FBEBFCB" w14:textId="77777777" w:rsidR="00B53416" w:rsidRDefault="00EB760E" w:rsidP="00547B89">
              <w:pPr>
                <w:pStyle w:val="Sidhuvud"/>
              </w:pPr>
              <w:r>
                <w:t xml:space="preserve"> Till riksdagen</w:t>
              </w:r>
            </w:p>
          </w:tc>
        </w:sdtContent>
      </w:sdt>
      <w:tc>
        <w:tcPr>
          <w:tcW w:w="1134" w:type="dxa"/>
        </w:tcPr>
        <w:p w14:paraId="03D0BD45" w14:textId="77777777" w:rsidR="00B53416" w:rsidRDefault="00B53416" w:rsidP="003E6020">
          <w:pPr>
            <w:pStyle w:val="Sidhuvud"/>
          </w:pPr>
        </w:p>
      </w:tc>
    </w:tr>
  </w:tbl>
  <w:p w14:paraId="7AF6B25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1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6E65"/>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3B2A"/>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1FEC"/>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0CB0"/>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5ADB"/>
    <w:rsid w:val="00773075"/>
    <w:rsid w:val="00773F36"/>
    <w:rsid w:val="00775BF6"/>
    <w:rsid w:val="00775D9D"/>
    <w:rsid w:val="00776254"/>
    <w:rsid w:val="007769FC"/>
    <w:rsid w:val="00777CFF"/>
    <w:rsid w:val="007815BC"/>
    <w:rsid w:val="00782B3F"/>
    <w:rsid w:val="00782E3C"/>
    <w:rsid w:val="007900CC"/>
    <w:rsid w:val="0079641B"/>
    <w:rsid w:val="00797A90"/>
    <w:rsid w:val="007A1856"/>
    <w:rsid w:val="007A1887"/>
    <w:rsid w:val="007A418C"/>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216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A7AF3"/>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2F85"/>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416"/>
    <w:rsid w:val="00B556E8"/>
    <w:rsid w:val="00B55E70"/>
    <w:rsid w:val="00B60238"/>
    <w:rsid w:val="00B640A8"/>
    <w:rsid w:val="00B64962"/>
    <w:rsid w:val="00B66AC0"/>
    <w:rsid w:val="00B71634"/>
    <w:rsid w:val="00B73091"/>
    <w:rsid w:val="00B75139"/>
    <w:rsid w:val="00B7799E"/>
    <w:rsid w:val="00B80840"/>
    <w:rsid w:val="00B815FC"/>
    <w:rsid w:val="00B81623"/>
    <w:rsid w:val="00B82A05"/>
    <w:rsid w:val="00B84409"/>
    <w:rsid w:val="00B84E2D"/>
    <w:rsid w:val="00B8746A"/>
    <w:rsid w:val="00B9277F"/>
    <w:rsid w:val="00B927C9"/>
    <w:rsid w:val="00B96EFA"/>
    <w:rsid w:val="00B97CCF"/>
    <w:rsid w:val="00BA61AC"/>
    <w:rsid w:val="00BA6A21"/>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72D2"/>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A0B"/>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083"/>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730D"/>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3C41"/>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0E"/>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708B"/>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0C2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DA7D98"/>
  <w15:docId w15:val="{E2A3949C-0A8C-4C30-8619-C24D4135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841937AB914C2A9E2ADB32EA4611D7"/>
        <w:category>
          <w:name w:val="Allmänt"/>
          <w:gallery w:val="placeholder"/>
        </w:category>
        <w:types>
          <w:type w:val="bbPlcHdr"/>
        </w:types>
        <w:behaviors>
          <w:behavior w:val="content"/>
        </w:behaviors>
        <w:guid w:val="{99A7A9C9-1ED5-4C5F-923F-E8A50F1AE176}"/>
      </w:docPartPr>
      <w:docPartBody>
        <w:p w:rsidR="006A5CBC" w:rsidRDefault="008F1D01" w:rsidP="008F1D01">
          <w:pPr>
            <w:pStyle w:val="5F841937AB914C2A9E2ADB32EA4611D7"/>
          </w:pPr>
          <w:r>
            <w:t xml:space="preserve"> </w:t>
          </w:r>
        </w:p>
      </w:docPartBody>
    </w:docPart>
    <w:docPart>
      <w:docPartPr>
        <w:name w:val="5D388E2C5F2F4E0287DDF7BD7DD1590E"/>
        <w:category>
          <w:name w:val="Allmänt"/>
          <w:gallery w:val="placeholder"/>
        </w:category>
        <w:types>
          <w:type w:val="bbPlcHdr"/>
        </w:types>
        <w:behaviors>
          <w:behavior w:val="content"/>
        </w:behaviors>
        <w:guid w:val="{85F41FBB-A55F-40FF-97C7-D0AE0A98A527}"/>
      </w:docPartPr>
      <w:docPartBody>
        <w:p w:rsidR="006A5CBC" w:rsidRDefault="008F1D01" w:rsidP="008F1D01">
          <w:pPr>
            <w:pStyle w:val="5D388E2C5F2F4E0287DDF7BD7DD1590E"/>
          </w:pPr>
          <w:r>
            <w:t xml:space="preserve"> </w:t>
          </w:r>
        </w:p>
      </w:docPartBody>
    </w:docPart>
    <w:docPart>
      <w:docPartPr>
        <w:name w:val="8FE9B4E3F53045C9BFF5F14F6723AE28"/>
        <w:category>
          <w:name w:val="Allmänt"/>
          <w:gallery w:val="placeholder"/>
        </w:category>
        <w:types>
          <w:type w:val="bbPlcHdr"/>
        </w:types>
        <w:behaviors>
          <w:behavior w:val="content"/>
        </w:behaviors>
        <w:guid w:val="{8BBD4956-B780-45D8-9F52-77B2A052527B}"/>
      </w:docPartPr>
      <w:docPartBody>
        <w:p w:rsidR="006A5CBC" w:rsidRDefault="008F1D01" w:rsidP="008F1D01">
          <w:pPr>
            <w:pStyle w:val="8FE9B4E3F53045C9BFF5F14F6723AE28"/>
          </w:pPr>
          <w:r>
            <w:rPr>
              <w:rStyle w:val="Platshllartext"/>
            </w:rPr>
            <w:t xml:space="preserve"> </w:t>
          </w:r>
        </w:p>
      </w:docPartBody>
    </w:docPart>
    <w:docPart>
      <w:docPartPr>
        <w:name w:val="D456C878EF3A4050A80F897966A1D764"/>
        <w:category>
          <w:name w:val="Allmänt"/>
          <w:gallery w:val="placeholder"/>
        </w:category>
        <w:types>
          <w:type w:val="bbPlcHdr"/>
        </w:types>
        <w:behaviors>
          <w:behavior w:val="content"/>
        </w:behaviors>
        <w:guid w:val="{B63423F2-E081-49ED-BDAB-DA81D0A905C8}"/>
      </w:docPartPr>
      <w:docPartBody>
        <w:p w:rsidR="006A5CBC" w:rsidRDefault="008F1D01" w:rsidP="008F1D01">
          <w:pPr>
            <w:pStyle w:val="D456C878EF3A4050A80F897966A1D7641"/>
          </w:pPr>
          <w:r>
            <w:rPr>
              <w:rStyle w:val="Platshllartext"/>
            </w:rPr>
            <w:t xml:space="preserve"> </w:t>
          </w:r>
        </w:p>
      </w:docPartBody>
    </w:docPart>
    <w:docPart>
      <w:docPartPr>
        <w:name w:val="CD5972FA78AC4C0289833AC60D92E51D"/>
        <w:category>
          <w:name w:val="Allmänt"/>
          <w:gallery w:val="placeholder"/>
        </w:category>
        <w:types>
          <w:type w:val="bbPlcHdr"/>
        </w:types>
        <w:behaviors>
          <w:behavior w:val="content"/>
        </w:behaviors>
        <w:guid w:val="{FF0951BD-B9F1-44E1-A7FB-25028917A1F8}"/>
      </w:docPartPr>
      <w:docPartBody>
        <w:p w:rsidR="006A5CBC" w:rsidRDefault="008F1D01" w:rsidP="008F1D01">
          <w:pPr>
            <w:pStyle w:val="CD5972FA78AC4C0289833AC60D92E51D1"/>
          </w:pPr>
          <w:r>
            <w:rPr>
              <w:rStyle w:val="Platshllartext"/>
            </w:rPr>
            <w:t xml:space="preserve"> </w:t>
          </w:r>
        </w:p>
      </w:docPartBody>
    </w:docPart>
    <w:docPart>
      <w:docPartPr>
        <w:name w:val="D1109141A2974281AC6A20598B1DEE06"/>
        <w:category>
          <w:name w:val="Allmänt"/>
          <w:gallery w:val="placeholder"/>
        </w:category>
        <w:types>
          <w:type w:val="bbPlcHdr"/>
        </w:types>
        <w:behaviors>
          <w:behavior w:val="content"/>
        </w:behaviors>
        <w:guid w:val="{C9D03BFE-3214-4171-87F5-4237FE7F907E}"/>
      </w:docPartPr>
      <w:docPartBody>
        <w:p w:rsidR="006A5CBC" w:rsidRDefault="008F1D01" w:rsidP="008F1D01">
          <w:pPr>
            <w:pStyle w:val="D1109141A2974281AC6A20598B1DEE061"/>
          </w:pPr>
          <w:r>
            <w:rPr>
              <w:rStyle w:val="Platshllartext"/>
            </w:rPr>
            <w:t xml:space="preserve"> </w:t>
          </w:r>
        </w:p>
      </w:docPartBody>
    </w:docPart>
    <w:docPart>
      <w:docPartPr>
        <w:name w:val="CE6D5F33CB174488865FE746933AC727"/>
        <w:category>
          <w:name w:val="Allmänt"/>
          <w:gallery w:val="placeholder"/>
        </w:category>
        <w:types>
          <w:type w:val="bbPlcHdr"/>
        </w:types>
        <w:behaviors>
          <w:behavior w:val="content"/>
        </w:behaviors>
        <w:guid w:val="{1FFDCA7F-630B-4DBB-BD40-49BBCBD0B44B}"/>
      </w:docPartPr>
      <w:docPartBody>
        <w:p w:rsidR="006A5CBC" w:rsidRDefault="008F1D01" w:rsidP="008F1D01">
          <w:pPr>
            <w:pStyle w:val="CE6D5F33CB174488865FE746933AC727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01"/>
    <w:rsid w:val="006A5CBC"/>
    <w:rsid w:val="008F1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841937AB914C2A9E2ADB32EA4611D7">
    <w:name w:val="5F841937AB914C2A9E2ADB32EA4611D7"/>
    <w:rsid w:val="008F1D01"/>
  </w:style>
  <w:style w:type="character" w:styleId="Platshllartext">
    <w:name w:val="Placeholder Text"/>
    <w:basedOn w:val="Standardstycketeckensnitt"/>
    <w:uiPriority w:val="99"/>
    <w:semiHidden/>
    <w:rsid w:val="008F1D01"/>
    <w:rPr>
      <w:noProof w:val="0"/>
      <w:color w:val="808080"/>
    </w:rPr>
  </w:style>
  <w:style w:type="paragraph" w:customStyle="1" w:styleId="74CC8F51454F4865984104161A83A7DE">
    <w:name w:val="74CC8F51454F4865984104161A83A7DE"/>
    <w:rsid w:val="008F1D01"/>
  </w:style>
  <w:style w:type="paragraph" w:customStyle="1" w:styleId="E444ABB8516F4733BBD975AA8750B536">
    <w:name w:val="E444ABB8516F4733BBD975AA8750B536"/>
    <w:rsid w:val="008F1D01"/>
  </w:style>
  <w:style w:type="paragraph" w:customStyle="1" w:styleId="AAB211FF4BA846C2B7F6D6545158717E">
    <w:name w:val="AAB211FF4BA846C2B7F6D6545158717E"/>
    <w:rsid w:val="008F1D01"/>
  </w:style>
  <w:style w:type="paragraph" w:customStyle="1" w:styleId="5D388E2C5F2F4E0287DDF7BD7DD1590E">
    <w:name w:val="5D388E2C5F2F4E0287DDF7BD7DD1590E"/>
    <w:rsid w:val="008F1D01"/>
  </w:style>
  <w:style w:type="paragraph" w:customStyle="1" w:styleId="8FE9B4E3F53045C9BFF5F14F6723AE28">
    <w:name w:val="8FE9B4E3F53045C9BFF5F14F6723AE28"/>
    <w:rsid w:val="008F1D01"/>
  </w:style>
  <w:style w:type="paragraph" w:customStyle="1" w:styleId="D456C878EF3A4050A80F897966A1D764">
    <w:name w:val="D456C878EF3A4050A80F897966A1D764"/>
    <w:rsid w:val="008F1D01"/>
  </w:style>
  <w:style w:type="paragraph" w:customStyle="1" w:styleId="E7B1809E10EA499696BB8C068EC01578">
    <w:name w:val="E7B1809E10EA499696BB8C068EC01578"/>
    <w:rsid w:val="008F1D01"/>
  </w:style>
  <w:style w:type="paragraph" w:customStyle="1" w:styleId="9BA1A1F93CEB4D3080FB1FDF3FB95EF6">
    <w:name w:val="9BA1A1F93CEB4D3080FB1FDF3FB95EF6"/>
    <w:rsid w:val="008F1D01"/>
  </w:style>
  <w:style w:type="paragraph" w:customStyle="1" w:styleId="CD5972FA78AC4C0289833AC60D92E51D">
    <w:name w:val="CD5972FA78AC4C0289833AC60D92E51D"/>
    <w:rsid w:val="008F1D01"/>
  </w:style>
  <w:style w:type="paragraph" w:customStyle="1" w:styleId="D1109141A2974281AC6A20598B1DEE06">
    <w:name w:val="D1109141A2974281AC6A20598B1DEE06"/>
    <w:rsid w:val="008F1D01"/>
  </w:style>
  <w:style w:type="paragraph" w:customStyle="1" w:styleId="CE6D5F33CB174488865FE746933AC727">
    <w:name w:val="CE6D5F33CB174488865FE746933AC727"/>
    <w:rsid w:val="008F1D01"/>
  </w:style>
  <w:style w:type="paragraph" w:customStyle="1" w:styleId="D456C878EF3A4050A80F897966A1D7641">
    <w:name w:val="D456C878EF3A4050A80F897966A1D7641"/>
    <w:rsid w:val="008F1D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5972FA78AC4C0289833AC60D92E51D1">
    <w:name w:val="CD5972FA78AC4C0289833AC60D92E51D1"/>
    <w:rsid w:val="008F1D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1109141A2974281AC6A20598B1DEE061">
    <w:name w:val="D1109141A2974281AC6A20598B1DEE061"/>
    <w:rsid w:val="008F1D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E6D5F33CB174488865FE746933AC7271">
    <w:name w:val="CE6D5F33CB174488865FE746933AC7271"/>
    <w:rsid w:val="008F1D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E37ED037D64182973915057A031322">
    <w:name w:val="04E37ED037D64182973915057A031322"/>
    <w:rsid w:val="008F1D01"/>
  </w:style>
  <w:style w:type="paragraph" w:customStyle="1" w:styleId="9CBF5AC97BEA4FBA8FEC9C3DD9E6050A">
    <w:name w:val="9CBF5AC97BEA4FBA8FEC9C3DD9E6050A"/>
    <w:rsid w:val="008F1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b65d4ba7-2919-4188-827e-4d84f04baf2c</RD_Svarsid>
  </documentManagement>
</p:properties>
</file>

<file path=customXml/item3.xml><?xml version="1.0" encoding="utf-8"?>
<!--<?xml version="1.0" encoding="iso-8859-1"?>-->
<DocumentInfo xmlns="http://lp/documentinfo/RK">
  <BaseInfo>
    <RkTemplate>2</RkTemplate>
    <DocType>PM</DocType>
    <DocTypeShowName>Promemoria</DocTypeShowName>
    <Status> </Status>
    <Sender>
      <SenderName>Marina Ekenberg</SenderName>
      <SenderTitle/>
      <SenderMail>marina.ekenberg@regeringskansliet.se</SenderMail>
      <SenderPhone/>
    </Sender>
    <TopId>1</TopId>
    <TopSender/>
    <OrganisationInfo>
      <Organisatoriskenhet1>Näringsdepartementet</Organisatoriskenhet1>
      <Organisatoriskenhet2>Avdelningen för näringsliv</Organisatoriskenhet2>
      <Organisatoriskenhet3>Enheten för marknad och konkurrens</Organisatoriskenhet3>
      <Organisatoriskenhet1Id>196</Organisatoriskenhet1Id>
      <Organisatoriskenhet2Id>637</Organisatoriskenhet2Id>
      <Organisatoriskenhet3Id>649</Organisatoriskenhet3Id>
    </OrganisationInfo>
    <HeaderDate>2020-08-11</HeaderDate>
    <Office/>
    <Dnr>N2020/02002/MK</Dnr>
    <ParagrafNr/>
    <DocumentTitle/>
    <VisitingAddress/>
    <Extra1>extrainfo för denna mallm</Extra1>
    <Extra2>mer extrainfo</Extra2>
    <Extra3/>
    <Number/>
    <Recipient> 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4ba4ad2f-2e3f-468c-a3d1-49d6cfff22ac">Q7FPWFE5D2TP-1406877394-57974</_dlc_DocId>
    <_dlc_DocIdUrl xmlns="4ba4ad2f-2e3f-468c-a3d1-49d6cfff22ac">
      <Url>https://dhs.sp.regeringskansliet.se/yta/fi-ba/2/_layouts/15/DocIdRedir.aspx?ID=Q7FPWFE5D2TP-1406877394-57974</Url>
      <Description>Q7FPWFE5D2TP-1406877394-57974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FFBE-75E6-4B23-A207-26ED6AE50DF0}"/>
</file>

<file path=customXml/itemProps2.xml><?xml version="1.0" encoding="utf-8"?>
<ds:datastoreItem xmlns:ds="http://schemas.openxmlformats.org/officeDocument/2006/customXml" ds:itemID="{88F4934B-F47C-4AC6-BE37-B2F572336DA3}"/>
</file>

<file path=customXml/itemProps3.xml><?xml version="1.0" encoding="utf-8"?>
<ds:datastoreItem xmlns:ds="http://schemas.openxmlformats.org/officeDocument/2006/customXml" ds:itemID="{17C7B4EA-F313-4836-87B0-0F7FB9EFE2CA}"/>
</file>

<file path=customXml/itemProps4.xml><?xml version="1.0" encoding="utf-8"?>
<ds:datastoreItem xmlns:ds="http://schemas.openxmlformats.org/officeDocument/2006/customXml" ds:itemID="{88F4934B-F47C-4AC6-BE37-B2F572336DA3}">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4ba4ad2f-2e3f-468c-a3d1-49d6cfff22ac"/>
    <ds:schemaRef ds:uri="http://schemas.microsoft.com/office/2006/documentManagement/types"/>
    <ds:schemaRef ds:uri="9c9941df-7074-4a92-bf99-225d24d78d61"/>
    <ds:schemaRef ds:uri="4e9c2f0c-7bf8-49af-8356-cbf363fc78a7"/>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70ABCB58-CD11-4B52-B034-A4DCA32E6E55}">
  <ds:schemaRefs>
    <ds:schemaRef ds:uri="http://schemas.microsoft.com/sharepoint/v3/contenttype/forms"/>
  </ds:schemaRefs>
</ds:datastoreItem>
</file>

<file path=customXml/itemProps6.xml><?xml version="1.0" encoding="utf-8"?>
<ds:datastoreItem xmlns:ds="http://schemas.openxmlformats.org/officeDocument/2006/customXml" ds:itemID="{DFBBCE86-E5C3-436B-9276-D10FB54E2540}">
  <ds:schemaRefs>
    <ds:schemaRef ds:uri="http://schemas.microsoft.com/office/2006/metadata/customXsn"/>
  </ds:schemaRefs>
</ds:datastoreItem>
</file>

<file path=customXml/itemProps7.xml><?xml version="1.0" encoding="utf-8"?>
<ds:datastoreItem xmlns:ds="http://schemas.openxmlformats.org/officeDocument/2006/customXml" ds:itemID="{70ABCB58-CD11-4B52-B034-A4DCA32E6E55}"/>
</file>

<file path=customXml/itemProps8.xml><?xml version="1.0" encoding="utf-8"?>
<ds:datastoreItem xmlns:ds="http://schemas.openxmlformats.org/officeDocument/2006/customXml" ds:itemID="{4D7F895D-0534-41CF-B95D-721A74FA291F}"/>
</file>

<file path=docProps/app.xml><?xml version="1.0" encoding="utf-8"?>
<Properties xmlns="http://schemas.openxmlformats.org/officeDocument/2006/extended-properties" xmlns:vt="http://schemas.openxmlformats.org/officeDocument/2006/docPropsVTypes">
  <Template>RK Basmall</Template>
  <TotalTime>0</TotalTime>
  <Pages>2</Pages>
  <Words>206</Words>
  <Characters>1097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1924 av Magdalena Schröder (M) Stöd till enskilda firmor.docx</dc:title>
  <dc:subject/>
  <dc:creator>Marina Ekenberg</dc:creator>
  <cp:keywords/>
  <dc:description/>
  <cp:lastModifiedBy>Marina Ekenberg</cp:lastModifiedBy>
  <cp:revision>5</cp:revision>
  <dcterms:created xsi:type="dcterms:W3CDTF">2020-08-20T12:36:00Z</dcterms:created>
  <dcterms:modified xsi:type="dcterms:W3CDTF">2020-08-20T14:02:00Z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_dlc_DocIdItemGuid">
    <vt:lpwstr>1ebb51ba-b000-46c6-8cdf-3ca338ac94e8</vt:lpwstr>
  </property>
</Properties>
</file>