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1050F" w14:textId="7311BB22" w:rsidR="00A16132" w:rsidRDefault="00A16132" w:rsidP="00DA0661">
      <w:pPr>
        <w:pStyle w:val="Rubrik"/>
      </w:pPr>
      <w:bookmarkStart w:id="0" w:name="Start"/>
      <w:bookmarkEnd w:id="0"/>
      <w:r>
        <w:t xml:space="preserve">Svar på fråga 2020/21:2277 av Dennis </w:t>
      </w:r>
      <w:proofErr w:type="spellStart"/>
      <w:r>
        <w:t>Dioukarev</w:t>
      </w:r>
      <w:proofErr w:type="spellEnd"/>
      <w:r>
        <w:t xml:space="preserve"> (SD)</w:t>
      </w:r>
      <w:r>
        <w:br/>
        <w:t>Ansvaret för ökade samhällsklyftor</w:t>
      </w:r>
    </w:p>
    <w:p w14:paraId="1154FA63" w14:textId="77777777" w:rsidR="00FB7ABD" w:rsidRDefault="00A16132" w:rsidP="00FB7ABD">
      <w:pPr>
        <w:pStyle w:val="Brdtext"/>
      </w:pPr>
      <w:r>
        <w:t xml:space="preserve">Dennis </w:t>
      </w:r>
      <w:proofErr w:type="spellStart"/>
      <w:r>
        <w:t>Dioukarev</w:t>
      </w:r>
      <w:proofErr w:type="spellEnd"/>
      <w:r>
        <w:t xml:space="preserve"> har frågat mig</w:t>
      </w:r>
      <w:r w:rsidR="00FB7ABD">
        <w:t xml:space="preserve"> vilket ansvar jag och min politik har för de ökade samhällsklyftorna.</w:t>
      </w:r>
    </w:p>
    <w:p w14:paraId="0416688F" w14:textId="04F95241" w:rsidR="00FB7ABD" w:rsidRDefault="00FB7ABD" w:rsidP="00FB7ABD">
      <w:pPr>
        <w:pStyle w:val="Brdtext"/>
      </w:pPr>
      <w:r>
        <w:t>Inkomstskillnaderna har ökat i hela OECD sedan 1980-talet</w:t>
      </w:r>
      <w:r w:rsidR="00542E67">
        <w:t>, inklusive Sverige</w:t>
      </w:r>
      <w:r>
        <w:t>.</w:t>
      </w:r>
      <w:r w:rsidR="00542E67">
        <w:t xml:space="preserve"> Sedan den nuvarande regeringens politik börjat verka</w:t>
      </w:r>
      <w:r w:rsidR="00972A14">
        <w:t>har inkomstskillnaderna i Sverige minskat.</w:t>
      </w:r>
    </w:p>
    <w:p w14:paraId="6AB5D917" w14:textId="00F95983" w:rsidR="00FB7ABD" w:rsidRDefault="00FB7ABD" w:rsidP="00FB7ABD">
      <w:pPr>
        <w:pStyle w:val="Brdtext"/>
      </w:pPr>
      <w:r>
        <w:t xml:space="preserve">Att minska klyftorna i samhället är </w:t>
      </w:r>
      <w:r w:rsidR="00542E67">
        <w:t xml:space="preserve">högt </w:t>
      </w:r>
      <w:r>
        <w:t xml:space="preserve">prioriterat av regeringen. Därför </w:t>
      </w:r>
      <w:r w:rsidR="00542E67">
        <w:t>genomförs stora satsningar</w:t>
      </w:r>
      <w:r>
        <w:t xml:space="preserve"> på </w:t>
      </w:r>
      <w:r w:rsidR="00542E67">
        <w:t xml:space="preserve">vår </w:t>
      </w:r>
      <w:r>
        <w:t>gemensamma välfärd, en jämlik kunskapsskola och för att stärka de ekonomiska marginalerna för hushåll med svag ekonomi.</w:t>
      </w:r>
    </w:p>
    <w:p w14:paraId="5D562876" w14:textId="4BF262A8" w:rsidR="00FB7ABD" w:rsidRDefault="00542E67" w:rsidP="00FB7ABD">
      <w:pPr>
        <w:pStyle w:val="Brdtext"/>
      </w:pPr>
      <w:r>
        <w:t>Det handlar om konkret politik som</w:t>
      </w:r>
      <w:r w:rsidR="00FB7ABD">
        <w:t xml:space="preserve"> minska</w:t>
      </w:r>
      <w:r>
        <w:t>r</w:t>
      </w:r>
      <w:r w:rsidR="00FB7ABD">
        <w:t xml:space="preserve"> </w:t>
      </w:r>
      <w:r w:rsidR="00F64A92">
        <w:t>de ekonomiska klyftorna</w:t>
      </w:r>
      <w:r>
        <w:t xml:space="preserve"> mellan människor.</w:t>
      </w:r>
      <w:r w:rsidR="00FB7ABD">
        <w:t xml:space="preserve"> De reformer som regeringen </w:t>
      </w:r>
      <w:r w:rsidR="000E31DC">
        <w:t>genomfört</w:t>
      </w:r>
      <w:r w:rsidR="00FB7ABD">
        <w:t xml:space="preserve"> denna och </w:t>
      </w:r>
      <w:r>
        <w:t>föregående</w:t>
      </w:r>
      <w:r w:rsidR="00FB7ABD">
        <w:t xml:space="preserve"> mandatperiod har sammantaget </w:t>
      </w:r>
      <w:r w:rsidR="00877496">
        <w:t xml:space="preserve">bidragit till att </w:t>
      </w:r>
      <w:r w:rsidR="00FB7ABD">
        <w:t xml:space="preserve">minska de ekonomiska skillnaderna. </w:t>
      </w:r>
    </w:p>
    <w:p w14:paraId="4D5B204A" w14:textId="3707F865" w:rsidR="00FB7ABD" w:rsidRDefault="00FB7ABD" w:rsidP="00FB7ABD">
      <w:pPr>
        <w:pStyle w:val="Brdtext"/>
      </w:pPr>
      <w:r>
        <w:t>Regeringen har också tagit initiativ</w:t>
      </w:r>
      <w:r w:rsidR="00542E67">
        <w:t xml:space="preserve"> till ett bredare jämlikhetsarbete. B</w:t>
      </w:r>
      <w:r>
        <w:t>l</w:t>
      </w:r>
      <w:r w:rsidR="00C13724">
        <w:t>and annat</w:t>
      </w:r>
      <w:r>
        <w:t xml:space="preserve"> </w:t>
      </w:r>
      <w:r w:rsidR="00542E67">
        <w:t xml:space="preserve">har </w:t>
      </w:r>
      <w:r>
        <w:t>en jämlikhetskommission</w:t>
      </w:r>
      <w:r w:rsidR="00542E67">
        <w:t xml:space="preserve"> tillsats med</w:t>
      </w:r>
      <w:r>
        <w:t xml:space="preserve"> uppdrag</w:t>
      </w:r>
      <w:r w:rsidR="00542E67">
        <w:t xml:space="preserve">et </w:t>
      </w:r>
      <w:r>
        <w:t>att komma med förslag som långsiktigt minska</w:t>
      </w:r>
      <w:r w:rsidR="00731027">
        <w:t>r</w:t>
      </w:r>
      <w:r>
        <w:t xml:space="preserve"> de ekonomiska skillnaderna i Sverige.</w:t>
      </w:r>
      <w:r w:rsidR="00F64A92">
        <w:t xml:space="preserve"> Betänkandet är nu ute på remiss.</w:t>
      </w:r>
      <w:r w:rsidR="00542E67">
        <w:t xml:space="preserve"> </w:t>
      </w:r>
    </w:p>
    <w:p w14:paraId="7B4E9D4B" w14:textId="77777777" w:rsidR="00D5632F" w:rsidRDefault="00877496" w:rsidP="002749F7">
      <w:pPr>
        <w:pStyle w:val="Brdtext"/>
      </w:pPr>
      <w:r w:rsidRPr="00877496">
        <w:t xml:space="preserve">Samtidigt finns det andra faktorer än regeringens politik som påverkar inkomstskillnaderna i Sverige. Framförallt har </w:t>
      </w:r>
      <w:r w:rsidR="001D67AA">
        <w:t>ökade kapitalinkomster</w:t>
      </w:r>
      <w:r w:rsidRPr="00877496">
        <w:t xml:space="preserve"> bidragit till att inkomstskillnaderna ökat under en längre tid.  Detta vill </w:t>
      </w:r>
      <w:r w:rsidRPr="00877496">
        <w:lastRenderedPageBreak/>
        <w:t>regeringen motverka</w:t>
      </w:r>
      <w:r w:rsidR="00972A14">
        <w:t>.</w:t>
      </w:r>
      <w:r w:rsidR="00C13724">
        <w:t xml:space="preserve"> </w:t>
      </w:r>
      <w:r w:rsidRPr="00877496">
        <w:t xml:space="preserve">Tyvärr </w:t>
      </w:r>
      <w:r w:rsidR="00F64A92">
        <w:t>har</w:t>
      </w:r>
      <w:r w:rsidRPr="00877496">
        <w:t xml:space="preserve"> Dennis </w:t>
      </w:r>
      <w:proofErr w:type="spellStart"/>
      <w:r w:rsidRPr="00877496">
        <w:t>Dioukarevs</w:t>
      </w:r>
      <w:proofErr w:type="spellEnd"/>
      <w:r w:rsidRPr="00877496">
        <w:t xml:space="preserve"> parti </w:t>
      </w:r>
      <w:r w:rsidR="00F64A92">
        <w:t xml:space="preserve">motverkat </w:t>
      </w:r>
      <w:r w:rsidRPr="00877496">
        <w:t xml:space="preserve">reformer för en </w:t>
      </w:r>
      <w:r w:rsidR="001663EF">
        <w:t>ökad jämlikhet</w:t>
      </w:r>
      <w:r w:rsidRPr="00877496">
        <w:t xml:space="preserve">. </w:t>
      </w:r>
    </w:p>
    <w:p w14:paraId="2CB42476" w14:textId="61079792" w:rsidR="00A16132" w:rsidRDefault="00877496" w:rsidP="002749F7">
      <w:pPr>
        <w:pStyle w:val="Brdtext"/>
      </w:pPr>
      <w:r w:rsidRPr="00877496">
        <w:t>Regeringen kommer fortsätta att fokusera på att minska klyftorna och öka sammanhållningen i samhället. Den generella välfärden, socialförsäkringssystemen, skattepolitiken och åtgärder som påskyndar de nyanländas etablering på arbetsmarknaden är centrala delar i det arbetet.</w:t>
      </w:r>
    </w:p>
    <w:p w14:paraId="2DB7D16F" w14:textId="6DDF7F37" w:rsidR="00A16132" w:rsidRDefault="00A16132" w:rsidP="002749F7">
      <w:pPr>
        <w:pStyle w:val="Brdtext"/>
      </w:pPr>
    </w:p>
    <w:p w14:paraId="32204B15" w14:textId="77777777" w:rsidR="00A16132" w:rsidRDefault="00A16132" w:rsidP="002749F7">
      <w:pPr>
        <w:pStyle w:val="Brdtext"/>
      </w:pPr>
    </w:p>
    <w:p w14:paraId="15E78BA0" w14:textId="7926AA7D" w:rsidR="00A16132" w:rsidRDefault="00A1613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FD84E4B6F4644EFB282A2A937529AF5"/>
          </w:placeholder>
          <w:dataBinding w:prefixMappings="xmlns:ns0='http://lp/documentinfo/RK' " w:xpath="/ns0:DocumentInfo[1]/ns0:BaseInfo[1]/ns0:HeaderDate[1]" w:storeItemID="{00000000-0000-0000-0000-000000000000}"/>
          <w:date w:fullDate="2021-03-3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31 mars 2021</w:t>
          </w:r>
        </w:sdtContent>
      </w:sdt>
    </w:p>
    <w:p w14:paraId="6EE43AE9" w14:textId="77777777" w:rsidR="00A16132" w:rsidRDefault="00A16132" w:rsidP="004E7A8F">
      <w:pPr>
        <w:pStyle w:val="Brdtextutanavstnd"/>
      </w:pPr>
    </w:p>
    <w:p w14:paraId="44B4E8EA" w14:textId="77777777" w:rsidR="00A16132" w:rsidRDefault="00A16132" w:rsidP="004E7A8F">
      <w:pPr>
        <w:pStyle w:val="Brdtextutanavstnd"/>
      </w:pPr>
    </w:p>
    <w:p w14:paraId="6B5844FA" w14:textId="77777777" w:rsidR="00A16132" w:rsidRDefault="00A16132" w:rsidP="004E7A8F">
      <w:pPr>
        <w:pStyle w:val="Brdtextutanavstnd"/>
      </w:pPr>
    </w:p>
    <w:p w14:paraId="345B2135" w14:textId="1C180549" w:rsidR="00A16132" w:rsidRDefault="00A16132" w:rsidP="00422A41">
      <w:pPr>
        <w:pStyle w:val="Brdtext"/>
      </w:pPr>
      <w:r>
        <w:t>Magdalena Andersson</w:t>
      </w:r>
    </w:p>
    <w:p w14:paraId="53BBC439" w14:textId="7CFA60C7" w:rsidR="00A16132" w:rsidRPr="00DB48AB" w:rsidRDefault="00A16132" w:rsidP="00DB48AB">
      <w:pPr>
        <w:pStyle w:val="Brdtext"/>
      </w:pPr>
    </w:p>
    <w:p w14:paraId="4E3B38FD" w14:textId="576CC867" w:rsidR="00A16132" w:rsidRDefault="00A16132" w:rsidP="00E96532">
      <w:pPr>
        <w:pStyle w:val="Brdtext"/>
      </w:pPr>
    </w:p>
    <w:sectPr w:rsidR="00A16132" w:rsidSect="00A16132">
      <w:footerReference w:type="default" r:id="rId7"/>
      <w:headerReference w:type="first" r:id="rId8"/>
      <w:footerReference w:type="first" r:id="rId9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5ACEA" w14:textId="77777777" w:rsidR="00834A8E" w:rsidRDefault="00834A8E" w:rsidP="00A87A54">
      <w:pPr>
        <w:spacing w:after="0" w:line="240" w:lineRule="auto"/>
      </w:pPr>
      <w:r>
        <w:separator/>
      </w:r>
    </w:p>
  </w:endnote>
  <w:endnote w:type="continuationSeparator" w:id="0">
    <w:p w14:paraId="40AE1D0F" w14:textId="77777777" w:rsidR="00834A8E" w:rsidRDefault="00834A8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A16132" w:rsidRPr="00347E11" w14:paraId="783FCFF9" w14:textId="77777777" w:rsidTr="00136678">
      <w:trPr>
        <w:trHeight w:val="227"/>
        <w:jc w:val="right"/>
      </w:trPr>
      <w:tc>
        <w:tcPr>
          <w:tcW w:w="708" w:type="dxa"/>
          <w:vAlign w:val="bottom"/>
        </w:tcPr>
        <w:p w14:paraId="4BC24E39" w14:textId="77777777" w:rsidR="00A16132" w:rsidRPr="00B62610" w:rsidRDefault="00A16132" w:rsidP="00A16132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A16132" w:rsidRPr="00347E11" w14:paraId="69B5AD86" w14:textId="77777777" w:rsidTr="00136678">
      <w:trPr>
        <w:trHeight w:val="850"/>
        <w:jc w:val="right"/>
      </w:trPr>
      <w:tc>
        <w:tcPr>
          <w:tcW w:w="708" w:type="dxa"/>
          <w:vAlign w:val="bottom"/>
        </w:tcPr>
        <w:p w14:paraId="431A798B" w14:textId="77777777" w:rsidR="00A16132" w:rsidRPr="00347E11" w:rsidRDefault="00A16132" w:rsidP="00A16132">
          <w:pPr>
            <w:pStyle w:val="Sidfot"/>
            <w:spacing w:line="276" w:lineRule="auto"/>
            <w:jc w:val="right"/>
          </w:pPr>
        </w:p>
      </w:tc>
    </w:tr>
  </w:tbl>
  <w:p w14:paraId="79CEDA53" w14:textId="77777777" w:rsidR="00A16132" w:rsidRPr="005606BC" w:rsidRDefault="00A16132" w:rsidP="00A16132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C91F50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6EAE64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632ED62" w14:textId="77777777" w:rsidTr="00C26068">
      <w:trPr>
        <w:trHeight w:val="227"/>
      </w:trPr>
      <w:tc>
        <w:tcPr>
          <w:tcW w:w="4074" w:type="dxa"/>
        </w:tcPr>
        <w:p w14:paraId="567224A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3F5C27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AC9967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F9C3A" w14:textId="77777777" w:rsidR="00834A8E" w:rsidRDefault="00834A8E" w:rsidP="00A16132">
      <w:pPr>
        <w:spacing w:after="0" w:line="240" w:lineRule="auto"/>
      </w:pPr>
      <w:r>
        <w:separator/>
      </w:r>
    </w:p>
  </w:footnote>
  <w:footnote w:type="continuationSeparator" w:id="0">
    <w:p w14:paraId="09278D2F" w14:textId="77777777" w:rsidR="00834A8E" w:rsidRDefault="00834A8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16132" w14:paraId="3D2F143E" w14:textId="77777777" w:rsidTr="00C93EBA">
      <w:trPr>
        <w:trHeight w:val="227"/>
      </w:trPr>
      <w:tc>
        <w:tcPr>
          <w:tcW w:w="5534" w:type="dxa"/>
        </w:tcPr>
        <w:p w14:paraId="0FA9690A" w14:textId="77777777" w:rsidR="00A16132" w:rsidRPr="007D73AB" w:rsidRDefault="00A16132">
          <w:pPr>
            <w:pStyle w:val="Sidhuvud"/>
          </w:pPr>
        </w:p>
      </w:tc>
      <w:tc>
        <w:tcPr>
          <w:tcW w:w="3170" w:type="dxa"/>
          <w:vAlign w:val="bottom"/>
        </w:tcPr>
        <w:p w14:paraId="712F6E82" w14:textId="55653604" w:rsidR="00A16132" w:rsidRPr="007D73AB" w:rsidRDefault="00A16132" w:rsidP="00340DE0">
          <w:pPr>
            <w:pStyle w:val="Sidhuvud"/>
          </w:pPr>
        </w:p>
      </w:tc>
      <w:tc>
        <w:tcPr>
          <w:tcW w:w="1134" w:type="dxa"/>
        </w:tcPr>
        <w:p w14:paraId="43AF752D" w14:textId="77777777" w:rsidR="00A16132" w:rsidRDefault="00A16132" w:rsidP="005A703A">
          <w:pPr>
            <w:pStyle w:val="Sidhuvud"/>
          </w:pPr>
        </w:p>
      </w:tc>
    </w:tr>
    <w:tr w:rsidR="00A16132" w14:paraId="2809B8BA" w14:textId="77777777" w:rsidTr="00C93EBA">
      <w:trPr>
        <w:trHeight w:val="1928"/>
      </w:trPr>
      <w:tc>
        <w:tcPr>
          <w:tcW w:w="5534" w:type="dxa"/>
        </w:tcPr>
        <w:p w14:paraId="522860A5" w14:textId="7E5419B9" w:rsidR="00A16132" w:rsidRPr="00340DE0" w:rsidRDefault="00A1613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B6BD393" wp14:editId="68A9C996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21076C6" w14:textId="48E882C6" w:rsidR="00A16132" w:rsidRPr="00710A6C" w:rsidRDefault="00A16132" w:rsidP="00EE3C0F">
          <w:pPr>
            <w:pStyle w:val="Sidhuvud"/>
            <w:rPr>
              <w:b/>
            </w:rPr>
          </w:pPr>
        </w:p>
        <w:p w14:paraId="7CA98C27" w14:textId="26D61D35" w:rsidR="00A16132" w:rsidRDefault="00A16132" w:rsidP="00EE3C0F">
          <w:pPr>
            <w:pStyle w:val="Sidhuvud"/>
          </w:pPr>
        </w:p>
        <w:p w14:paraId="0F72A8AF" w14:textId="7F2B475A" w:rsidR="00A16132" w:rsidRDefault="00A16132" w:rsidP="00EE3C0F">
          <w:pPr>
            <w:pStyle w:val="Sidhuvud"/>
          </w:pPr>
        </w:p>
        <w:p w14:paraId="3CBE066F" w14:textId="77777777" w:rsidR="00A16132" w:rsidRDefault="00A1613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50D193BF4E64F429B9F87B85355CCE3"/>
            </w:placeholder>
            <w:dataBinding w:prefixMappings="xmlns:ns0='http://lp/documentinfo/RK' " w:xpath="/ns0:DocumentInfo[1]/ns0:BaseInfo[1]/ns0:Dnr[1]" w:storeItemID="{00000000-0000-0000-0000-000000000000}"/>
            <w:text/>
          </w:sdtPr>
          <w:sdtEndPr/>
          <w:sdtContent>
            <w:p w14:paraId="6109A764" w14:textId="578D63B5" w:rsidR="00A16132" w:rsidRDefault="00A16132" w:rsidP="00EE3C0F">
              <w:pPr>
                <w:pStyle w:val="Sidhuvud"/>
              </w:pPr>
              <w:r>
                <w:t>Fi2021/01355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6F3590AFDC94961955971A8A3554E0B"/>
            </w:placeholder>
            <w:showingPlcHdr/>
            <w:dataBinding w:prefixMappings="xmlns:ns0='http://lp/documentinfo/RK' " w:xpath="/ns0:DocumentInfo[1]/ns0:BaseInfo[1]/ns0:DocNumber[1]" w:storeItemID="{00000000-0000-0000-0000-000000000000}"/>
            <w:text/>
          </w:sdtPr>
          <w:sdtEndPr/>
          <w:sdtContent>
            <w:p w14:paraId="4A6783B7" w14:textId="77777777" w:rsidR="00A16132" w:rsidRDefault="00A1613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034DBE6" w14:textId="77777777" w:rsidR="00A16132" w:rsidRDefault="00A16132" w:rsidP="00EE3C0F">
          <w:pPr>
            <w:pStyle w:val="Sidhuvud"/>
          </w:pPr>
        </w:p>
      </w:tc>
      <w:tc>
        <w:tcPr>
          <w:tcW w:w="1134" w:type="dxa"/>
        </w:tcPr>
        <w:p w14:paraId="06E4C6EC" w14:textId="60150433" w:rsidR="00A16132" w:rsidRDefault="00A16132" w:rsidP="0094502D">
          <w:pPr>
            <w:pStyle w:val="Sidhuvud"/>
          </w:pPr>
        </w:p>
        <w:p w14:paraId="11B00057" w14:textId="3DE7B2F2" w:rsidR="00A16132" w:rsidRPr="0094502D" w:rsidRDefault="00A16132" w:rsidP="00EC71A6">
          <w:pPr>
            <w:pStyle w:val="Sidhuvud"/>
          </w:pPr>
        </w:p>
      </w:tc>
    </w:tr>
    <w:tr w:rsidR="00A16132" w14:paraId="4F9FC39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6A539603C614A07A45D889CFAFFC7A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1385EB1" w14:textId="77777777" w:rsidR="00A16132" w:rsidRPr="00A16132" w:rsidRDefault="00A16132" w:rsidP="00340DE0">
              <w:pPr>
                <w:pStyle w:val="Sidhuvud"/>
                <w:rPr>
                  <w:b/>
                </w:rPr>
              </w:pPr>
              <w:r w:rsidRPr="00A16132">
                <w:rPr>
                  <w:b/>
                </w:rPr>
                <w:t>Finansdepartementet</w:t>
              </w:r>
            </w:p>
            <w:p w14:paraId="6B5A02F7" w14:textId="3A6B8FFC" w:rsidR="004101D6" w:rsidRPr="001D677F" w:rsidRDefault="00A16132" w:rsidP="00340DE0">
              <w:pPr>
                <w:pStyle w:val="Sidhuvud"/>
              </w:pPr>
              <w:r w:rsidRPr="00A16132">
                <w:t>Finansministern</w:t>
              </w:r>
            </w:p>
            <w:p w14:paraId="18008BD4" w14:textId="638E2D27" w:rsidR="00A16132" w:rsidRPr="00340DE0" w:rsidRDefault="00A16132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B03FD6AB04F43FCB46E14007F5788CC"/>
          </w:placeholder>
          <w:dataBinding w:prefixMappings="xmlns:ns0='http://lp/documentinfo/RK' " w:xpath="/ns0:DocumentInfo[1]/ns0:BaseInfo[1]/ns0:Recipient[1]" w:storeItemID="{00000000-0000-0000-0000-000000000000}"/>
          <w:text w:multiLine="1"/>
        </w:sdtPr>
        <w:sdtEndPr/>
        <w:sdtContent>
          <w:tc>
            <w:tcPr>
              <w:tcW w:w="3170" w:type="dxa"/>
            </w:tcPr>
            <w:p w14:paraId="68011473" w14:textId="72F8DFB2" w:rsidR="00A16132" w:rsidRDefault="00A1613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C7A6C77" w14:textId="77777777" w:rsidR="00A16132" w:rsidRDefault="00A16132" w:rsidP="003E6020">
          <w:pPr>
            <w:pStyle w:val="Sidhuvud"/>
          </w:pPr>
        </w:p>
      </w:tc>
    </w:tr>
  </w:tbl>
  <w:p w14:paraId="4B1229F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trackRevisions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32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31DC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63EF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745"/>
    <w:rsid w:val="00192C59"/>
    <w:rsid w:val="00192E34"/>
    <w:rsid w:val="00197A8A"/>
    <w:rsid w:val="001A2A61"/>
    <w:rsid w:val="001B4824"/>
    <w:rsid w:val="001C4980"/>
    <w:rsid w:val="001C5DC9"/>
    <w:rsid w:val="001C71A9"/>
    <w:rsid w:val="001D677F"/>
    <w:rsid w:val="001D67AA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0AB8"/>
    <w:rsid w:val="002F3675"/>
    <w:rsid w:val="002F4F43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079AE"/>
    <w:rsid w:val="004101D6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8737E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2452E"/>
    <w:rsid w:val="005302E0"/>
    <w:rsid w:val="00542E67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C226C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160"/>
    <w:rsid w:val="00631F82"/>
    <w:rsid w:val="006358C8"/>
    <w:rsid w:val="00647FD7"/>
    <w:rsid w:val="00650080"/>
    <w:rsid w:val="00651F17"/>
    <w:rsid w:val="00654B4D"/>
    <w:rsid w:val="006551E7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1027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93F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7F703A"/>
    <w:rsid w:val="0080228F"/>
    <w:rsid w:val="00804C1B"/>
    <w:rsid w:val="008178E6"/>
    <w:rsid w:val="0082249C"/>
    <w:rsid w:val="00830B7B"/>
    <w:rsid w:val="00832661"/>
    <w:rsid w:val="00834921"/>
    <w:rsid w:val="008349AA"/>
    <w:rsid w:val="00834A8E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77496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6844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2A14"/>
    <w:rsid w:val="00973084"/>
    <w:rsid w:val="00984EA2"/>
    <w:rsid w:val="009856D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41CD"/>
    <w:rsid w:val="00A00AE4"/>
    <w:rsid w:val="00A00D24"/>
    <w:rsid w:val="00A01F5C"/>
    <w:rsid w:val="00A16132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D29A7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27B5F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66AD8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3724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154F3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5632F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13372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06BB1"/>
    <w:rsid w:val="00F14024"/>
    <w:rsid w:val="00F24297"/>
    <w:rsid w:val="00F25761"/>
    <w:rsid w:val="00F259D7"/>
    <w:rsid w:val="00F32D05"/>
    <w:rsid w:val="00F35263"/>
    <w:rsid w:val="00F359D4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4A92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B7ABD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552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A16132"/>
  </w:style>
  <w:style w:type="paragraph" w:styleId="Rubrik1">
    <w:name w:val="heading 1"/>
    <w:basedOn w:val="Brdtext"/>
    <w:next w:val="Brdtext"/>
    <w:link w:val="Rubrik1Char"/>
    <w:uiPriority w:val="1"/>
    <w:qFormat/>
    <w:rsid w:val="00A16132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A16132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A16132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A16132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A16132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161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161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161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161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A16132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A16132"/>
  </w:style>
  <w:style w:type="paragraph" w:styleId="Brdtextmedindrag">
    <w:name w:val="Body Text Indent"/>
    <w:basedOn w:val="Normal"/>
    <w:link w:val="BrdtextmedindragChar"/>
    <w:qFormat/>
    <w:rsid w:val="00A16132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A16132"/>
  </w:style>
  <w:style w:type="character" w:customStyle="1" w:styleId="Rubrik1Char">
    <w:name w:val="Rubrik 1 Char"/>
    <w:basedOn w:val="Standardstycketeckensnitt"/>
    <w:link w:val="Rubrik1"/>
    <w:uiPriority w:val="1"/>
    <w:rsid w:val="00A16132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A16132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A16132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A16132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A16132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A16132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A16132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A16132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A16132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A16132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A16132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A16132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A16132"/>
  </w:style>
  <w:style w:type="paragraph" w:styleId="Beskrivning">
    <w:name w:val="caption"/>
    <w:basedOn w:val="Bildtext"/>
    <w:next w:val="Normal"/>
    <w:uiPriority w:val="35"/>
    <w:semiHidden/>
    <w:qFormat/>
    <w:rsid w:val="00A16132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A16132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A16132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A16132"/>
  </w:style>
  <w:style w:type="paragraph" w:styleId="Sidhuvud">
    <w:name w:val="header"/>
    <w:basedOn w:val="Normal"/>
    <w:link w:val="SidhuvudChar"/>
    <w:uiPriority w:val="99"/>
    <w:rsid w:val="00A16132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A16132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16132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A16132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A16132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A16132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28"/>
    <w:semiHidden/>
    <w:rsid w:val="00A16132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A16132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A16132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A16132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A16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A16132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16132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16132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A16132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A16132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A16132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A16132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A16132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A16132"/>
    <w:pPr>
      <w:numPr>
        <w:numId w:val="34"/>
      </w:numPr>
    </w:pPr>
  </w:style>
  <w:style w:type="numbering" w:customStyle="1" w:styleId="RKPunktlista">
    <w:name w:val="RK Punktlista"/>
    <w:uiPriority w:val="99"/>
    <w:rsid w:val="00A16132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A16132"/>
    <w:pPr>
      <w:numPr>
        <w:ilvl w:val="1"/>
      </w:numPr>
    </w:pPr>
  </w:style>
  <w:style w:type="numbering" w:customStyle="1" w:styleId="Strecklistan">
    <w:name w:val="Strecklistan"/>
    <w:uiPriority w:val="99"/>
    <w:rsid w:val="00A16132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A16132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A16132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A16132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A16132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1613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A16132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A16132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A16132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A16132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16132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16132"/>
  </w:style>
  <w:style w:type="character" w:styleId="AnvndHyperlnk">
    <w:name w:val="FollowedHyperlink"/>
    <w:basedOn w:val="Standardstycketeckensnitt"/>
    <w:uiPriority w:val="99"/>
    <w:semiHidden/>
    <w:unhideWhenUsed/>
    <w:rsid w:val="00A16132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A16132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16132"/>
  </w:style>
  <w:style w:type="paragraph" w:styleId="Avsndaradress-brev">
    <w:name w:val="envelope return"/>
    <w:basedOn w:val="Normal"/>
    <w:uiPriority w:val="99"/>
    <w:semiHidden/>
    <w:unhideWhenUsed/>
    <w:rsid w:val="00A1613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6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6132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A16132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A16132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1613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16132"/>
  </w:style>
  <w:style w:type="paragraph" w:styleId="Brdtext3">
    <w:name w:val="Body Text 3"/>
    <w:basedOn w:val="Normal"/>
    <w:link w:val="Brdtext3Char"/>
    <w:uiPriority w:val="99"/>
    <w:semiHidden/>
    <w:unhideWhenUsed/>
    <w:rsid w:val="00A16132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16132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16132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16132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16132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16132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1613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16132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1613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16132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A1613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16132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16132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1613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16132"/>
  </w:style>
  <w:style w:type="character" w:customStyle="1" w:styleId="DatumChar">
    <w:name w:val="Datum Char"/>
    <w:basedOn w:val="Standardstycketeckensnitt"/>
    <w:link w:val="Datum"/>
    <w:uiPriority w:val="99"/>
    <w:semiHidden/>
    <w:rsid w:val="00A16132"/>
  </w:style>
  <w:style w:type="character" w:styleId="Diskretbetoning">
    <w:name w:val="Subtle Emphasis"/>
    <w:basedOn w:val="Standardstycketeckensnitt"/>
    <w:uiPriority w:val="19"/>
    <w:semiHidden/>
    <w:qFormat/>
    <w:rsid w:val="00A16132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A16132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A1613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A1613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1613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16132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A1613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A1613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A1613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A161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16132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16132"/>
  </w:style>
  <w:style w:type="paragraph" w:styleId="Figurfrteckning">
    <w:name w:val="table of figures"/>
    <w:basedOn w:val="Normal"/>
    <w:next w:val="Normal"/>
    <w:uiPriority w:val="99"/>
    <w:semiHidden/>
    <w:unhideWhenUsed/>
    <w:rsid w:val="00A16132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A161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A161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A161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A161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A161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A161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A161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A161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A161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A161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A161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A161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A161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A161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A1613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A1613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A1613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A161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A161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A161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A161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A161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A161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A161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A16132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A16132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16132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A16132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A16132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A16132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A16132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1613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16132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A16132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A16132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A16132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A16132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16132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16132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16132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16132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16132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16132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16132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16132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16132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16132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16132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16132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16132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16132"/>
  </w:style>
  <w:style w:type="paragraph" w:styleId="Innehll4">
    <w:name w:val="toc 4"/>
    <w:basedOn w:val="Normal"/>
    <w:next w:val="Normal"/>
    <w:autoRedefine/>
    <w:uiPriority w:val="39"/>
    <w:semiHidden/>
    <w:unhideWhenUsed/>
    <w:rsid w:val="00A16132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16132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16132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16132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16132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16132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1613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16132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16132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1613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16132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1613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1613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1613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1613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16132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16132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16132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16132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16132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16132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A16132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A161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A161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A161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A161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A161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A161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A161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A1613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A1613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A1613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A1613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A1613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A1613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A1613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A1613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A16132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A16132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A16132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A16132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A16132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A16132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A1613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A1613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A1613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A1613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A1613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A1613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A1613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A1613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A1613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A1613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A1613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A1613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A1613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A1613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A161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A1613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A1613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A1613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A1613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A1613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A1613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A161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A1613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A1613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A1613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A1613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A1613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A1613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A16132"/>
  </w:style>
  <w:style w:type="table" w:styleId="Ljuslista">
    <w:name w:val="Light List"/>
    <w:basedOn w:val="Normaltabell"/>
    <w:uiPriority w:val="61"/>
    <w:semiHidden/>
    <w:unhideWhenUsed/>
    <w:rsid w:val="00A1613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A16132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A16132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A16132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A16132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A16132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A16132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A161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A1613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A1613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A1613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A1613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A1613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A1613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A1613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A16132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A16132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A16132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A16132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A16132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A16132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A161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16132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161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161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A161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A161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A161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A161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A161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A161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A161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A161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A161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A161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A161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A161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A161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A161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A1613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A16132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A16132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A16132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A16132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A16132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A16132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A161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A161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A161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A161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A161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A161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A161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A1613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A16132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A16132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A16132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A16132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A16132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A16132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A161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A161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A161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A161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A161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A161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A161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A161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A161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A161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A161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A161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A161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A161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A1613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A161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A161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A161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A161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A161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A161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A161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A16132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16132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16132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16132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A16132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A1613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A1613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A161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A161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A1613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161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16132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A16132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A1613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A16132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16132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A16132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16132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16132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1613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161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A1613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A16132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A16132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A16132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A16132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A16132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A16132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A1613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A16132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A16132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A16132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A16132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A16132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A16132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A1613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A1613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A1613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A1613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A1613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A1613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A1613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A1613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A1613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A1613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A1613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A1613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A1613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A1613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A161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A161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A161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A161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A161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A161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A161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A161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A1613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A1613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A1613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A1613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A1613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A1613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A161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A1613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A1613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A1613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A1613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A1613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A1613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A16132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16132"/>
  </w:style>
  <w:style w:type="character" w:styleId="Slutnotsreferens">
    <w:name w:val="endnote reference"/>
    <w:basedOn w:val="Standardstycketeckensnitt"/>
    <w:uiPriority w:val="99"/>
    <w:semiHidden/>
    <w:unhideWhenUsed/>
    <w:rsid w:val="00A16132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A16132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16132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A16132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A1613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1613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1613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1613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A16132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A16132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A16132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A16132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16132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A1613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1613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A161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1613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1613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1613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A1613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A1613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A1613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A1613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A1613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A161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A1613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A1613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A1613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A1613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A1613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A1613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A1613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A1613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A161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161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1613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1613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A161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A16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161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16132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A1613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A1613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A1613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18" Type="http://schemas.openxmlformats.org/officeDocument/2006/relationships/customXml" Target="../customXml/item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50D193BF4E64F429B9F87B85355CC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25981F-ECEA-4699-93C4-D5B47DA5FCF6}"/>
      </w:docPartPr>
      <w:docPartBody>
        <w:p w:rsidR="00320324" w:rsidRDefault="00112156" w:rsidP="00112156">
          <w:pPr>
            <w:pStyle w:val="A50D193BF4E64F429B9F87B85355CC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6F3590AFDC94961955971A8A3554E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CB7DA4-F3D2-4891-8247-07E0AEAD9F70}"/>
      </w:docPartPr>
      <w:docPartBody>
        <w:p w:rsidR="00320324" w:rsidRDefault="00112156" w:rsidP="00112156">
          <w:pPr>
            <w:pStyle w:val="C6F3590AFDC94961955971A8A3554E0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6A539603C614A07A45D889CFAFFC7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527CE7-1939-44D7-937F-9297D7F24FAD}"/>
      </w:docPartPr>
      <w:docPartBody>
        <w:p w:rsidR="00320324" w:rsidRDefault="00112156" w:rsidP="00112156">
          <w:pPr>
            <w:pStyle w:val="56A539603C614A07A45D889CFAFFC7A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B03FD6AB04F43FCB46E14007F5788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CE87C0-6E48-4059-B4AA-B49A11199FAA}"/>
      </w:docPartPr>
      <w:docPartBody>
        <w:p w:rsidR="00320324" w:rsidRDefault="00112156" w:rsidP="00112156">
          <w:pPr>
            <w:pStyle w:val="CB03FD6AB04F43FCB46E14007F5788C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FD84E4B6F4644EFB282A2A937529A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46993A-FE5B-433E-89DC-4D9668F67989}"/>
      </w:docPartPr>
      <w:docPartBody>
        <w:p w:rsidR="00320324" w:rsidRDefault="00112156" w:rsidP="00112156">
          <w:pPr>
            <w:pStyle w:val="DFD84E4B6F4644EFB282A2A937529AF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56"/>
    <w:rsid w:val="00112156"/>
    <w:rsid w:val="00320324"/>
    <w:rsid w:val="009C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13FF6BDAFBB44ECBCF30E728C3FC6A7">
    <w:name w:val="913FF6BDAFBB44ECBCF30E728C3FC6A7"/>
    <w:rsid w:val="00112156"/>
  </w:style>
  <w:style w:type="character" w:styleId="Platshllartext">
    <w:name w:val="Placeholder Text"/>
    <w:basedOn w:val="Standardstycketeckensnitt"/>
    <w:uiPriority w:val="99"/>
    <w:semiHidden/>
    <w:rsid w:val="00112156"/>
    <w:rPr>
      <w:noProof w:val="0"/>
      <w:color w:val="808080"/>
    </w:rPr>
  </w:style>
  <w:style w:type="paragraph" w:customStyle="1" w:styleId="C96F028209994599A33A38B37539B9BA">
    <w:name w:val="C96F028209994599A33A38B37539B9BA"/>
    <w:rsid w:val="00112156"/>
  </w:style>
  <w:style w:type="paragraph" w:customStyle="1" w:styleId="B8040133B9274A19AA6AC21AD10EA66F">
    <w:name w:val="B8040133B9274A19AA6AC21AD10EA66F"/>
    <w:rsid w:val="00112156"/>
  </w:style>
  <w:style w:type="paragraph" w:customStyle="1" w:styleId="8EE6BF57A5C04CCCA99C838C3742ADEE">
    <w:name w:val="8EE6BF57A5C04CCCA99C838C3742ADEE"/>
    <w:rsid w:val="00112156"/>
  </w:style>
  <w:style w:type="paragraph" w:customStyle="1" w:styleId="A50D193BF4E64F429B9F87B85355CCE3">
    <w:name w:val="A50D193BF4E64F429B9F87B85355CCE3"/>
    <w:rsid w:val="00112156"/>
  </w:style>
  <w:style w:type="paragraph" w:customStyle="1" w:styleId="C6F3590AFDC94961955971A8A3554E0B">
    <w:name w:val="C6F3590AFDC94961955971A8A3554E0B"/>
    <w:rsid w:val="00112156"/>
  </w:style>
  <w:style w:type="paragraph" w:customStyle="1" w:styleId="2DFEBE43021945A8ADB6602685288516">
    <w:name w:val="2DFEBE43021945A8ADB6602685288516"/>
    <w:rsid w:val="00112156"/>
  </w:style>
  <w:style w:type="paragraph" w:customStyle="1" w:styleId="AAECEEDB949246B7884EA165CBFD0550">
    <w:name w:val="AAECEEDB949246B7884EA165CBFD0550"/>
    <w:rsid w:val="00112156"/>
  </w:style>
  <w:style w:type="paragraph" w:customStyle="1" w:styleId="FF8E62F76ADA4CD0B56F8EE7741BD05F">
    <w:name w:val="FF8E62F76ADA4CD0B56F8EE7741BD05F"/>
    <w:rsid w:val="00112156"/>
  </w:style>
  <w:style w:type="paragraph" w:customStyle="1" w:styleId="56A539603C614A07A45D889CFAFFC7A3">
    <w:name w:val="56A539603C614A07A45D889CFAFFC7A3"/>
    <w:rsid w:val="00112156"/>
  </w:style>
  <w:style w:type="paragraph" w:customStyle="1" w:styleId="CB03FD6AB04F43FCB46E14007F5788CC">
    <w:name w:val="CB03FD6AB04F43FCB46E14007F5788CC"/>
    <w:rsid w:val="00112156"/>
  </w:style>
  <w:style w:type="paragraph" w:customStyle="1" w:styleId="C6F3590AFDC94961955971A8A3554E0B1">
    <w:name w:val="C6F3590AFDC94961955971A8A3554E0B1"/>
    <w:rsid w:val="0011215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6A539603C614A07A45D889CFAFFC7A31">
    <w:name w:val="56A539603C614A07A45D889CFAFFC7A31"/>
    <w:rsid w:val="0011215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0F5D677BB454503BD1C48FAD79F132B">
    <w:name w:val="B0F5D677BB454503BD1C48FAD79F132B"/>
    <w:rsid w:val="00112156"/>
  </w:style>
  <w:style w:type="paragraph" w:customStyle="1" w:styleId="AD71846E796B4ACCA8ACFFAED66203C9">
    <w:name w:val="AD71846E796B4ACCA8ACFFAED66203C9"/>
    <w:rsid w:val="00112156"/>
  </w:style>
  <w:style w:type="paragraph" w:customStyle="1" w:styleId="F083DEF2A7C741349177724261E787EB">
    <w:name w:val="F083DEF2A7C741349177724261E787EB"/>
    <w:rsid w:val="00112156"/>
  </w:style>
  <w:style w:type="paragraph" w:customStyle="1" w:styleId="87828A7BFDE84F8CB5421110773F95C3">
    <w:name w:val="87828A7BFDE84F8CB5421110773F95C3"/>
    <w:rsid w:val="00112156"/>
  </w:style>
  <w:style w:type="paragraph" w:customStyle="1" w:styleId="5EC4BB88C16840888BB27B4E52697B55">
    <w:name w:val="5EC4BB88C16840888BB27B4E52697B55"/>
    <w:rsid w:val="00112156"/>
  </w:style>
  <w:style w:type="paragraph" w:customStyle="1" w:styleId="DFD84E4B6F4644EFB282A2A937529AF5">
    <w:name w:val="DFD84E4B6F4644EFB282A2A937529AF5"/>
    <w:rsid w:val="00112156"/>
  </w:style>
  <w:style w:type="paragraph" w:customStyle="1" w:styleId="0D3BAD5E2EB54ED78AED534D0B2FAA97">
    <w:name w:val="0D3BAD5E2EB54ED78AED534D0B2FAA97"/>
    <w:rsid w:val="001121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f13f083b-c476-4586-8e8c-9fcece8450d2</RD_Svarsid>
  </documentManagement>
</p:properties>
</file>

<file path=customXml/item2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680C8D-585D-4B73-ADC4-D70097B73CFB}"/>
</file>

<file path=customXml/itemProps2.xml><?xml version="1.0" encoding="utf-8"?>
<ds:datastoreItem xmlns:ds="http://schemas.openxmlformats.org/officeDocument/2006/customXml" ds:itemID="{448CBCBF-6AE1-45C3-872D-609D4135B4F0}"/>
</file>

<file path=customXml/itemProps3.xml><?xml version="1.0" encoding="utf-8"?>
<ds:datastoreItem xmlns:ds="http://schemas.openxmlformats.org/officeDocument/2006/customXml" ds:itemID="{27D64E12-C671-4D45-96AB-44231218037A}"/>
</file>

<file path=customXml/itemProps4.xml><?xml version="1.0" encoding="utf-8"?>
<ds:datastoreItem xmlns:ds="http://schemas.openxmlformats.org/officeDocument/2006/customXml" ds:itemID="{C762850C-3800-4612-9660-58128C18CD8B}"/>
</file>

<file path=customXml/itemProps5.xml><?xml version="1.0" encoding="utf-8"?>
<ds:datastoreItem xmlns:ds="http://schemas.openxmlformats.org/officeDocument/2006/customXml" ds:itemID="{4B94B8EC-2679-48D4-AD08-B8A1BFA4FE43}"/>
</file>

<file path=customXml/itemProps6.xml><?xml version="1.0" encoding="utf-8"?>
<ds:datastoreItem xmlns:ds="http://schemas.openxmlformats.org/officeDocument/2006/customXml" ds:itemID="{7E4AAEB5-75EB-4F5C-96D7-4EAA372FB4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2020_21_2277_Ansvaret för ökade samhällsklyftor.docx</dc:title>
  <dc:subject/>
  <dc:creator/>
  <cp:keywords/>
  <dc:description/>
  <cp:lastModifiedBy/>
  <cp:revision>1</cp:revision>
  <dcterms:created xsi:type="dcterms:W3CDTF">2021-03-30T18:56:00Z</dcterms:created>
  <dcterms:modified xsi:type="dcterms:W3CDTF">2021-03-30T18:57:00Z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ActivityCategory">
    <vt:lpwstr/>
  </property>
  <property fmtid="{D5CDD505-2E9C-101B-9397-08002B2CF9AE}" pid="5" name="_dlc_DocIdItemGuid">
    <vt:lpwstr>140e5099-6901-4e53-b2e3-760733d04b0f</vt:lpwstr>
  </property>
</Properties>
</file>