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0D0C" w14:textId="5174F6A1" w:rsidR="009A07AC" w:rsidRDefault="009A07AC" w:rsidP="00EB498B">
      <w:pPr>
        <w:pStyle w:val="Rubrik"/>
      </w:pPr>
      <w:bookmarkStart w:id="0" w:name="Start"/>
      <w:bookmarkEnd w:id="0"/>
      <w:r>
        <w:t>Svar på fråga 2018/19:</w:t>
      </w:r>
      <w:r w:rsidR="00D535EE">
        <w:t>904</w:t>
      </w:r>
      <w:r>
        <w:t xml:space="preserve"> av </w:t>
      </w:r>
      <w:r w:rsidR="00D535EE">
        <w:t xml:space="preserve">Lotta </w:t>
      </w:r>
      <w:proofErr w:type="spellStart"/>
      <w:r w:rsidR="00D535EE">
        <w:t>Finstorp</w:t>
      </w:r>
      <w:proofErr w:type="spellEnd"/>
      <w:r>
        <w:t xml:space="preserve"> (M)</w:t>
      </w:r>
      <w:r>
        <w:br/>
      </w:r>
      <w:r w:rsidR="004F1FC9">
        <w:t>G</w:t>
      </w:r>
      <w:r w:rsidR="00F82BB8">
        <w:t>ranbarkborre</w:t>
      </w:r>
      <w:r w:rsidR="004F1FC9">
        <w:t>n</w:t>
      </w:r>
    </w:p>
    <w:p w14:paraId="2D3F4247" w14:textId="3F077978" w:rsidR="009A07AC" w:rsidRDefault="00D535EE" w:rsidP="00F82BB8">
      <w:pPr>
        <w:pStyle w:val="Brdtext"/>
        <w:rPr>
          <w:strike/>
        </w:rPr>
      </w:pPr>
      <w:r>
        <w:t xml:space="preserve">Lotta </w:t>
      </w:r>
      <w:proofErr w:type="spellStart"/>
      <w:r>
        <w:t>Finstorp</w:t>
      </w:r>
      <w:proofErr w:type="spellEnd"/>
      <w:r w:rsidR="009A07AC">
        <w:t xml:space="preserve"> </w:t>
      </w:r>
      <w:r w:rsidR="00AD69B7">
        <w:t xml:space="preserve">har frågat mig vilken myndighet som ytterst </w:t>
      </w:r>
      <w:r w:rsidR="006B5A9E">
        <w:t xml:space="preserve">har </w:t>
      </w:r>
      <w:r w:rsidR="00AD69B7">
        <w:t xml:space="preserve">ansvaret för att granbarkborrens spridning förhindras. </w:t>
      </w:r>
    </w:p>
    <w:p w14:paraId="1F9D9D9A" w14:textId="3E26D036" w:rsidR="003D7828" w:rsidRDefault="003D7828" w:rsidP="003D7828">
      <w:pPr>
        <w:pStyle w:val="Brdtext"/>
      </w:pPr>
      <w:r>
        <w:t xml:space="preserve">Enligt skogsvårdslagen </w:t>
      </w:r>
      <w:r w:rsidR="00E45F38">
        <w:t xml:space="preserve">är det </w:t>
      </w:r>
      <w:r>
        <w:t>markägaren</w:t>
      </w:r>
      <w:r w:rsidR="00E45F38">
        <w:t>s</w:t>
      </w:r>
      <w:r>
        <w:t xml:space="preserve"> ansvar att vidta åtgärder för att förhindra spridning av granbarkborre. Skyldigheten gäller dock inte om det strider mot bestämmelser om skyddade områden</w:t>
      </w:r>
      <w:r w:rsidR="003E1529">
        <w:t xml:space="preserve">, </w:t>
      </w:r>
      <w:r w:rsidR="003878AD">
        <w:t>i</w:t>
      </w:r>
      <w:r w:rsidR="00F86346">
        <w:t xml:space="preserve"> </w:t>
      </w:r>
      <w:r w:rsidR="003E1529">
        <w:t>t.ex. naturreservat</w:t>
      </w:r>
      <w:r w:rsidR="003878AD">
        <w:t>. Den</w:t>
      </w:r>
      <w:r w:rsidR="00F86346">
        <w:t xml:space="preserve"> </w:t>
      </w:r>
      <w:r w:rsidR="00F262B2">
        <w:t>markägare som känner sin skog kan</w:t>
      </w:r>
      <w:r w:rsidR="001A10AD">
        <w:t xml:space="preserve"> </w:t>
      </w:r>
      <w:r w:rsidR="00F262B2">
        <w:t xml:space="preserve">göra mycket för att förhindra </w:t>
      </w:r>
      <w:r w:rsidR="001A10AD">
        <w:t xml:space="preserve">ytterligare </w:t>
      </w:r>
      <w:r w:rsidR="00F262B2">
        <w:t xml:space="preserve">spridning av </w:t>
      </w:r>
      <w:r w:rsidR="001A10AD">
        <w:t>granbarkborre.</w:t>
      </w:r>
    </w:p>
    <w:p w14:paraId="56D95D82" w14:textId="2E925952" w:rsidR="00C35ECB" w:rsidRDefault="00EA7A27" w:rsidP="00F82BB8">
      <w:pPr>
        <w:pStyle w:val="Brdtext"/>
      </w:pPr>
      <w:r>
        <w:t>D</w:t>
      </w:r>
      <w:r w:rsidR="00063168">
        <w:t xml:space="preserve">et </w:t>
      </w:r>
      <w:r>
        <w:t xml:space="preserve">är </w:t>
      </w:r>
      <w:r w:rsidR="00EB498B">
        <w:t>Skogsstyrelsen</w:t>
      </w:r>
      <w:r w:rsidR="00063168">
        <w:t xml:space="preserve"> som </w:t>
      </w:r>
      <w:r w:rsidR="003D7828">
        <w:t xml:space="preserve">är ansvarig myndighet för bestämmelser om </w:t>
      </w:r>
      <w:r w:rsidR="00063168">
        <w:t>b</w:t>
      </w:r>
      <w:r w:rsidR="00063168" w:rsidRPr="00063168">
        <w:t xml:space="preserve">ekämpningsåtgärder när insektshärjning av större omfattning uppkommit </w:t>
      </w:r>
      <w:r w:rsidR="00E31D47">
        <w:t>på skogsmark</w:t>
      </w:r>
      <w:r w:rsidR="00063168">
        <w:t>.</w:t>
      </w:r>
      <w:r w:rsidR="00E31D47">
        <w:t xml:space="preserve"> </w:t>
      </w:r>
      <w:r w:rsidR="00EB498B" w:rsidRPr="00EB498B">
        <w:t xml:space="preserve">Naturvårdsverket </w:t>
      </w:r>
      <w:r w:rsidR="00E31D47">
        <w:t xml:space="preserve">har det </w:t>
      </w:r>
      <w:r w:rsidR="00AE216A">
        <w:t>övergripande</w:t>
      </w:r>
      <w:r w:rsidR="00AE216A" w:rsidRPr="00EB498B">
        <w:t xml:space="preserve"> </w:t>
      </w:r>
      <w:r w:rsidR="00EB498B" w:rsidRPr="00EB498B">
        <w:t>ansvaret för</w:t>
      </w:r>
      <w:r w:rsidR="00846765">
        <w:t xml:space="preserve"> skyddade </w:t>
      </w:r>
      <w:r w:rsidR="00EB498B" w:rsidRPr="00EB498B">
        <w:t>område</w:t>
      </w:r>
      <w:r w:rsidR="00846765">
        <w:t>n</w:t>
      </w:r>
      <w:r>
        <w:t>, medan l</w:t>
      </w:r>
      <w:r w:rsidR="00B85B60" w:rsidRPr="00B85B60">
        <w:t xml:space="preserve">änsstyrelsen </w:t>
      </w:r>
      <w:r w:rsidR="008F5A54" w:rsidRPr="00B85B60">
        <w:t xml:space="preserve">i </w:t>
      </w:r>
      <w:r w:rsidR="008F5A54">
        <w:t xml:space="preserve">respektive </w:t>
      </w:r>
      <w:r w:rsidR="008F5A54" w:rsidRPr="00B85B60">
        <w:t xml:space="preserve">län </w:t>
      </w:r>
      <w:r w:rsidR="00B85B60" w:rsidRPr="00B85B60">
        <w:t>ansvarar för</w:t>
      </w:r>
      <w:r w:rsidR="005048CE">
        <w:t xml:space="preserve"> </w:t>
      </w:r>
      <w:r w:rsidR="002559EF">
        <w:t>sina</w:t>
      </w:r>
      <w:r w:rsidR="00197A30">
        <w:t xml:space="preserve"> </w:t>
      </w:r>
      <w:r w:rsidR="00846765">
        <w:t xml:space="preserve">skyddade </w:t>
      </w:r>
      <w:r w:rsidR="00B85B60" w:rsidRPr="00B85B60">
        <w:t>område</w:t>
      </w:r>
      <w:r w:rsidR="00846765">
        <w:t>n</w:t>
      </w:r>
      <w:r w:rsidR="00B85B60" w:rsidRPr="00B85B60">
        <w:t xml:space="preserve">. Kommunen ansvarar </w:t>
      </w:r>
      <w:r w:rsidR="00B85B60">
        <w:t xml:space="preserve">också </w:t>
      </w:r>
      <w:r w:rsidR="00B85B60" w:rsidRPr="00B85B60">
        <w:t>för det områdesskydd som den har förordnat</w:t>
      </w:r>
      <w:r w:rsidR="00B85B60">
        <w:t xml:space="preserve">. </w:t>
      </w:r>
      <w:r w:rsidR="00EB498B" w:rsidRPr="00EB498B">
        <w:t>Riksantikvarieämbetet har ansvaret i fråga om kulturreservat</w:t>
      </w:r>
      <w:r>
        <w:t xml:space="preserve"> och </w:t>
      </w:r>
      <w:r w:rsidR="00EB498B" w:rsidRPr="00EB498B">
        <w:t xml:space="preserve">Skogsstyrelsen </w:t>
      </w:r>
      <w:r w:rsidR="00EB498B">
        <w:t xml:space="preserve">har </w:t>
      </w:r>
      <w:r w:rsidR="00EB498B" w:rsidRPr="00EB498B">
        <w:t>ansvaret för biotopskyddsområden</w:t>
      </w:r>
      <w:r w:rsidR="00EB498B">
        <w:t xml:space="preserve">. </w:t>
      </w:r>
    </w:p>
    <w:p w14:paraId="73570C32" w14:textId="7C10CC95" w:rsidR="00846765" w:rsidRDefault="00846765" w:rsidP="00F82BB8">
      <w:pPr>
        <w:pStyle w:val="Brdtext"/>
      </w:pPr>
      <w:r w:rsidRPr="00846765">
        <w:t xml:space="preserve">Det finns ett samarbete mellan länsstyrelserna, Skogsstyrelsen och Naturvårdsverket när det gäller angrepp av granbarkborre i skyddade skogar. </w:t>
      </w:r>
      <w:r w:rsidR="00ED7C94">
        <w:t xml:space="preserve">Samarbetet ger möjlighet att utforma bekämpningsåtgärder som är förenliga med bestämmelserna om skyddade områden. </w:t>
      </w:r>
      <w:r w:rsidRPr="00846765">
        <w:t>Naturvårdsverket har utarbetat en vägledning om vilka åtgärder som länsstyrelserna bör vidta vid omfattande angrepp av granbarkborre i skyddade områden.</w:t>
      </w:r>
    </w:p>
    <w:p w14:paraId="504B91C9" w14:textId="77777777" w:rsidR="00E31D47" w:rsidRPr="00120157" w:rsidRDefault="00E31D47" w:rsidP="00E31D47">
      <w:pPr>
        <w:pStyle w:val="Brdtext"/>
      </w:pPr>
      <w:r w:rsidRPr="00120157">
        <w:t xml:space="preserve">Mot bakgrund av den mycket svåra skadebild som finns i delar av landet är det synnerligen viktigt att alla inblandade parter samverkar och gör sitt </w:t>
      </w:r>
      <w:r w:rsidRPr="00120157">
        <w:lastRenderedPageBreak/>
        <w:t>yttersta för att begränsa utbrotten. Det gäller såväl privata skogsägare, länsstyrelser och kommuner som Skogsstyrelsen och Naturvårdsverket.</w:t>
      </w:r>
      <w:r w:rsidRPr="00120157" w:rsidDel="004D00D9">
        <w:t xml:space="preserve"> </w:t>
      </w:r>
    </w:p>
    <w:p w14:paraId="45EB39AA" w14:textId="2FDE0DE9" w:rsidR="00784679" w:rsidRDefault="00784679" w:rsidP="00784679">
      <w:pPr>
        <w:pStyle w:val="Brdtext"/>
      </w:pPr>
      <w:r>
        <w:t xml:space="preserve">Regeringen har konstaterat att effektivare bekämpningsinsatser </w:t>
      </w:r>
      <w:r w:rsidR="000B56F5">
        <w:t xml:space="preserve">i samverkan </w:t>
      </w:r>
      <w:r>
        <w:t>med skogsbruket måste till. Regeringen besluta</w:t>
      </w:r>
      <w:r w:rsidR="00CB121A">
        <w:t>de därför i juni</w:t>
      </w:r>
      <w:r>
        <w:t xml:space="preserve"> att tillföra Skogsstyrelsen 2,2 miljoner </w:t>
      </w:r>
      <w:r w:rsidR="00805BA4">
        <w:t xml:space="preserve">kronor </w:t>
      </w:r>
      <w:r>
        <w:t xml:space="preserve">för bekämpning av granbarkborre. Av högsta prioritet är att forsla bort skadad gran och därför är </w:t>
      </w:r>
      <w:r w:rsidR="00CB121A">
        <w:t xml:space="preserve">informationsspridning </w:t>
      </w:r>
      <w:r>
        <w:t xml:space="preserve">till skogsägarna och övervakning viktiga åtgärder. </w:t>
      </w:r>
    </w:p>
    <w:p w14:paraId="3F38CD66" w14:textId="77777777" w:rsidR="002D5BCA" w:rsidRDefault="00E31D47" w:rsidP="002D5BCA">
      <w:pPr>
        <w:pStyle w:val="Brdtext"/>
      </w:pPr>
      <w:r w:rsidRPr="00120157">
        <w:t xml:space="preserve">Jag följer utvecklingen noggrant för att ha möjlighet att </w:t>
      </w:r>
      <w:r w:rsidR="00784679">
        <w:t>vidta fler åtgärder om så</w:t>
      </w:r>
      <w:r w:rsidRPr="00120157">
        <w:t xml:space="preserve"> behövs.</w:t>
      </w:r>
    </w:p>
    <w:p w14:paraId="24ADD129" w14:textId="77777777" w:rsidR="002D5BCA" w:rsidRDefault="002D5BCA" w:rsidP="002D5BCA">
      <w:pPr>
        <w:pStyle w:val="Brdtext"/>
      </w:pPr>
    </w:p>
    <w:p w14:paraId="2D477072" w14:textId="61E37DEE" w:rsidR="009A07AC" w:rsidRPr="002D5BCA" w:rsidRDefault="009A07AC" w:rsidP="002D5BCA">
      <w:pPr>
        <w:pStyle w:val="Brdtext"/>
      </w:pPr>
      <w:r w:rsidRPr="00F82BB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0F72BC207519465DB058E5B326B24051"/>
          </w:placeholder>
          <w:dataBinding w:prefixMappings="xmlns:ns0='http://lp/documentinfo/RK' " w:xpath="/ns0:DocumentInfo[1]/ns0:BaseInfo[1]/ns0:HeaderDate[1]" w:storeItemID="{9D25BF9C-7C39-42DE-9F33-9D49E4F93688}"/>
          <w:date w:fullDate="2019-08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D5BCA">
            <w:t>2</w:t>
          </w:r>
          <w:r w:rsidR="00C85676">
            <w:t>9</w:t>
          </w:r>
          <w:r w:rsidR="002D5BCA">
            <w:t xml:space="preserve"> augusti 2019</w:t>
          </w:r>
        </w:sdtContent>
      </w:sdt>
    </w:p>
    <w:p w14:paraId="28B1893A" w14:textId="77777777" w:rsidR="009A07AC" w:rsidRPr="00F82BB8" w:rsidRDefault="009A07AC" w:rsidP="00EB498B">
      <w:pPr>
        <w:pStyle w:val="Brdtextutanavstnd"/>
        <w:rPr>
          <w:lang w:val="de-DE"/>
        </w:rPr>
      </w:pPr>
    </w:p>
    <w:p w14:paraId="3DEA384F" w14:textId="77777777" w:rsidR="009A07AC" w:rsidRPr="00F82BB8" w:rsidRDefault="009A07AC" w:rsidP="00EB498B">
      <w:pPr>
        <w:pStyle w:val="Brdtextutanavstnd"/>
        <w:rPr>
          <w:lang w:val="de-DE"/>
        </w:rPr>
      </w:pPr>
    </w:p>
    <w:p w14:paraId="5D7EF80D" w14:textId="77777777" w:rsidR="009A07AC" w:rsidRPr="00F82BB8" w:rsidRDefault="009A07AC" w:rsidP="00EB498B">
      <w:pPr>
        <w:pStyle w:val="Brdtextutanavstnd"/>
        <w:rPr>
          <w:lang w:val="de-DE"/>
        </w:rPr>
      </w:pPr>
    </w:p>
    <w:p w14:paraId="6AFF0441" w14:textId="77777777" w:rsidR="009A07AC" w:rsidRPr="00744217" w:rsidRDefault="00744217" w:rsidP="00EB498B">
      <w:pPr>
        <w:pStyle w:val="Brdtext"/>
        <w:rPr>
          <w:lang w:val="de-DE"/>
        </w:rPr>
      </w:pPr>
      <w:r w:rsidRPr="00744217">
        <w:rPr>
          <w:lang w:val="de-DE"/>
        </w:rPr>
        <w:t>Jennie Nilsson</w:t>
      </w:r>
    </w:p>
    <w:p w14:paraId="54532347" w14:textId="77777777" w:rsidR="009A07AC" w:rsidRPr="00744217" w:rsidRDefault="009A07AC" w:rsidP="00EB498B">
      <w:pPr>
        <w:pStyle w:val="Brdtext"/>
        <w:rPr>
          <w:lang w:val="de-DE"/>
        </w:rPr>
      </w:pPr>
    </w:p>
    <w:sectPr w:rsidR="009A07AC" w:rsidRPr="00744217" w:rsidSect="009A07AC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956D" w14:textId="77777777" w:rsidR="00C41BD6" w:rsidRDefault="00C41BD6" w:rsidP="00A87A54">
      <w:pPr>
        <w:spacing w:after="0" w:line="240" w:lineRule="auto"/>
      </w:pPr>
      <w:r>
        <w:separator/>
      </w:r>
    </w:p>
  </w:endnote>
  <w:endnote w:type="continuationSeparator" w:id="0">
    <w:p w14:paraId="3D7EB074" w14:textId="77777777" w:rsidR="00C41BD6" w:rsidRDefault="00C41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B498B" w:rsidRPr="00347E11" w14:paraId="1DB7F916" w14:textId="77777777" w:rsidTr="00EB498B">
      <w:trPr>
        <w:trHeight w:val="227"/>
        <w:jc w:val="right"/>
      </w:trPr>
      <w:tc>
        <w:tcPr>
          <w:tcW w:w="708" w:type="dxa"/>
          <w:vAlign w:val="bottom"/>
        </w:tcPr>
        <w:p w14:paraId="6BD6779F" w14:textId="3B043317" w:rsidR="00EB498B" w:rsidRPr="00B62610" w:rsidRDefault="00EB498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846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846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B498B" w:rsidRPr="00347E11" w14:paraId="435FBF9B" w14:textId="77777777" w:rsidTr="00EB498B">
      <w:trPr>
        <w:trHeight w:val="850"/>
        <w:jc w:val="right"/>
      </w:trPr>
      <w:tc>
        <w:tcPr>
          <w:tcW w:w="708" w:type="dxa"/>
          <w:vAlign w:val="bottom"/>
        </w:tcPr>
        <w:p w14:paraId="35DB913E" w14:textId="77777777" w:rsidR="00EB498B" w:rsidRPr="00347E11" w:rsidRDefault="00EB498B" w:rsidP="005606BC">
          <w:pPr>
            <w:pStyle w:val="Sidfot"/>
            <w:spacing w:line="276" w:lineRule="auto"/>
            <w:jc w:val="right"/>
          </w:pPr>
        </w:p>
      </w:tc>
    </w:tr>
  </w:tbl>
  <w:p w14:paraId="4B466D1B" w14:textId="77777777" w:rsidR="00EB498B" w:rsidRPr="005606BC" w:rsidRDefault="00EB498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B498B" w:rsidRPr="00347E11" w14:paraId="4FC114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962974" w14:textId="77777777" w:rsidR="00EB498B" w:rsidRPr="00347E11" w:rsidRDefault="00EB498B" w:rsidP="00347E11">
          <w:pPr>
            <w:pStyle w:val="Sidfot"/>
            <w:rPr>
              <w:sz w:val="8"/>
            </w:rPr>
          </w:pPr>
        </w:p>
      </w:tc>
    </w:tr>
    <w:tr w:rsidR="00EB498B" w:rsidRPr="00EE3C0F" w14:paraId="29E5D810" w14:textId="77777777" w:rsidTr="00C26068">
      <w:trPr>
        <w:trHeight w:val="227"/>
      </w:trPr>
      <w:tc>
        <w:tcPr>
          <w:tcW w:w="4074" w:type="dxa"/>
        </w:tcPr>
        <w:p w14:paraId="3D4F238C" w14:textId="77777777" w:rsidR="00EB498B" w:rsidRPr="00F53AEA" w:rsidRDefault="00EB498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139272" w14:textId="77777777" w:rsidR="00EB498B" w:rsidRPr="00F53AEA" w:rsidRDefault="00EB498B" w:rsidP="00F53AEA">
          <w:pPr>
            <w:pStyle w:val="Sidfot"/>
            <w:spacing w:line="276" w:lineRule="auto"/>
          </w:pPr>
        </w:p>
      </w:tc>
    </w:tr>
  </w:tbl>
  <w:p w14:paraId="719E9D93" w14:textId="77777777" w:rsidR="00EB498B" w:rsidRPr="00EE3C0F" w:rsidRDefault="00EB498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8937E" w14:textId="77777777" w:rsidR="00C41BD6" w:rsidRDefault="00C41BD6" w:rsidP="00A87A54">
      <w:pPr>
        <w:spacing w:after="0" w:line="240" w:lineRule="auto"/>
      </w:pPr>
      <w:r>
        <w:separator/>
      </w:r>
    </w:p>
  </w:footnote>
  <w:footnote w:type="continuationSeparator" w:id="0">
    <w:p w14:paraId="13622CE8" w14:textId="77777777" w:rsidR="00C41BD6" w:rsidRDefault="00C41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B498B" w14:paraId="096525BA" w14:textId="77777777" w:rsidTr="00C93EBA">
      <w:trPr>
        <w:trHeight w:val="227"/>
      </w:trPr>
      <w:tc>
        <w:tcPr>
          <w:tcW w:w="5534" w:type="dxa"/>
        </w:tcPr>
        <w:p w14:paraId="609DBA5C" w14:textId="77777777" w:rsidR="00EB498B" w:rsidRPr="007D73AB" w:rsidRDefault="00EB498B">
          <w:pPr>
            <w:pStyle w:val="Sidhuvud"/>
          </w:pPr>
        </w:p>
      </w:tc>
      <w:tc>
        <w:tcPr>
          <w:tcW w:w="3170" w:type="dxa"/>
          <w:vAlign w:val="bottom"/>
        </w:tcPr>
        <w:p w14:paraId="1E03442D" w14:textId="77777777" w:rsidR="00EB498B" w:rsidRPr="007D73AB" w:rsidRDefault="00EB498B" w:rsidP="00340DE0">
          <w:pPr>
            <w:pStyle w:val="Sidhuvud"/>
          </w:pPr>
        </w:p>
      </w:tc>
      <w:tc>
        <w:tcPr>
          <w:tcW w:w="1134" w:type="dxa"/>
        </w:tcPr>
        <w:p w14:paraId="7E5B2346" w14:textId="77777777" w:rsidR="00EB498B" w:rsidRDefault="00EB498B" w:rsidP="00EB498B">
          <w:pPr>
            <w:pStyle w:val="Sidhuvud"/>
          </w:pPr>
        </w:p>
      </w:tc>
    </w:tr>
    <w:tr w:rsidR="00EB498B" w14:paraId="3C0BCFC9" w14:textId="77777777" w:rsidTr="00C93EBA">
      <w:trPr>
        <w:trHeight w:val="1928"/>
      </w:trPr>
      <w:tc>
        <w:tcPr>
          <w:tcW w:w="5534" w:type="dxa"/>
        </w:tcPr>
        <w:p w14:paraId="0864F643" w14:textId="77777777" w:rsidR="00EB498B" w:rsidRPr="00340DE0" w:rsidRDefault="00EB498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21B7FA" wp14:editId="009BCB4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4829D4" w14:textId="77777777" w:rsidR="00EB498B" w:rsidRPr="00710A6C" w:rsidRDefault="00EB498B" w:rsidP="00EE3C0F">
          <w:pPr>
            <w:pStyle w:val="Sidhuvud"/>
            <w:rPr>
              <w:b/>
            </w:rPr>
          </w:pPr>
        </w:p>
        <w:p w14:paraId="7F797A69" w14:textId="77777777" w:rsidR="00EB498B" w:rsidRDefault="00EB498B" w:rsidP="00EE3C0F">
          <w:pPr>
            <w:pStyle w:val="Sidhuvud"/>
          </w:pPr>
        </w:p>
        <w:p w14:paraId="725A0A86" w14:textId="77777777" w:rsidR="00EB498B" w:rsidRDefault="00EB498B" w:rsidP="00EE3C0F">
          <w:pPr>
            <w:pStyle w:val="Sidhuvud"/>
          </w:pPr>
        </w:p>
        <w:p w14:paraId="0352A49B" w14:textId="77777777" w:rsidR="00EB498B" w:rsidRDefault="00EB498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F0C3C2CF92B4FAA8061FEC6A76D84DF"/>
            </w:placeholder>
            <w:dataBinding w:prefixMappings="xmlns:ns0='http://lp/documentinfo/RK' " w:xpath="/ns0:DocumentInfo[1]/ns0:BaseInfo[1]/ns0:Dnr[1]" w:storeItemID="{9D25BF9C-7C39-42DE-9F33-9D49E4F93688}"/>
            <w:text/>
          </w:sdtPr>
          <w:sdtEndPr/>
          <w:sdtContent>
            <w:p w14:paraId="14816D68" w14:textId="6F94D8D3" w:rsidR="00EB498B" w:rsidRDefault="00EB498B" w:rsidP="00EE3C0F">
              <w:pPr>
                <w:pStyle w:val="Sidhuvud"/>
              </w:pPr>
              <w:r>
                <w:t>N2019/</w:t>
              </w:r>
              <w:r w:rsidR="002D5BCA">
                <w:t>02495/SMF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51A008E40C43558FC527833A177CBC"/>
            </w:placeholder>
            <w:showingPlcHdr/>
            <w:dataBinding w:prefixMappings="xmlns:ns0='http://lp/documentinfo/RK' " w:xpath="/ns0:DocumentInfo[1]/ns0:BaseInfo[1]/ns0:DocNumber[1]" w:storeItemID="{9D25BF9C-7C39-42DE-9F33-9D49E4F93688}"/>
            <w:text/>
          </w:sdtPr>
          <w:sdtEndPr/>
          <w:sdtContent>
            <w:p w14:paraId="444EF0DF" w14:textId="77777777" w:rsidR="00EB498B" w:rsidRDefault="00EB498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7B6D6F" w14:textId="77777777" w:rsidR="00EB498B" w:rsidRDefault="00EB498B" w:rsidP="00EE3C0F">
          <w:pPr>
            <w:pStyle w:val="Sidhuvud"/>
          </w:pPr>
        </w:p>
      </w:tc>
      <w:tc>
        <w:tcPr>
          <w:tcW w:w="1134" w:type="dxa"/>
        </w:tcPr>
        <w:p w14:paraId="51220DAB" w14:textId="77777777" w:rsidR="00EB498B" w:rsidRDefault="00EB498B" w:rsidP="0094502D">
          <w:pPr>
            <w:pStyle w:val="Sidhuvud"/>
          </w:pPr>
        </w:p>
        <w:p w14:paraId="22734ADD" w14:textId="77777777" w:rsidR="00EB498B" w:rsidRPr="0094502D" w:rsidRDefault="00EB498B" w:rsidP="00EC71A6">
          <w:pPr>
            <w:pStyle w:val="Sidhuvud"/>
          </w:pPr>
        </w:p>
      </w:tc>
    </w:tr>
    <w:tr w:rsidR="00EB498B" w14:paraId="0324538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B2A04F76EA4BF89C48D618FBDDDC4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2F2125" w14:textId="77777777" w:rsidR="00EB498B" w:rsidRPr="00744217" w:rsidRDefault="00EB498B" w:rsidP="00340DE0">
              <w:pPr>
                <w:pStyle w:val="Sidhuvud"/>
                <w:rPr>
                  <w:b/>
                </w:rPr>
              </w:pPr>
              <w:r w:rsidRPr="00744217">
                <w:rPr>
                  <w:b/>
                </w:rPr>
                <w:t>Näringsdepartementet</w:t>
              </w:r>
            </w:p>
            <w:p w14:paraId="4CCD8E15" w14:textId="77777777" w:rsidR="00B10371" w:rsidRDefault="00EB498B" w:rsidP="00340DE0">
              <w:pPr>
                <w:pStyle w:val="Sidhuvud"/>
              </w:pPr>
              <w:r w:rsidRPr="00744217">
                <w:t>Landsbygdsministern</w:t>
              </w:r>
            </w:p>
            <w:p w14:paraId="7027BD56" w14:textId="77777777" w:rsidR="00B10371" w:rsidRDefault="00B10371" w:rsidP="00340DE0">
              <w:pPr>
                <w:pStyle w:val="Sidhuvud"/>
              </w:pPr>
            </w:p>
            <w:p w14:paraId="27175B17" w14:textId="3C4F04B9" w:rsidR="00EB498B" w:rsidRPr="00340DE0" w:rsidRDefault="00EB498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0D44D68A284E9DBA3711402E2FFD43"/>
          </w:placeholder>
          <w:dataBinding w:prefixMappings="xmlns:ns0='http://lp/documentinfo/RK' " w:xpath="/ns0:DocumentInfo[1]/ns0:BaseInfo[1]/ns0:Recipient[1]" w:storeItemID="{9D25BF9C-7C39-42DE-9F33-9D49E4F93688}"/>
          <w:text w:multiLine="1"/>
        </w:sdtPr>
        <w:sdtEndPr/>
        <w:sdtContent>
          <w:tc>
            <w:tcPr>
              <w:tcW w:w="3170" w:type="dxa"/>
            </w:tcPr>
            <w:p w14:paraId="460E423E" w14:textId="77777777" w:rsidR="00EB498B" w:rsidRDefault="00EB498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1029E7" w14:textId="77777777" w:rsidR="00EB498B" w:rsidRDefault="00EB498B" w:rsidP="003E6020">
          <w:pPr>
            <w:pStyle w:val="Sidhuvud"/>
          </w:pPr>
        </w:p>
      </w:tc>
    </w:tr>
  </w:tbl>
  <w:p w14:paraId="23A5C00F" w14:textId="77777777" w:rsidR="00EB498B" w:rsidRDefault="00EB4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A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168"/>
    <w:rsid w:val="00063DCB"/>
    <w:rsid w:val="00066BC9"/>
    <w:rsid w:val="0007033C"/>
    <w:rsid w:val="000707E9"/>
    <w:rsid w:val="00072997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6F5"/>
    <w:rsid w:val="000C0057"/>
    <w:rsid w:val="000C61D1"/>
    <w:rsid w:val="000D31A9"/>
    <w:rsid w:val="000D370F"/>
    <w:rsid w:val="000D5449"/>
    <w:rsid w:val="000E12D9"/>
    <w:rsid w:val="000E24E3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157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68CF"/>
    <w:rsid w:val="00167FA8"/>
    <w:rsid w:val="00170CE4"/>
    <w:rsid w:val="0017300E"/>
    <w:rsid w:val="00173126"/>
    <w:rsid w:val="00176A26"/>
    <w:rsid w:val="00177468"/>
    <w:rsid w:val="001774F8"/>
    <w:rsid w:val="00180BE1"/>
    <w:rsid w:val="001813DF"/>
    <w:rsid w:val="0019051C"/>
    <w:rsid w:val="0019127B"/>
    <w:rsid w:val="00192350"/>
    <w:rsid w:val="00192E34"/>
    <w:rsid w:val="00197A30"/>
    <w:rsid w:val="00197A8A"/>
    <w:rsid w:val="001A10AD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59EF"/>
    <w:rsid w:val="00260D2D"/>
    <w:rsid w:val="00264503"/>
    <w:rsid w:val="00271D00"/>
    <w:rsid w:val="00272A9F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5BCA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3B1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5891"/>
    <w:rsid w:val="003878AD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66C"/>
    <w:rsid w:val="003C7BE0"/>
    <w:rsid w:val="003D0DD3"/>
    <w:rsid w:val="003D17EF"/>
    <w:rsid w:val="003D3535"/>
    <w:rsid w:val="003D4D9F"/>
    <w:rsid w:val="003D7828"/>
    <w:rsid w:val="003D7B03"/>
    <w:rsid w:val="003E1529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1017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255A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00D9"/>
    <w:rsid w:val="004D766C"/>
    <w:rsid w:val="004E1DE3"/>
    <w:rsid w:val="004E251B"/>
    <w:rsid w:val="004E25CD"/>
    <w:rsid w:val="004E2A4B"/>
    <w:rsid w:val="004E6D22"/>
    <w:rsid w:val="004F0448"/>
    <w:rsid w:val="004F1EA0"/>
    <w:rsid w:val="004F1FC9"/>
    <w:rsid w:val="004F4021"/>
    <w:rsid w:val="004F41E9"/>
    <w:rsid w:val="004F5640"/>
    <w:rsid w:val="004F6525"/>
    <w:rsid w:val="004F6FE2"/>
    <w:rsid w:val="005048CE"/>
    <w:rsid w:val="00505905"/>
    <w:rsid w:val="00511A1B"/>
    <w:rsid w:val="00511A68"/>
    <w:rsid w:val="00513E7D"/>
    <w:rsid w:val="00514A67"/>
    <w:rsid w:val="00520018"/>
    <w:rsid w:val="00521192"/>
    <w:rsid w:val="0052127C"/>
    <w:rsid w:val="00526AEB"/>
    <w:rsid w:val="005302E0"/>
    <w:rsid w:val="005445E2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4E75"/>
    <w:rsid w:val="006175D7"/>
    <w:rsid w:val="006208E5"/>
    <w:rsid w:val="006273E4"/>
    <w:rsid w:val="00631F82"/>
    <w:rsid w:val="00633B59"/>
    <w:rsid w:val="00634EF4"/>
    <w:rsid w:val="006358C8"/>
    <w:rsid w:val="0064133A"/>
    <w:rsid w:val="00645415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0B68"/>
    <w:rsid w:val="006A1835"/>
    <w:rsid w:val="006A2625"/>
    <w:rsid w:val="006B4A30"/>
    <w:rsid w:val="006B5A9E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217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4679"/>
    <w:rsid w:val="007872F3"/>
    <w:rsid w:val="007900CC"/>
    <w:rsid w:val="0079641B"/>
    <w:rsid w:val="00797A90"/>
    <w:rsid w:val="007A1856"/>
    <w:rsid w:val="007A1887"/>
    <w:rsid w:val="007A629C"/>
    <w:rsid w:val="007A6348"/>
    <w:rsid w:val="007B023C"/>
    <w:rsid w:val="007B7340"/>
    <w:rsid w:val="007B7EB5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5BA4"/>
    <w:rsid w:val="008138CF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6765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27D"/>
    <w:rsid w:val="008B1603"/>
    <w:rsid w:val="008B20ED"/>
    <w:rsid w:val="008B6135"/>
    <w:rsid w:val="008C0E3F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BB8"/>
    <w:rsid w:val="008F5A54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76F3A"/>
    <w:rsid w:val="00984EA2"/>
    <w:rsid w:val="00986CC3"/>
    <w:rsid w:val="0099068E"/>
    <w:rsid w:val="009920AA"/>
    <w:rsid w:val="00992943"/>
    <w:rsid w:val="009931B3"/>
    <w:rsid w:val="00996279"/>
    <w:rsid w:val="009965F7"/>
    <w:rsid w:val="00996929"/>
    <w:rsid w:val="009A07AC"/>
    <w:rsid w:val="009A0866"/>
    <w:rsid w:val="009A4D0A"/>
    <w:rsid w:val="009A5137"/>
    <w:rsid w:val="009B2F70"/>
    <w:rsid w:val="009B4594"/>
    <w:rsid w:val="009C1A26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1BF"/>
    <w:rsid w:val="00A00AE4"/>
    <w:rsid w:val="00A00D24"/>
    <w:rsid w:val="00A01F5C"/>
    <w:rsid w:val="00A116EE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0120"/>
    <w:rsid w:val="00A8326C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5CD7"/>
    <w:rsid w:val="00AD0E75"/>
    <w:rsid w:val="00AD69B7"/>
    <w:rsid w:val="00AE216A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53B"/>
    <w:rsid w:val="00B06751"/>
    <w:rsid w:val="00B1037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02E"/>
    <w:rsid w:val="00B80840"/>
    <w:rsid w:val="00B815FC"/>
    <w:rsid w:val="00B82A05"/>
    <w:rsid w:val="00B84409"/>
    <w:rsid w:val="00B84E2D"/>
    <w:rsid w:val="00B85B60"/>
    <w:rsid w:val="00B927C9"/>
    <w:rsid w:val="00B96EFA"/>
    <w:rsid w:val="00BA66E4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15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5ECB"/>
    <w:rsid w:val="00C36E3A"/>
    <w:rsid w:val="00C37A77"/>
    <w:rsid w:val="00C41141"/>
    <w:rsid w:val="00C41BD6"/>
    <w:rsid w:val="00C461E6"/>
    <w:rsid w:val="00C50771"/>
    <w:rsid w:val="00C508BE"/>
    <w:rsid w:val="00C63EC4"/>
    <w:rsid w:val="00C644BF"/>
    <w:rsid w:val="00C64CD9"/>
    <w:rsid w:val="00C670F8"/>
    <w:rsid w:val="00C6780B"/>
    <w:rsid w:val="00C75111"/>
    <w:rsid w:val="00C76D49"/>
    <w:rsid w:val="00C77ED8"/>
    <w:rsid w:val="00C80AD4"/>
    <w:rsid w:val="00C80B5E"/>
    <w:rsid w:val="00C85676"/>
    <w:rsid w:val="00C9061B"/>
    <w:rsid w:val="00C93EBA"/>
    <w:rsid w:val="00CA0BD8"/>
    <w:rsid w:val="00CA6B28"/>
    <w:rsid w:val="00CA72BB"/>
    <w:rsid w:val="00CA7FF5"/>
    <w:rsid w:val="00CB07E5"/>
    <w:rsid w:val="00CB121A"/>
    <w:rsid w:val="00CB1C14"/>
    <w:rsid w:val="00CB1E7C"/>
    <w:rsid w:val="00CB2EA1"/>
    <w:rsid w:val="00CB2F84"/>
    <w:rsid w:val="00CB3E75"/>
    <w:rsid w:val="00CB43F1"/>
    <w:rsid w:val="00CB6A8A"/>
    <w:rsid w:val="00CB6EDE"/>
    <w:rsid w:val="00CC04C0"/>
    <w:rsid w:val="00CC41BA"/>
    <w:rsid w:val="00CD09EF"/>
    <w:rsid w:val="00CD17C1"/>
    <w:rsid w:val="00CD1C6C"/>
    <w:rsid w:val="00CD37F1"/>
    <w:rsid w:val="00CD6169"/>
    <w:rsid w:val="00CD6D76"/>
    <w:rsid w:val="00CE20BC"/>
    <w:rsid w:val="00CE68E5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35EE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8FC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026"/>
    <w:rsid w:val="00DC3E45"/>
    <w:rsid w:val="00DC4598"/>
    <w:rsid w:val="00DD0722"/>
    <w:rsid w:val="00DD1E3F"/>
    <w:rsid w:val="00DD212F"/>
    <w:rsid w:val="00DE18F5"/>
    <w:rsid w:val="00DE73D2"/>
    <w:rsid w:val="00DF5BFB"/>
    <w:rsid w:val="00DF5CD6"/>
    <w:rsid w:val="00E022DA"/>
    <w:rsid w:val="00E03BCB"/>
    <w:rsid w:val="00E124DC"/>
    <w:rsid w:val="00E16738"/>
    <w:rsid w:val="00E1685B"/>
    <w:rsid w:val="00E258D8"/>
    <w:rsid w:val="00E26DDF"/>
    <w:rsid w:val="00E30167"/>
    <w:rsid w:val="00E31D47"/>
    <w:rsid w:val="00E33493"/>
    <w:rsid w:val="00E37922"/>
    <w:rsid w:val="00E406DF"/>
    <w:rsid w:val="00E415D3"/>
    <w:rsid w:val="00E45F38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7577"/>
    <w:rsid w:val="00EA7A27"/>
    <w:rsid w:val="00EB498B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C94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09A5"/>
    <w:rsid w:val="00F24297"/>
    <w:rsid w:val="00F25761"/>
    <w:rsid w:val="00F259D7"/>
    <w:rsid w:val="00F262B2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2BB8"/>
    <w:rsid w:val="00F834AA"/>
    <w:rsid w:val="00F848D6"/>
    <w:rsid w:val="00F859AE"/>
    <w:rsid w:val="00F86346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163A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F0791"/>
  <w15:docId w15:val="{FD90896B-F8FD-4736-81E9-3967BC9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0C3C2CF92B4FAA8061FEC6A76D8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CF972-DB54-4FAB-9EE1-3CCD8996F588}"/>
      </w:docPartPr>
      <w:docPartBody>
        <w:p w:rsidR="0090274F" w:rsidRDefault="00157788" w:rsidP="00157788">
          <w:pPr>
            <w:pStyle w:val="3F0C3C2CF92B4FAA8061FEC6A76D84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51A008E40C43558FC527833A177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446AB-E1C5-45B0-BC7A-C7DBCD96BA81}"/>
      </w:docPartPr>
      <w:docPartBody>
        <w:p w:rsidR="0090274F" w:rsidRDefault="00157788" w:rsidP="00157788">
          <w:pPr>
            <w:pStyle w:val="4051A008E40C43558FC527833A177C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B2A04F76EA4BF89C48D618FBDDD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2CE27-D28E-4362-ADFB-23EA608101BE}"/>
      </w:docPartPr>
      <w:docPartBody>
        <w:p w:rsidR="0090274F" w:rsidRDefault="00157788" w:rsidP="00157788">
          <w:pPr>
            <w:pStyle w:val="82B2A04F76EA4BF89C48D618FBDDDC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D44D68A284E9DBA3711402E2FF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F669C-7CFB-4B73-B8EA-5F3C9A2B5E63}"/>
      </w:docPartPr>
      <w:docPartBody>
        <w:p w:rsidR="0090274F" w:rsidRDefault="00157788" w:rsidP="00157788">
          <w:pPr>
            <w:pStyle w:val="2A0D44D68A284E9DBA3711402E2FFD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72BC207519465DB058E5B326B24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24A78-E967-4BF5-8FF1-6D3800D611D6}"/>
      </w:docPartPr>
      <w:docPartBody>
        <w:p w:rsidR="0090274F" w:rsidRDefault="00157788" w:rsidP="00157788">
          <w:pPr>
            <w:pStyle w:val="0F72BC207519465DB058E5B326B2405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88"/>
    <w:rsid w:val="00157788"/>
    <w:rsid w:val="004B25C0"/>
    <w:rsid w:val="00834920"/>
    <w:rsid w:val="008E5CCC"/>
    <w:rsid w:val="0090274F"/>
    <w:rsid w:val="00972666"/>
    <w:rsid w:val="00E944AE"/>
    <w:rsid w:val="00F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4815929F1B434ABBE58B72139701B4">
    <w:name w:val="AE4815929F1B434ABBE58B72139701B4"/>
    <w:rsid w:val="00157788"/>
  </w:style>
  <w:style w:type="character" w:styleId="Platshllartext">
    <w:name w:val="Placeholder Text"/>
    <w:basedOn w:val="Standardstycketeckensnitt"/>
    <w:uiPriority w:val="99"/>
    <w:semiHidden/>
    <w:rsid w:val="00157788"/>
    <w:rPr>
      <w:noProof w:val="0"/>
      <w:color w:val="808080"/>
    </w:rPr>
  </w:style>
  <w:style w:type="paragraph" w:customStyle="1" w:styleId="379FF606CE794CDEA1A10985C9E26EC1">
    <w:name w:val="379FF606CE794CDEA1A10985C9E26EC1"/>
    <w:rsid w:val="00157788"/>
  </w:style>
  <w:style w:type="paragraph" w:customStyle="1" w:styleId="D8B0D10D819643C38925973D4B6A9BA5">
    <w:name w:val="D8B0D10D819643C38925973D4B6A9BA5"/>
    <w:rsid w:val="00157788"/>
  </w:style>
  <w:style w:type="paragraph" w:customStyle="1" w:styleId="D4E1F9FB92CA4945B5A49DC6CB7950CB">
    <w:name w:val="D4E1F9FB92CA4945B5A49DC6CB7950CB"/>
    <w:rsid w:val="00157788"/>
  </w:style>
  <w:style w:type="paragraph" w:customStyle="1" w:styleId="3F0C3C2CF92B4FAA8061FEC6A76D84DF">
    <w:name w:val="3F0C3C2CF92B4FAA8061FEC6A76D84DF"/>
    <w:rsid w:val="00157788"/>
  </w:style>
  <w:style w:type="paragraph" w:customStyle="1" w:styleId="4051A008E40C43558FC527833A177CBC">
    <w:name w:val="4051A008E40C43558FC527833A177CBC"/>
    <w:rsid w:val="00157788"/>
  </w:style>
  <w:style w:type="paragraph" w:customStyle="1" w:styleId="D3E1D58E19524AA3A1413880A3D6C19D">
    <w:name w:val="D3E1D58E19524AA3A1413880A3D6C19D"/>
    <w:rsid w:val="00157788"/>
  </w:style>
  <w:style w:type="paragraph" w:customStyle="1" w:styleId="F743593EB940428FAC8288315F9EA78D">
    <w:name w:val="F743593EB940428FAC8288315F9EA78D"/>
    <w:rsid w:val="00157788"/>
  </w:style>
  <w:style w:type="paragraph" w:customStyle="1" w:styleId="7C7CB359A7C146018A3BF867476A629F">
    <w:name w:val="7C7CB359A7C146018A3BF867476A629F"/>
    <w:rsid w:val="00157788"/>
  </w:style>
  <w:style w:type="paragraph" w:customStyle="1" w:styleId="82B2A04F76EA4BF89C48D618FBDDDC47">
    <w:name w:val="82B2A04F76EA4BF89C48D618FBDDDC47"/>
    <w:rsid w:val="00157788"/>
  </w:style>
  <w:style w:type="paragraph" w:customStyle="1" w:styleId="2A0D44D68A284E9DBA3711402E2FFD43">
    <w:name w:val="2A0D44D68A284E9DBA3711402E2FFD43"/>
    <w:rsid w:val="00157788"/>
  </w:style>
  <w:style w:type="paragraph" w:customStyle="1" w:styleId="FEC54E3D285B40F49BA6901A71047411">
    <w:name w:val="FEC54E3D285B40F49BA6901A71047411"/>
    <w:rsid w:val="00157788"/>
  </w:style>
  <w:style w:type="paragraph" w:customStyle="1" w:styleId="0A606B2B920B4554910DBAFD185367DE">
    <w:name w:val="0A606B2B920B4554910DBAFD185367DE"/>
    <w:rsid w:val="00157788"/>
  </w:style>
  <w:style w:type="paragraph" w:customStyle="1" w:styleId="2DE1794F6DC7424DB14B1610CB26F98A">
    <w:name w:val="2DE1794F6DC7424DB14B1610CB26F98A"/>
    <w:rsid w:val="00157788"/>
  </w:style>
  <w:style w:type="paragraph" w:customStyle="1" w:styleId="8A386389E1A0439C93F498855E706592">
    <w:name w:val="8A386389E1A0439C93F498855E706592"/>
    <w:rsid w:val="00157788"/>
  </w:style>
  <w:style w:type="paragraph" w:customStyle="1" w:styleId="05D9EFDC05D644368F6680208EB640FC">
    <w:name w:val="05D9EFDC05D644368F6680208EB640FC"/>
    <w:rsid w:val="00157788"/>
  </w:style>
  <w:style w:type="paragraph" w:customStyle="1" w:styleId="0F72BC207519465DB058E5B326B24051">
    <w:name w:val="0F72BC207519465DB058E5B326B24051"/>
    <w:rsid w:val="00157788"/>
  </w:style>
  <w:style w:type="paragraph" w:customStyle="1" w:styleId="0924C42927564493BDAF426F430E5C91">
    <w:name w:val="0924C42927564493BDAF426F430E5C91"/>
    <w:rsid w:val="00157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1d5789d3-8e9a-44ab-9169-9614b8e64121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2019-08-29T00:00:00</HeaderDate>
    <Office/>
    <Dnr>N2019/02495/SMF</Dnr>
    <ParagrafNr/>
    <DocumentTitle/>
    <VisitingAddress/>
    <Extra1/>
    <Extra2/>
    <Extra3>Ann-Charlotte Hammar Johnsson 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2019-08-29T00:00:00</HeaderDate>
    <Office/>
    <Dnr>N2019/02495/SMF</Dnr>
    <ParagrafNr/>
    <DocumentTitle/>
    <VisitingAddress/>
    <Extra1/>
    <Extra2/>
    <Extra3>Ann-Charlotte Hammar Johnsson 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F85FA3E-AA5B-4ADB-BC7D-F6F5726D1734}"/>
</file>

<file path=customXml/itemProps2.xml><?xml version="1.0" encoding="utf-8"?>
<ds:datastoreItem xmlns:ds="http://schemas.openxmlformats.org/officeDocument/2006/customXml" ds:itemID="{EF9C6F51-5BD4-4492-A5DD-C93EC6D04956}"/>
</file>

<file path=customXml/itemProps3.xml><?xml version="1.0" encoding="utf-8"?>
<ds:datastoreItem xmlns:ds="http://schemas.openxmlformats.org/officeDocument/2006/customXml" ds:itemID="{5680F8E8-DC9C-4FCE-BFA4-E262CF04EECF}"/>
</file>

<file path=customXml/itemProps4.xml><?xml version="1.0" encoding="utf-8"?>
<ds:datastoreItem xmlns:ds="http://schemas.openxmlformats.org/officeDocument/2006/customXml" ds:itemID="{9D25BF9C-7C39-42DE-9F33-9D49E4F9368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366B94B-BCB8-4817-A06A-06C33950EDB1}"/>
</file>

<file path=customXml/itemProps6.xml><?xml version="1.0" encoding="utf-8"?>
<ds:datastoreItem xmlns:ds="http://schemas.openxmlformats.org/officeDocument/2006/customXml" ds:itemID="{9D25BF9C-7C39-42DE-9F33-9D49E4F936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2018-19-904 av Lotta Finstorp -M- Granbarkborren.docx</dc:title>
  <dc:subject/>
  <dc:creator>Helena Busk</dc:creator>
  <cp:keywords/>
  <dc:description/>
  <cp:lastModifiedBy>Nisrin Khedr</cp:lastModifiedBy>
  <cp:revision>3</cp:revision>
  <cp:lastPrinted>2019-08-29T12:04:00Z</cp:lastPrinted>
  <dcterms:created xsi:type="dcterms:W3CDTF">2019-08-29T12:26:00Z</dcterms:created>
  <dcterms:modified xsi:type="dcterms:W3CDTF">2019-09-03T08:16:00Z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8f26a8f8-f4be-4fd8-932d-57e906088010</vt:lpwstr>
  </property>
</Properties>
</file>