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E4164" w:rsidP="00DA0661">
      <w:pPr>
        <w:pStyle w:val="Title"/>
      </w:pPr>
      <w:bookmarkStart w:id="0" w:name="Start"/>
      <w:bookmarkEnd w:id="0"/>
      <w:r>
        <w:t xml:space="preserve">Svar på fråga </w:t>
      </w:r>
      <w:r w:rsidRPr="004E4164">
        <w:t xml:space="preserve">2020/21:3546 </w:t>
      </w:r>
      <w:r>
        <w:t xml:space="preserve">av </w:t>
      </w:r>
      <w:sdt>
        <w:sdtPr>
          <w:alias w:val="Frågeställare"/>
          <w:tag w:val="delete"/>
          <w:id w:val="-211816850"/>
          <w:placeholder>
            <w:docPart w:val="964EEE2898844FB3A9C17DB65FCA6760"/>
          </w:placeholder>
          <w:dataBinding w:xpath="/ns0:DocumentInfo[1]/ns0:BaseInfo[1]/ns0:Extra3[1]" w:storeItemID="{8A1F5516-0388-42B4-BE10-2272402EB42B}" w:prefixMappings="xmlns:ns0='http://lp/documentinfo/RK' "/>
          <w:text/>
        </w:sdtPr>
        <w:sdtContent>
          <w:r>
            <w:t>Lars Beckman</w:t>
          </w:r>
        </w:sdtContent>
      </w:sdt>
      <w:r>
        <w:t xml:space="preserve"> (</w:t>
      </w:r>
      <w:sdt>
        <w:sdtPr>
          <w:alias w:val="Parti"/>
          <w:tag w:val="Parti_delete"/>
          <w:id w:val="1620417071"/>
          <w:placeholder>
            <w:docPart w:val="696ACFC234DB4C6EB379DC10C24D41FC"/>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rsidR="00CE768A">
        <w:t xml:space="preserve"> </w:t>
      </w:r>
      <w:r w:rsidRPr="004E4164" w:rsidR="00CE768A">
        <w:t>Arbetsmiljön i skogen</w:t>
      </w:r>
    </w:p>
    <w:p w:rsidR="004E4164" w:rsidP="00D07633">
      <w:pPr>
        <w:pStyle w:val="BodyText"/>
      </w:pPr>
      <w:sdt>
        <w:sdtPr>
          <w:alias w:val="Frågeställare"/>
          <w:tag w:val="delete"/>
          <w:id w:val="-1635256365"/>
          <w:placeholder>
            <w:docPart w:val="439DC646341D491BB163D0BD9DB6C8DF"/>
          </w:placeholder>
          <w:dataBinding w:xpath="/ns0:DocumentInfo[1]/ns0:BaseInfo[1]/ns0:Extra3[1]" w:storeItemID="{8A1F5516-0388-42B4-BE10-2272402EB42B}" w:prefixMappings="xmlns:ns0='http://lp/documentinfo/RK' "/>
          <w:text/>
        </w:sdtPr>
        <w:sdtContent>
          <w:r>
            <w:t>Lars Beckman</w:t>
          </w:r>
        </w:sdtContent>
      </w:sdt>
      <w:r>
        <w:t xml:space="preserve"> har frågat mig</w:t>
      </w:r>
      <w:r w:rsidR="00D07633">
        <w:t xml:space="preserve"> vilka åtgärder jag avser att vidta så att en trygg och säker arbetsmiljö kan skapas för den som arbetar i de gröna näringarna och som där riskerar att möta rovdjur i sitt arbete.</w:t>
      </w:r>
    </w:p>
    <w:p w:rsidR="00111B2C" w:rsidP="00111B2C">
      <w:pPr>
        <w:pStyle w:val="BodyText"/>
      </w:pPr>
      <w:r w:rsidRPr="00111B2C">
        <w:t>Arbetsgivaren har ansvar</w:t>
      </w:r>
      <w:r w:rsidR="00E219BD">
        <w:t xml:space="preserve"> </w:t>
      </w:r>
      <w:r w:rsidRPr="00111B2C">
        <w:t>för arbetsmiljön. Det systematiska arbetsmiljöarbetet ska bedrivas på alla arbetsplatser som en ständigt pågående process där de centrala aktiviteterna utgörs av att undersöka arbetsmiljön, bedöma risker, vidta åtgärder och sedan följa upp att åtgärderna har haft effekt.</w:t>
      </w:r>
      <w:r>
        <w:t xml:space="preserve"> </w:t>
      </w:r>
      <w:r w:rsidR="00E219BD">
        <w:t>Det arbetsmiljöregelverk som behövs finns på plats.</w:t>
      </w:r>
    </w:p>
    <w:p w:rsidR="00111B2C" w:rsidP="00111B2C">
      <w:pPr>
        <w:pStyle w:val="BodyText"/>
      </w:pPr>
      <w:r>
        <w:t xml:space="preserve">Både människa och rovdjur ska kunna leva i Sverige. Därför är det viktigt att vi gör vad vi kan på alla plan för att det ska fungera så bra som möjligt. Vi måste ha en politik som värnar både människan och djuret. </w:t>
      </w:r>
    </w:p>
    <w:p w:rsidR="00111B2C" w:rsidP="00111B2C">
      <w:pPr>
        <w:pStyle w:val="BodyText"/>
      </w:pPr>
      <w:r>
        <w:t xml:space="preserve">Det övergripande målet för rovdjurspolitiken är att björn och andra stora rovdjur ska ha gynnsam bevarandestatus samtidigt som tamdjurhållning inte påtagligt försvåras och socioekonomisk hänsyn ska tas. </w:t>
      </w:r>
    </w:p>
    <w:p w:rsidR="00111B2C" w:rsidP="00266452">
      <w:pPr>
        <w:pStyle w:val="BodyText"/>
      </w:pPr>
      <w:r>
        <w:t xml:space="preserve">Regeringens arbetsmiljöstrategi innehåller en nollvision mot dödsolyckor. </w:t>
      </w:r>
      <w:r w:rsidR="00266452">
        <w:t xml:space="preserve">Ingen ska riskera liv eller hälsa på grund av jobbet. Alla har rätt till en trygg och säker arbetsmiljö. </w:t>
      </w:r>
      <w:r>
        <w:t xml:space="preserve">Att bekämpa dödsolyckor i arbetet är en viktig prioritering för regeringen. </w:t>
      </w:r>
      <w:r w:rsidRPr="00F71AB4" w:rsidR="00F71AB4">
        <w:t>Förutom byggverksamhet</w:t>
      </w:r>
      <w:r w:rsidR="00E40FF5">
        <w:t xml:space="preserve"> som är värst drabbad av allvarliga tillbud</w:t>
      </w:r>
      <w:r w:rsidRPr="00F71AB4" w:rsidR="00F71AB4">
        <w:t xml:space="preserve"> är skogs- och jordbruk, tillverkning samt transport och magasinering särskilt riskutsatta branscher.</w:t>
      </w:r>
      <w:r w:rsidR="00F71AB4">
        <w:t xml:space="preserve"> </w:t>
      </w:r>
      <w:r w:rsidRPr="00F71AB4" w:rsidR="00F71AB4">
        <w:t xml:space="preserve">Genom förebyggande åtgärder, forskning och tillämpning av ny kunskap har antalet arbetsrelaterade </w:t>
      </w:r>
      <w:r w:rsidRPr="00F71AB4" w:rsidR="00F71AB4">
        <w:t>dödsolyckor minskat kraftigt de senaste 30 åren.</w:t>
      </w:r>
      <w:r w:rsidR="00F71AB4">
        <w:t xml:space="preserve"> </w:t>
      </w:r>
      <w:r w:rsidR="00266452">
        <w:t>Arbetet mot dödsolyckor i arbetslivet ska fortsätta med berörda myndigheter, representanter för arbetsmarknadens parter och andra organisationer i de branscher som är värst drabbade av dödsolyckor.</w:t>
      </w:r>
      <w:r>
        <w:t xml:space="preserve"> </w:t>
      </w:r>
    </w:p>
    <w:p w:rsidR="00907892" w:rsidP="00D07633">
      <w:pPr>
        <w:pStyle w:val="BodyText"/>
      </w:pPr>
    </w:p>
    <w:p w:rsidR="004E4164" w:rsidP="006A12F1">
      <w:pPr>
        <w:pStyle w:val="BodyText"/>
      </w:pPr>
      <w:r>
        <w:t xml:space="preserve">Stockholm den </w:t>
      </w:r>
      <w:sdt>
        <w:sdtPr>
          <w:id w:val="-1225218591"/>
          <w:placeholder>
            <w:docPart w:val="343865C753CF434AB1301BD5DAAB3EE8"/>
          </w:placeholder>
          <w:dataBinding w:xpath="/ns0:DocumentInfo[1]/ns0:BaseInfo[1]/ns0:HeaderDate[1]" w:storeItemID="{8A1F5516-0388-42B4-BE10-2272402EB42B}" w:prefixMappings="xmlns:ns0='http://lp/documentinfo/RK' "/>
          <w:date w:fullDate="2021-09-08T00:00:00Z">
            <w:dateFormat w:val="d MMMM yyyy"/>
            <w:lid w:val="sv-SE"/>
            <w:storeMappedDataAs w:val="dateTime"/>
            <w:calendar w:val="gregorian"/>
          </w:date>
        </w:sdtPr>
        <w:sdtContent>
          <w:r>
            <w:t>8 september 2021</w:t>
          </w:r>
        </w:sdtContent>
      </w:sdt>
    </w:p>
    <w:sdt>
      <w:sdtPr>
        <w:alias w:val="Klicka på listpilen"/>
        <w:tag w:val="run-loadAllMinistersFromDep_delete"/>
        <w:id w:val="-122627287"/>
        <w:placeholder>
          <w:docPart w:val="E715265588FD4D67809BEC6B407ADA30"/>
        </w:placeholder>
        <w:dataBinding w:xpath="/ns0:DocumentInfo[1]/ns0:BaseInfo[1]/ns0:TopSender[1]" w:storeItemID="{8A1F5516-0388-42B4-BE10-2272402EB42B}" w:prefixMappings="xmlns:ns0='http://lp/documentinfo/RK' "/>
        <w:comboBox w:lastValue="Arbetsmarknadsministern">
          <w:listItem w:value="Arbetsmarknadsministern" w:displayText="Eva Nordmark"/>
          <w:listItem w:value="Jämställdhets- och bostadsminister med ansvar för stadsutveckling och arbetet mot segregation och diskriminering" w:displayText="Märta Stenevi"/>
        </w:comboBox>
      </w:sdtPr>
      <w:sdtContent>
        <w:p w:rsidR="004E4164" w:rsidP="00422A41">
          <w:pPr>
            <w:pStyle w:val="BodyText"/>
          </w:pPr>
          <w:r>
            <w:rPr>
              <w:rStyle w:val="DefaultParagraphFont"/>
            </w:rPr>
            <w:t>Eva Nordmark</w:t>
          </w:r>
        </w:p>
      </w:sdtContent>
    </w:sdt>
    <w:p w:rsidR="004E416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E4164" w:rsidRPr="007D73AB">
          <w:pPr>
            <w:pStyle w:val="Header"/>
          </w:pPr>
        </w:p>
      </w:tc>
      <w:tc>
        <w:tcPr>
          <w:tcW w:w="3170" w:type="dxa"/>
          <w:vAlign w:val="bottom"/>
        </w:tcPr>
        <w:p w:rsidR="004E4164" w:rsidRPr="007D73AB" w:rsidP="00340DE0">
          <w:pPr>
            <w:pStyle w:val="Header"/>
          </w:pPr>
        </w:p>
      </w:tc>
      <w:tc>
        <w:tcPr>
          <w:tcW w:w="1134" w:type="dxa"/>
        </w:tcPr>
        <w:p w:rsidR="004E416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E416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E4164" w:rsidRPr="00710A6C" w:rsidP="00EE3C0F">
          <w:pPr>
            <w:pStyle w:val="Header"/>
            <w:rPr>
              <w:b/>
            </w:rPr>
          </w:pPr>
        </w:p>
        <w:p w:rsidR="004E4164" w:rsidP="00EE3C0F">
          <w:pPr>
            <w:pStyle w:val="Header"/>
          </w:pPr>
        </w:p>
        <w:p w:rsidR="004E4164" w:rsidP="00EE3C0F">
          <w:pPr>
            <w:pStyle w:val="Header"/>
          </w:pPr>
        </w:p>
        <w:p w:rsidR="004E4164" w:rsidP="00EE3C0F">
          <w:pPr>
            <w:pStyle w:val="Header"/>
          </w:pPr>
        </w:p>
        <w:sdt>
          <w:sdtPr>
            <w:alias w:val="DocNumber"/>
            <w:tag w:val="DocNumber"/>
            <w:id w:val="1726028884"/>
            <w:placeholder>
              <w:docPart w:val="C7C87DEBC9F942A2AC9594F9964FDD4D"/>
            </w:placeholder>
            <w:dataBinding w:xpath="/ns0:DocumentInfo[1]/ns0:BaseInfo[1]/ns0:DocNumber[1]" w:storeItemID="{8A1F5516-0388-42B4-BE10-2272402EB42B}" w:prefixMappings="xmlns:ns0='http://lp/documentinfo/RK' "/>
            <w:text/>
          </w:sdtPr>
          <w:sdtContent>
            <w:p w:rsidR="004E4164" w:rsidP="00EE3C0F">
              <w:pPr>
                <w:pStyle w:val="Header"/>
              </w:pPr>
              <w:r>
                <w:t>A2021/01656/ARM</w:t>
              </w:r>
            </w:p>
          </w:sdtContent>
        </w:sdt>
        <w:p w:rsidR="004E4164" w:rsidP="00EE3C0F">
          <w:pPr>
            <w:pStyle w:val="Header"/>
          </w:pPr>
        </w:p>
      </w:tc>
      <w:tc>
        <w:tcPr>
          <w:tcW w:w="1134" w:type="dxa"/>
        </w:tcPr>
        <w:p w:rsidR="004E4164" w:rsidP="0094502D">
          <w:pPr>
            <w:pStyle w:val="Header"/>
          </w:pPr>
        </w:p>
        <w:p w:rsidR="004E416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97C555D87974EC49E24949A629A738E"/>
          </w:placeholder>
          <w:richText/>
        </w:sdtPr>
        <w:sdtEndPr>
          <w:rPr>
            <w:b w:val="0"/>
          </w:rPr>
        </w:sdtEndPr>
        <w:sdtContent>
          <w:tc>
            <w:tcPr>
              <w:tcW w:w="5534" w:type="dxa"/>
              <w:tcMar>
                <w:right w:w="1134" w:type="dxa"/>
              </w:tcMar>
            </w:tcPr>
            <w:p w:rsidR="004E4164" w:rsidRPr="004E4164" w:rsidP="00340DE0">
              <w:pPr>
                <w:pStyle w:val="Header"/>
                <w:rPr>
                  <w:b/>
                </w:rPr>
              </w:pPr>
              <w:r w:rsidRPr="004E4164">
                <w:rPr>
                  <w:b/>
                </w:rPr>
                <w:t>Arbetsmarknadsdepartementet</w:t>
              </w:r>
            </w:p>
            <w:p w:rsidR="004E4164" w:rsidRPr="001601EC" w:rsidP="00340DE0">
              <w:pPr>
                <w:pStyle w:val="Header"/>
              </w:pPr>
              <w:r w:rsidRPr="001601EC">
                <w:t>Arbetsmarknadsministern</w:t>
              </w:r>
            </w:p>
            <w:p w:rsidR="004E4164" w:rsidRPr="00340DE0" w:rsidP="00340DE0">
              <w:pPr>
                <w:pStyle w:val="Header"/>
              </w:pPr>
            </w:p>
          </w:tc>
        </w:sdtContent>
      </w:sdt>
      <w:sdt>
        <w:sdtPr>
          <w:alias w:val="Recipient"/>
          <w:tag w:val="ccRKShow_Recipient"/>
          <w:id w:val="-28344517"/>
          <w:placeholder>
            <w:docPart w:val="54F431F296F2469CB17FA7586BBE528A"/>
          </w:placeholder>
          <w:dataBinding w:xpath="/ns0:DocumentInfo[1]/ns0:BaseInfo[1]/ns0:Recipient[1]" w:storeItemID="{8A1F5516-0388-42B4-BE10-2272402EB42B}" w:prefixMappings="xmlns:ns0='http://lp/documentinfo/RK' "/>
          <w:text w:multiLine="1"/>
        </w:sdtPr>
        <w:sdtContent>
          <w:tc>
            <w:tcPr>
              <w:tcW w:w="3170" w:type="dxa"/>
            </w:tcPr>
            <w:p w:rsidR="001601EC" w:rsidRPr="001601EC" w:rsidP="00847AFB">
              <w:r>
                <w:t>Till riksdagen</w:t>
              </w:r>
            </w:p>
          </w:tc>
        </w:sdtContent>
      </w:sdt>
      <w:tc>
        <w:tcPr>
          <w:tcW w:w="1134" w:type="dxa"/>
        </w:tcPr>
        <w:p w:rsidR="004E4164" w:rsidP="003E6020">
          <w:pPr>
            <w:pStyle w:val="Header"/>
          </w:pPr>
        </w:p>
        <w:p w:rsidR="001601EC" w:rsidP="001601EC">
          <w:pPr>
            <w:rPr>
              <w:rFonts w:asciiTheme="majorHAnsi" w:hAnsiTheme="majorHAnsi"/>
              <w:sz w:val="19"/>
            </w:rPr>
          </w:pPr>
        </w:p>
        <w:p w:rsidR="001601EC" w:rsidP="001601EC">
          <w:pPr>
            <w:rPr>
              <w:rFonts w:asciiTheme="majorHAnsi" w:hAnsiTheme="majorHAnsi"/>
              <w:sz w:val="19"/>
            </w:rPr>
          </w:pPr>
        </w:p>
        <w:p w:rsidR="001601EC" w:rsidP="001601EC">
          <w:pPr>
            <w:rPr>
              <w:rFonts w:asciiTheme="majorHAnsi" w:hAnsiTheme="majorHAnsi"/>
              <w:sz w:val="19"/>
            </w:rPr>
          </w:pPr>
        </w:p>
        <w:p w:rsidR="001601EC" w:rsidRPr="001601EC" w:rsidP="00847AFB"/>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C87DEBC9F942A2AC9594F9964FDD4D"/>
        <w:category>
          <w:name w:val="Allmänt"/>
          <w:gallery w:val="placeholder"/>
        </w:category>
        <w:types>
          <w:type w:val="bbPlcHdr"/>
        </w:types>
        <w:behaviors>
          <w:behavior w:val="content"/>
        </w:behaviors>
        <w:guid w:val="{3357E093-D672-4497-B8F7-0B3FD0789C77}"/>
      </w:docPartPr>
      <w:docPartBody>
        <w:p w:rsidR="007704D8" w:rsidP="005E2ADA">
          <w:pPr>
            <w:pStyle w:val="C7C87DEBC9F942A2AC9594F9964FDD4D1"/>
          </w:pPr>
          <w:r>
            <w:rPr>
              <w:rStyle w:val="PlaceholderText"/>
            </w:rPr>
            <w:t xml:space="preserve"> </w:t>
          </w:r>
        </w:p>
      </w:docPartBody>
    </w:docPart>
    <w:docPart>
      <w:docPartPr>
        <w:name w:val="C97C555D87974EC49E24949A629A738E"/>
        <w:category>
          <w:name w:val="Allmänt"/>
          <w:gallery w:val="placeholder"/>
        </w:category>
        <w:types>
          <w:type w:val="bbPlcHdr"/>
        </w:types>
        <w:behaviors>
          <w:behavior w:val="content"/>
        </w:behaviors>
        <w:guid w:val="{502A5185-A833-4FD9-92D9-E994F59697B7}"/>
      </w:docPartPr>
      <w:docPartBody>
        <w:p w:rsidR="007704D8" w:rsidP="005E2ADA">
          <w:pPr>
            <w:pStyle w:val="C97C555D87974EC49E24949A629A738E1"/>
          </w:pPr>
          <w:r>
            <w:rPr>
              <w:rStyle w:val="PlaceholderText"/>
            </w:rPr>
            <w:t xml:space="preserve"> </w:t>
          </w:r>
        </w:p>
      </w:docPartBody>
    </w:docPart>
    <w:docPart>
      <w:docPartPr>
        <w:name w:val="54F431F296F2469CB17FA7586BBE528A"/>
        <w:category>
          <w:name w:val="Allmänt"/>
          <w:gallery w:val="placeholder"/>
        </w:category>
        <w:types>
          <w:type w:val="bbPlcHdr"/>
        </w:types>
        <w:behaviors>
          <w:behavior w:val="content"/>
        </w:behaviors>
        <w:guid w:val="{B7DB91F8-EA1F-42EB-A614-051BDD3B7F46}"/>
      </w:docPartPr>
      <w:docPartBody>
        <w:p w:rsidR="007704D8" w:rsidP="005E2ADA">
          <w:pPr>
            <w:pStyle w:val="54F431F296F2469CB17FA7586BBE528A"/>
          </w:pPr>
          <w:r>
            <w:rPr>
              <w:rStyle w:val="PlaceholderText"/>
            </w:rPr>
            <w:t xml:space="preserve"> </w:t>
          </w:r>
        </w:p>
      </w:docPartBody>
    </w:docPart>
    <w:docPart>
      <w:docPartPr>
        <w:name w:val="964EEE2898844FB3A9C17DB65FCA6760"/>
        <w:category>
          <w:name w:val="Allmänt"/>
          <w:gallery w:val="placeholder"/>
        </w:category>
        <w:types>
          <w:type w:val="bbPlcHdr"/>
        </w:types>
        <w:behaviors>
          <w:behavior w:val="content"/>
        </w:behaviors>
        <w:guid w:val="{4D1E1B48-F3EA-4619-9A3B-38183EDE795E}"/>
      </w:docPartPr>
      <w:docPartBody>
        <w:p w:rsidR="007704D8" w:rsidP="005E2ADA">
          <w:pPr>
            <w:pStyle w:val="964EEE2898844FB3A9C17DB65FCA676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96ACFC234DB4C6EB379DC10C24D41FC"/>
        <w:category>
          <w:name w:val="Allmänt"/>
          <w:gallery w:val="placeholder"/>
        </w:category>
        <w:types>
          <w:type w:val="bbPlcHdr"/>
        </w:types>
        <w:behaviors>
          <w:behavior w:val="content"/>
        </w:behaviors>
        <w:guid w:val="{68AD986A-F7B9-46D8-9707-51EFF79E6BBD}"/>
      </w:docPartPr>
      <w:docPartBody>
        <w:p w:rsidR="007704D8" w:rsidP="005E2ADA">
          <w:pPr>
            <w:pStyle w:val="696ACFC234DB4C6EB379DC10C24D41FC"/>
          </w:pPr>
          <w:r>
            <w:t xml:space="preserve"> </w:t>
          </w:r>
          <w:r>
            <w:rPr>
              <w:rStyle w:val="PlaceholderText"/>
            </w:rPr>
            <w:t>Välj ett parti.</w:t>
          </w:r>
        </w:p>
      </w:docPartBody>
    </w:docPart>
    <w:docPart>
      <w:docPartPr>
        <w:name w:val="439DC646341D491BB163D0BD9DB6C8DF"/>
        <w:category>
          <w:name w:val="Allmänt"/>
          <w:gallery w:val="placeholder"/>
        </w:category>
        <w:types>
          <w:type w:val="bbPlcHdr"/>
        </w:types>
        <w:behaviors>
          <w:behavior w:val="content"/>
        </w:behaviors>
        <w:guid w:val="{20F0FCCA-E1F7-4F9E-AF35-E1215AB85BE9}"/>
      </w:docPartPr>
      <w:docPartBody>
        <w:p w:rsidR="007704D8" w:rsidP="005E2ADA">
          <w:pPr>
            <w:pStyle w:val="439DC646341D491BB163D0BD9DB6C8D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43865C753CF434AB1301BD5DAAB3EE8"/>
        <w:category>
          <w:name w:val="Allmänt"/>
          <w:gallery w:val="placeholder"/>
        </w:category>
        <w:types>
          <w:type w:val="bbPlcHdr"/>
        </w:types>
        <w:behaviors>
          <w:behavior w:val="content"/>
        </w:behaviors>
        <w:guid w:val="{75D81D34-D610-4F18-AE0B-F7E3A2EF430D}"/>
      </w:docPartPr>
      <w:docPartBody>
        <w:p w:rsidR="007704D8" w:rsidP="005E2ADA">
          <w:pPr>
            <w:pStyle w:val="343865C753CF434AB1301BD5DAAB3EE8"/>
          </w:pPr>
          <w:r>
            <w:rPr>
              <w:rStyle w:val="PlaceholderText"/>
            </w:rPr>
            <w:t>Klicka här för att ange datum.</w:t>
          </w:r>
        </w:p>
      </w:docPartBody>
    </w:docPart>
    <w:docPart>
      <w:docPartPr>
        <w:name w:val="E715265588FD4D67809BEC6B407ADA30"/>
        <w:category>
          <w:name w:val="Allmänt"/>
          <w:gallery w:val="placeholder"/>
        </w:category>
        <w:types>
          <w:type w:val="bbPlcHdr"/>
        </w:types>
        <w:behaviors>
          <w:behavior w:val="content"/>
        </w:behaviors>
        <w:guid w:val="{5227119F-7C13-4DB6-8D1E-6ACC6D6FC42C}"/>
      </w:docPartPr>
      <w:docPartBody>
        <w:p w:rsidR="007704D8" w:rsidP="005E2ADA">
          <w:pPr>
            <w:pStyle w:val="E715265588FD4D67809BEC6B407ADA30"/>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928FB0B2E4424A87359E438D865E1">
    <w:name w:val="51E928FB0B2E4424A87359E438D865E1"/>
    <w:rsid w:val="005E2ADA"/>
  </w:style>
  <w:style w:type="character" w:styleId="PlaceholderText">
    <w:name w:val="Placeholder Text"/>
    <w:basedOn w:val="DefaultParagraphFont"/>
    <w:uiPriority w:val="99"/>
    <w:semiHidden/>
    <w:rsid w:val="005E2ADA"/>
    <w:rPr>
      <w:noProof w:val="0"/>
      <w:color w:val="808080"/>
    </w:rPr>
  </w:style>
  <w:style w:type="paragraph" w:customStyle="1" w:styleId="2138BF23F375411293E549987ACFB403">
    <w:name w:val="2138BF23F375411293E549987ACFB403"/>
    <w:rsid w:val="005E2ADA"/>
  </w:style>
  <w:style w:type="paragraph" w:customStyle="1" w:styleId="EBD56B097EAF4D5482804737EA92638B">
    <w:name w:val="EBD56B097EAF4D5482804737EA92638B"/>
    <w:rsid w:val="005E2ADA"/>
  </w:style>
  <w:style w:type="paragraph" w:customStyle="1" w:styleId="5817637F825B41BFB8BC0C3AAF61EF99">
    <w:name w:val="5817637F825B41BFB8BC0C3AAF61EF99"/>
    <w:rsid w:val="005E2ADA"/>
  </w:style>
  <w:style w:type="paragraph" w:customStyle="1" w:styleId="E6E442F61A3749FCB782B81B16BA77CE">
    <w:name w:val="E6E442F61A3749FCB782B81B16BA77CE"/>
    <w:rsid w:val="005E2ADA"/>
  </w:style>
  <w:style w:type="paragraph" w:customStyle="1" w:styleId="C7C87DEBC9F942A2AC9594F9964FDD4D">
    <w:name w:val="C7C87DEBC9F942A2AC9594F9964FDD4D"/>
    <w:rsid w:val="005E2ADA"/>
  </w:style>
  <w:style w:type="paragraph" w:customStyle="1" w:styleId="45783E0963D04C6CB1D9FB05BD9345EB">
    <w:name w:val="45783E0963D04C6CB1D9FB05BD9345EB"/>
    <w:rsid w:val="005E2ADA"/>
  </w:style>
  <w:style w:type="paragraph" w:customStyle="1" w:styleId="5AE1724B939F4645A9700AC4786DF32A">
    <w:name w:val="5AE1724B939F4645A9700AC4786DF32A"/>
    <w:rsid w:val="005E2ADA"/>
  </w:style>
  <w:style w:type="paragraph" w:customStyle="1" w:styleId="7C7F7ED04A804E42ADAA21577C6B613B">
    <w:name w:val="7C7F7ED04A804E42ADAA21577C6B613B"/>
    <w:rsid w:val="005E2ADA"/>
  </w:style>
  <w:style w:type="paragraph" w:customStyle="1" w:styleId="C97C555D87974EC49E24949A629A738E">
    <w:name w:val="C97C555D87974EC49E24949A629A738E"/>
    <w:rsid w:val="005E2ADA"/>
  </w:style>
  <w:style w:type="paragraph" w:customStyle="1" w:styleId="54F431F296F2469CB17FA7586BBE528A">
    <w:name w:val="54F431F296F2469CB17FA7586BBE528A"/>
    <w:rsid w:val="005E2ADA"/>
  </w:style>
  <w:style w:type="paragraph" w:customStyle="1" w:styleId="C7C87DEBC9F942A2AC9594F9964FDD4D1">
    <w:name w:val="C7C87DEBC9F942A2AC9594F9964FDD4D1"/>
    <w:rsid w:val="005E2AD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97C555D87974EC49E24949A629A738E1">
    <w:name w:val="C97C555D87974EC49E24949A629A738E1"/>
    <w:rsid w:val="005E2AD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4EEE2898844FB3A9C17DB65FCA6760">
    <w:name w:val="964EEE2898844FB3A9C17DB65FCA6760"/>
    <w:rsid w:val="005E2ADA"/>
  </w:style>
  <w:style w:type="paragraph" w:customStyle="1" w:styleId="696ACFC234DB4C6EB379DC10C24D41FC">
    <w:name w:val="696ACFC234DB4C6EB379DC10C24D41FC"/>
    <w:rsid w:val="005E2ADA"/>
  </w:style>
  <w:style w:type="paragraph" w:customStyle="1" w:styleId="E673E635946A4438ABC4F038DDF68704">
    <w:name w:val="E673E635946A4438ABC4F038DDF68704"/>
    <w:rsid w:val="005E2ADA"/>
  </w:style>
  <w:style w:type="paragraph" w:customStyle="1" w:styleId="690B02CDDD6F4493A4EFD4D355D24F9B">
    <w:name w:val="690B02CDDD6F4493A4EFD4D355D24F9B"/>
    <w:rsid w:val="005E2ADA"/>
  </w:style>
  <w:style w:type="paragraph" w:customStyle="1" w:styleId="439DC646341D491BB163D0BD9DB6C8DF">
    <w:name w:val="439DC646341D491BB163D0BD9DB6C8DF"/>
    <w:rsid w:val="005E2ADA"/>
  </w:style>
  <w:style w:type="paragraph" w:customStyle="1" w:styleId="343865C753CF434AB1301BD5DAAB3EE8">
    <w:name w:val="343865C753CF434AB1301BD5DAAB3EE8"/>
    <w:rsid w:val="005E2ADA"/>
  </w:style>
  <w:style w:type="paragraph" w:customStyle="1" w:styleId="E715265588FD4D67809BEC6B407ADA30">
    <w:name w:val="E715265588FD4D67809BEC6B407ADA30"/>
    <w:rsid w:val="005E2AD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4cb31a71-b6aa-4fe1-aabd-aa0af22bcacc</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2021-09-08T00:00:00</HeaderDate>
    <Office/>
    <Dnr>A2021/</Dnr>
    <ParagrafNr/>
    <DocumentTitle/>
    <VisitingAddress/>
    <Extra1/>
    <Extra2/>
    <Extra3>Lars Beckman</Extra3>
    <Number/>
    <Recipient>Till riksdagen</Recipient>
    <SenderText/>
    <DocNumber>A2021/01656/ARM</DocNumber>
    <Doclanguage>1053</Doclanguage>
    <Appendix/>
    <LogotypeName>RK_LOGO_SV_BW.emf</LogotypeName>
  </BaseInfo>
</DocumentInfo>
</file>

<file path=customXml/itemProps1.xml><?xml version="1.0" encoding="utf-8"?>
<ds:datastoreItem xmlns:ds="http://schemas.openxmlformats.org/officeDocument/2006/customXml" ds:itemID="{9E9A6B19-851A-4DEF-87D6-848BC1533ED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E62F0A9-D168-465F-BF5A-BEA17F0D7992}"/>
</file>

<file path=customXml/itemProps4.xml><?xml version="1.0" encoding="utf-8"?>
<ds:datastoreItem xmlns:ds="http://schemas.openxmlformats.org/officeDocument/2006/customXml" ds:itemID="{D12D5285-0990-438F-8F9E-DDDED1C157BB}"/>
</file>

<file path=customXml/itemProps5.xml><?xml version="1.0" encoding="utf-8"?>
<ds:datastoreItem xmlns:ds="http://schemas.openxmlformats.org/officeDocument/2006/customXml" ds:itemID="{8A1F5516-0388-42B4-BE10-2272402EB42B}"/>
</file>

<file path=docProps/app.xml><?xml version="1.0" encoding="utf-8"?>
<Properties xmlns="http://schemas.openxmlformats.org/officeDocument/2006/extended-properties" xmlns:vt="http://schemas.openxmlformats.org/officeDocument/2006/docPropsVTypes">
  <Template>RK Basmall</Template>
  <TotalTime>0</TotalTime>
  <Pages>2</Pages>
  <Words>296</Words>
  <Characters>1572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2020.21.3546-Svar-Arbetsmiljön i skogen av Lars Beckman (M).docx</dc:title>
  <cp:revision>3</cp:revision>
  <dcterms:created xsi:type="dcterms:W3CDTF">2021-09-07T15:22:00Z</dcterms:created>
  <dcterms:modified xsi:type="dcterms:W3CDTF">2021-09-08T08:07:00Z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c2913a83-59c3-419d-a495-ece7006871c9</vt:lpwstr>
  </property>
</Properties>
</file>