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CC997" w14:textId="0C297AE5" w:rsidR="000900F9" w:rsidRDefault="000900F9" w:rsidP="00DA0661">
      <w:pPr>
        <w:pStyle w:val="Rubrik"/>
      </w:pPr>
      <w:bookmarkStart w:id="0" w:name="Start"/>
      <w:bookmarkEnd w:id="0"/>
      <w:r>
        <w:t xml:space="preserve">Svar på fråga 2020/21:2175 av </w:t>
      </w:r>
      <w:r w:rsidRPr="000900F9">
        <w:t>Alexander Christiansson</w:t>
      </w:r>
      <w:r>
        <w:t xml:space="preserve"> (SD)</w:t>
      </w:r>
      <w:r>
        <w:br/>
        <w:t>Brister i stöden</w:t>
      </w:r>
    </w:p>
    <w:p w14:paraId="3F7CA4B8" w14:textId="40376BD1" w:rsidR="000900F9" w:rsidRDefault="000900F9" w:rsidP="000900F9">
      <w:pPr>
        <w:pStyle w:val="Brdtext"/>
      </w:pPr>
      <w:r>
        <w:t>Alexander Christiansson har frågat mig vad jag tänker göra för att se till att stöden kommer ut till företagarna i verkligheten.</w:t>
      </w:r>
    </w:p>
    <w:p w14:paraId="6E201719" w14:textId="76B50107" w:rsidR="00095791" w:rsidRDefault="002E6243" w:rsidP="000900F9">
      <w:pPr>
        <w:pStyle w:val="Brdtext"/>
      </w:pPr>
      <w:r>
        <w:t xml:space="preserve">Den 25 februari 2021 trädde förlängningen av omställningsstödet för perioden augusti </w:t>
      </w:r>
      <w:proofErr w:type="gramStart"/>
      <w:r>
        <w:t>2020–februari</w:t>
      </w:r>
      <w:proofErr w:type="gramEnd"/>
      <w:r>
        <w:t xml:space="preserve"> 2021 i kraft. Förlängningen är en viktig del av de historiskt stora åtgärder som regeringspartierna, Centerpartiet och Liberalerna presenterat i syfte att lindra pandemins effekter för jobb och företag.</w:t>
      </w:r>
      <w:r w:rsidR="00F46767">
        <w:t xml:space="preserve"> </w:t>
      </w:r>
      <w:r>
        <w:t xml:space="preserve">Som frågeställaren noterat beräknas stödet något annorlunda jämfört med tidigare stödperioder i omställningsstödet. </w:t>
      </w:r>
      <w:r w:rsidR="00930036">
        <w:t>D</w:t>
      </w:r>
      <w:r w:rsidR="00095791" w:rsidRPr="00095791">
        <w:t xml:space="preserve">en ändrade beräkningsmodellen </w:t>
      </w:r>
      <w:r w:rsidR="00930036">
        <w:t xml:space="preserve">beror </w:t>
      </w:r>
      <w:r w:rsidR="00095791" w:rsidRPr="00095791">
        <w:t xml:space="preserve">på att stödet anpassats till EU-kommissionens tillfälliga ramverk för </w:t>
      </w:r>
      <w:proofErr w:type="spellStart"/>
      <w:r w:rsidR="00095791" w:rsidRPr="00095791">
        <w:t>corona</w:t>
      </w:r>
      <w:proofErr w:type="spellEnd"/>
      <w:r w:rsidR="00095791" w:rsidRPr="00095791">
        <w:t>-relaterade stöd.</w:t>
      </w:r>
      <w:r w:rsidR="00930036">
        <w:t xml:space="preserve"> F</w:t>
      </w:r>
      <w:r w:rsidR="00930036" w:rsidRPr="00930036">
        <w:t xml:space="preserve">örändringarna var nödvändiga för att stödet skulle få ett statsstödsgodkännande. </w:t>
      </w:r>
    </w:p>
    <w:p w14:paraId="331AFE4A" w14:textId="5AA860D2" w:rsidR="00910B80" w:rsidRDefault="00C01AA0" w:rsidP="000900F9">
      <w:pPr>
        <w:pStyle w:val="Brdtext"/>
      </w:pPr>
      <w:r w:rsidRPr="00C01AA0">
        <w:t>Regeringen fortsätter</w:t>
      </w:r>
      <w:r w:rsidR="00F46767">
        <w:t xml:space="preserve"> </w:t>
      </w:r>
      <w:r w:rsidRPr="00C01AA0">
        <w:t>arbetet med att löpande analysera behovet av åtgärder och följer utvecklingen noga.</w:t>
      </w:r>
    </w:p>
    <w:p w14:paraId="6609B713" w14:textId="77777777" w:rsidR="00910B80" w:rsidRDefault="00910B80" w:rsidP="000900F9">
      <w:pPr>
        <w:pStyle w:val="Brdtext"/>
      </w:pPr>
    </w:p>
    <w:p w14:paraId="2BC7F4B2" w14:textId="0962D131" w:rsidR="000900F9" w:rsidRDefault="000900F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0CFA89FB16443DBBB56B970193A81CD"/>
          </w:placeholder>
          <w:dataBinding w:prefixMappings="xmlns:ns0='http://lp/documentinfo/RK' " w:xpath="/ns0:DocumentInfo[1]/ns0:BaseInfo[1]/ns0:HeaderDate[1]" w:storeItemID="{A873C494-F9C4-4183-BE0B-D0A4B9614EFA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53C90">
            <w:t>24 mars 2021</w:t>
          </w:r>
        </w:sdtContent>
      </w:sdt>
    </w:p>
    <w:p w14:paraId="36A48315" w14:textId="77777777" w:rsidR="006663F6" w:rsidRDefault="006663F6" w:rsidP="006663F6">
      <w:pPr>
        <w:pStyle w:val="Brdtextutanavstnd"/>
      </w:pPr>
    </w:p>
    <w:p w14:paraId="604588D4" w14:textId="77777777" w:rsidR="006663F6" w:rsidRDefault="006663F6" w:rsidP="006663F6">
      <w:pPr>
        <w:pStyle w:val="Brdtextutanavstnd"/>
      </w:pPr>
    </w:p>
    <w:p w14:paraId="669F22CD" w14:textId="77777777" w:rsidR="006663F6" w:rsidRDefault="006663F6" w:rsidP="006663F6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664ADFF6EBD448B8DBE1532E16EA663"/>
        </w:placeholder>
        <w:dataBinding w:prefixMappings="xmlns:ns0='http://lp/documentinfo/RK' " w:xpath="/ns0:DocumentInfo[1]/ns0:BaseInfo[1]/ns0:TopSender[1]" w:storeItemID="{A873C494-F9C4-4183-BE0B-D0A4B9614EFA}"/>
        <w:comboBox w:lastValue="Finansministern">
          <w:listItem w:displayText="Magdalena Andersson" w:value="Finansministern"/>
          <w:listItem w:displayText="Åsa Lindhagen" w:value="Finansmarknadsminister och biträdande finansminister"/>
          <w:listItem w:displayText="Lena Micko" w:value="Civilministern"/>
        </w:comboBox>
      </w:sdtPr>
      <w:sdtEndPr/>
      <w:sdtContent>
        <w:p w14:paraId="020700FF" w14:textId="77777777" w:rsidR="006663F6" w:rsidRDefault="006663F6" w:rsidP="006663F6">
          <w:pPr>
            <w:pStyle w:val="Brdtext"/>
          </w:pPr>
          <w:r>
            <w:t>Magdalena Andersson</w:t>
          </w:r>
        </w:p>
      </w:sdtContent>
    </w:sdt>
    <w:p w14:paraId="05BE8697" w14:textId="34C2C0F3" w:rsidR="000900F9" w:rsidRPr="00DB48AB" w:rsidRDefault="000900F9" w:rsidP="00DB48AB">
      <w:pPr>
        <w:pStyle w:val="Brdtext"/>
      </w:pPr>
    </w:p>
    <w:sectPr w:rsidR="000900F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C1B7" w14:textId="77777777" w:rsidR="000900F9" w:rsidRDefault="000900F9" w:rsidP="00A87A54">
      <w:pPr>
        <w:spacing w:after="0" w:line="240" w:lineRule="auto"/>
      </w:pPr>
      <w:r>
        <w:separator/>
      </w:r>
    </w:p>
  </w:endnote>
  <w:endnote w:type="continuationSeparator" w:id="0">
    <w:p w14:paraId="64A91ABC" w14:textId="77777777" w:rsidR="000900F9" w:rsidRDefault="000900F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997CF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0C655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C4C71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5B39C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017570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8F85A6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DA18D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FB4444" w14:textId="77777777" w:rsidTr="00C26068">
      <w:trPr>
        <w:trHeight w:val="227"/>
      </w:trPr>
      <w:tc>
        <w:tcPr>
          <w:tcW w:w="4074" w:type="dxa"/>
        </w:tcPr>
        <w:p w14:paraId="0AB1214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55431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768AB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9074" w14:textId="77777777" w:rsidR="000900F9" w:rsidRDefault="000900F9" w:rsidP="00A87A54">
      <w:pPr>
        <w:spacing w:after="0" w:line="240" w:lineRule="auto"/>
      </w:pPr>
      <w:r>
        <w:separator/>
      </w:r>
    </w:p>
  </w:footnote>
  <w:footnote w:type="continuationSeparator" w:id="0">
    <w:p w14:paraId="14A276A7" w14:textId="77777777" w:rsidR="000900F9" w:rsidRDefault="000900F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00F9" w14:paraId="4C31008B" w14:textId="77777777" w:rsidTr="00C93EBA">
      <w:trPr>
        <w:trHeight w:val="227"/>
      </w:trPr>
      <w:tc>
        <w:tcPr>
          <w:tcW w:w="5534" w:type="dxa"/>
        </w:tcPr>
        <w:p w14:paraId="7DA2153A" w14:textId="77777777" w:rsidR="000900F9" w:rsidRPr="007D73AB" w:rsidRDefault="000900F9">
          <w:pPr>
            <w:pStyle w:val="Sidhuvud"/>
          </w:pPr>
        </w:p>
      </w:tc>
      <w:tc>
        <w:tcPr>
          <w:tcW w:w="3170" w:type="dxa"/>
          <w:vAlign w:val="bottom"/>
        </w:tcPr>
        <w:p w14:paraId="4E1546BC" w14:textId="77777777" w:rsidR="000900F9" w:rsidRPr="007D73AB" w:rsidRDefault="000900F9" w:rsidP="00340DE0">
          <w:pPr>
            <w:pStyle w:val="Sidhuvud"/>
          </w:pPr>
        </w:p>
      </w:tc>
      <w:tc>
        <w:tcPr>
          <w:tcW w:w="1134" w:type="dxa"/>
        </w:tcPr>
        <w:p w14:paraId="21476D18" w14:textId="77777777" w:rsidR="000900F9" w:rsidRDefault="000900F9" w:rsidP="005A703A">
          <w:pPr>
            <w:pStyle w:val="Sidhuvud"/>
          </w:pPr>
        </w:p>
      </w:tc>
    </w:tr>
    <w:tr w:rsidR="000900F9" w14:paraId="009055B6" w14:textId="77777777" w:rsidTr="00C93EBA">
      <w:trPr>
        <w:trHeight w:val="1928"/>
      </w:trPr>
      <w:tc>
        <w:tcPr>
          <w:tcW w:w="5534" w:type="dxa"/>
        </w:tcPr>
        <w:p w14:paraId="0EEEB1A3" w14:textId="77777777" w:rsidR="000900F9" w:rsidRPr="00340DE0" w:rsidRDefault="000900F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A3C000" wp14:editId="33099FD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216539" w14:textId="77777777" w:rsidR="000900F9" w:rsidRPr="00710A6C" w:rsidRDefault="000900F9" w:rsidP="00EE3C0F">
          <w:pPr>
            <w:pStyle w:val="Sidhuvud"/>
            <w:rPr>
              <w:b/>
            </w:rPr>
          </w:pPr>
        </w:p>
        <w:p w14:paraId="7A351F95" w14:textId="77777777" w:rsidR="000900F9" w:rsidRDefault="000900F9" w:rsidP="00EE3C0F">
          <w:pPr>
            <w:pStyle w:val="Sidhuvud"/>
          </w:pPr>
        </w:p>
        <w:p w14:paraId="63099C46" w14:textId="77777777" w:rsidR="000900F9" w:rsidRDefault="000900F9" w:rsidP="00EE3C0F">
          <w:pPr>
            <w:pStyle w:val="Sidhuvud"/>
          </w:pPr>
        </w:p>
        <w:p w14:paraId="02BD2118" w14:textId="77777777" w:rsidR="000900F9" w:rsidRDefault="000900F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B09D2E2FB44E93AC54F5CE594010CB"/>
            </w:placeholder>
            <w:dataBinding w:prefixMappings="xmlns:ns0='http://lp/documentinfo/RK' " w:xpath="/ns0:DocumentInfo[1]/ns0:BaseInfo[1]/ns0:Dnr[1]" w:storeItemID="{A873C494-F9C4-4183-BE0B-D0A4B9614EFA}"/>
            <w:text/>
          </w:sdtPr>
          <w:sdtEndPr/>
          <w:sdtContent>
            <w:p w14:paraId="2CAB4C45" w14:textId="78C903DF" w:rsidR="000900F9" w:rsidRDefault="000900F9" w:rsidP="00EE3C0F">
              <w:pPr>
                <w:pStyle w:val="Sidhuvud"/>
              </w:pPr>
              <w:r>
                <w:t>Fi2021/</w:t>
              </w:r>
              <w:r w:rsidR="00A90F16">
                <w:t>01208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A11192A6BEE445AA1AE213AAFD15A45"/>
            </w:placeholder>
            <w:showingPlcHdr/>
            <w:dataBinding w:prefixMappings="xmlns:ns0='http://lp/documentinfo/RK' " w:xpath="/ns0:DocumentInfo[1]/ns0:BaseInfo[1]/ns0:DocNumber[1]" w:storeItemID="{A873C494-F9C4-4183-BE0B-D0A4B9614EFA}"/>
            <w:text/>
          </w:sdtPr>
          <w:sdtEndPr/>
          <w:sdtContent>
            <w:p w14:paraId="4299AF89" w14:textId="77777777" w:rsidR="000900F9" w:rsidRDefault="000900F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EFFBA7" w14:textId="77777777" w:rsidR="000900F9" w:rsidRDefault="000900F9" w:rsidP="00EE3C0F">
          <w:pPr>
            <w:pStyle w:val="Sidhuvud"/>
          </w:pPr>
        </w:p>
      </w:tc>
      <w:tc>
        <w:tcPr>
          <w:tcW w:w="1134" w:type="dxa"/>
        </w:tcPr>
        <w:p w14:paraId="3D960A30" w14:textId="77777777" w:rsidR="000900F9" w:rsidRDefault="000900F9" w:rsidP="0094502D">
          <w:pPr>
            <w:pStyle w:val="Sidhuvud"/>
          </w:pPr>
        </w:p>
        <w:p w14:paraId="4011A915" w14:textId="77777777" w:rsidR="000900F9" w:rsidRPr="0094502D" w:rsidRDefault="000900F9" w:rsidP="00EC71A6">
          <w:pPr>
            <w:pStyle w:val="Sidhuvud"/>
          </w:pPr>
        </w:p>
      </w:tc>
    </w:tr>
    <w:tr w:rsidR="000900F9" w14:paraId="2194AD3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2F8E1D7038C46D7B884DB813FBC8769"/>
            </w:placeholder>
          </w:sdtPr>
          <w:sdtEndPr>
            <w:rPr>
              <w:b w:val="0"/>
            </w:rPr>
          </w:sdtEndPr>
          <w:sdtContent>
            <w:p w14:paraId="09B37CC3" w14:textId="77777777" w:rsidR="00910B80" w:rsidRPr="00910B80" w:rsidRDefault="00910B80" w:rsidP="00340DE0">
              <w:pPr>
                <w:pStyle w:val="Sidhuvud"/>
                <w:rPr>
                  <w:b/>
                </w:rPr>
              </w:pPr>
              <w:r w:rsidRPr="00910B80">
                <w:rPr>
                  <w:b/>
                </w:rPr>
                <w:t>Finansdepartementet</w:t>
              </w:r>
            </w:p>
            <w:p w14:paraId="169FE585" w14:textId="77777777" w:rsidR="00910B80" w:rsidRDefault="00910B80" w:rsidP="00340DE0">
              <w:pPr>
                <w:pStyle w:val="Sidhuvud"/>
              </w:pPr>
              <w:r w:rsidRPr="00910B80">
                <w:t>Finansministern</w:t>
              </w:r>
            </w:p>
            <w:p w14:paraId="7C1C7E29" w14:textId="77777777" w:rsidR="00910B80" w:rsidRDefault="00910B80" w:rsidP="00340DE0">
              <w:pPr>
                <w:pStyle w:val="Sidhuvud"/>
              </w:pPr>
            </w:p>
            <w:p w14:paraId="40AF409B" w14:textId="02818C26" w:rsidR="000900F9" w:rsidRDefault="00097C39" w:rsidP="005449C8">
              <w:pPr>
                <w:pStyle w:val="Sidhuvud"/>
              </w:pPr>
            </w:p>
          </w:sdtContent>
        </w:sdt>
        <w:p w14:paraId="3C34DABE" w14:textId="1E4E489C" w:rsidR="007956CD" w:rsidRPr="007956CD" w:rsidRDefault="007956CD" w:rsidP="007956CD">
          <w:pPr>
            <w:tabs>
              <w:tab w:val="left" w:pos="3155"/>
            </w:tabs>
          </w:pP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12F9115E5DB14BDCA0EB3E8616412256"/>
          </w:placeholder>
          <w:dataBinding w:prefixMappings="xmlns:ns0='http://lp/documentinfo/RK' " w:xpath="/ns0:DocumentInfo[1]/ns0:BaseInfo[1]/ns0:Recipient[1]" w:storeItemID="{A873C494-F9C4-4183-BE0B-D0A4B9614EFA}"/>
          <w:text w:multiLine="1"/>
        </w:sdtPr>
        <w:sdtEndPr/>
        <w:sdtContent>
          <w:tc>
            <w:tcPr>
              <w:tcW w:w="3170" w:type="dxa"/>
            </w:tcPr>
            <w:p w14:paraId="52B88AA2" w14:textId="778E3AAA" w:rsidR="000900F9" w:rsidRDefault="00910B8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CAB4577" w14:textId="77777777" w:rsidR="000900F9" w:rsidRDefault="000900F9" w:rsidP="003E6020">
          <w:pPr>
            <w:pStyle w:val="Sidhuvud"/>
          </w:pPr>
        </w:p>
      </w:tc>
    </w:tr>
  </w:tbl>
  <w:p w14:paraId="5FC4E4CD" w14:textId="3EEA2CFA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F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B94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0F9"/>
    <w:rsid w:val="00093408"/>
    <w:rsid w:val="00093BBF"/>
    <w:rsid w:val="0009435C"/>
    <w:rsid w:val="00095791"/>
    <w:rsid w:val="00097C39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6F12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243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3C90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078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49C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3F6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6CD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0231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105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19C"/>
    <w:rsid w:val="008E77D6"/>
    <w:rsid w:val="009036E7"/>
    <w:rsid w:val="0090605F"/>
    <w:rsid w:val="0091053B"/>
    <w:rsid w:val="00910B80"/>
    <w:rsid w:val="00912158"/>
    <w:rsid w:val="00912945"/>
    <w:rsid w:val="009144EE"/>
    <w:rsid w:val="00915D4C"/>
    <w:rsid w:val="009279B2"/>
    <w:rsid w:val="00930036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32F9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F16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1AA0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DAE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6E5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7E5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48A4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3C88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76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5C2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B09D2E2FB44E93AC54F5CE59401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51F12-7A2D-418A-BD33-0AE41EA5B97B}"/>
      </w:docPartPr>
      <w:docPartBody>
        <w:p w:rsidR="00A8324D" w:rsidRDefault="009B0928" w:rsidP="009B0928">
          <w:pPr>
            <w:pStyle w:val="5DB09D2E2FB44E93AC54F5CE594010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11192A6BEE445AA1AE213AAFD15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76F75-3B55-4B80-83C6-2E08924D74AD}"/>
      </w:docPartPr>
      <w:docPartBody>
        <w:p w:rsidR="00A8324D" w:rsidRDefault="009B0928" w:rsidP="009B0928">
          <w:pPr>
            <w:pStyle w:val="1A11192A6BEE445AA1AE213AAFD15A4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F8E1D7038C46D7B884DB813FBC8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959DEB-51DE-457F-BCDE-BD3CB7232691}"/>
      </w:docPartPr>
      <w:docPartBody>
        <w:p w:rsidR="00A8324D" w:rsidRDefault="009B0928" w:rsidP="009B0928">
          <w:pPr>
            <w:pStyle w:val="B2F8E1D7038C46D7B884DB813FBC876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F9115E5DB14BDCA0EB3E8616412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FF5F9-9278-4C7F-BEC8-8BAAB13B4EFE}"/>
      </w:docPartPr>
      <w:docPartBody>
        <w:p w:rsidR="00A8324D" w:rsidRDefault="009B0928" w:rsidP="009B0928">
          <w:pPr>
            <w:pStyle w:val="12F9115E5DB14BDCA0EB3E86164122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CFA89FB16443DBBB56B970193A8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56323-6205-494E-A1D4-691509F6484F}"/>
      </w:docPartPr>
      <w:docPartBody>
        <w:p w:rsidR="00A8324D" w:rsidRDefault="009B0928" w:rsidP="009B0928">
          <w:pPr>
            <w:pStyle w:val="80CFA89FB16443DBBB56B970193A81C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664ADFF6EBD448B8DBE1532E16EA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535CE-E0F5-4591-88BE-58FF82B8433D}"/>
      </w:docPartPr>
      <w:docPartBody>
        <w:p w:rsidR="00DF72A0" w:rsidRDefault="00F47F38" w:rsidP="00F47F38">
          <w:pPr>
            <w:pStyle w:val="8664ADFF6EBD448B8DBE1532E16EA66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28"/>
    <w:rsid w:val="009B0928"/>
    <w:rsid w:val="00A8324D"/>
    <w:rsid w:val="00DF72A0"/>
    <w:rsid w:val="00F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37961460E0047538D7FAC69283FD1C5">
    <w:name w:val="337961460E0047538D7FAC69283FD1C5"/>
    <w:rsid w:val="009B0928"/>
  </w:style>
  <w:style w:type="character" w:styleId="Platshllartext">
    <w:name w:val="Placeholder Text"/>
    <w:basedOn w:val="Standardstycketeckensnitt"/>
    <w:uiPriority w:val="99"/>
    <w:semiHidden/>
    <w:rsid w:val="00F47F38"/>
    <w:rPr>
      <w:noProof w:val="0"/>
      <w:color w:val="808080"/>
    </w:rPr>
  </w:style>
  <w:style w:type="paragraph" w:customStyle="1" w:styleId="9BF06E02E20C4D82882C292F4A4B1B84">
    <w:name w:val="9BF06E02E20C4D82882C292F4A4B1B84"/>
    <w:rsid w:val="009B0928"/>
  </w:style>
  <w:style w:type="paragraph" w:customStyle="1" w:styleId="77C72F7004B54EB9A116478D2A4E58F6">
    <w:name w:val="77C72F7004B54EB9A116478D2A4E58F6"/>
    <w:rsid w:val="009B0928"/>
  </w:style>
  <w:style w:type="paragraph" w:customStyle="1" w:styleId="F57D0FA9BB0D4CE1B3E300787C45E181">
    <w:name w:val="F57D0FA9BB0D4CE1B3E300787C45E181"/>
    <w:rsid w:val="009B0928"/>
  </w:style>
  <w:style w:type="paragraph" w:customStyle="1" w:styleId="5DB09D2E2FB44E93AC54F5CE594010CB">
    <w:name w:val="5DB09D2E2FB44E93AC54F5CE594010CB"/>
    <w:rsid w:val="009B0928"/>
  </w:style>
  <w:style w:type="paragraph" w:customStyle="1" w:styleId="1A11192A6BEE445AA1AE213AAFD15A45">
    <w:name w:val="1A11192A6BEE445AA1AE213AAFD15A45"/>
    <w:rsid w:val="009B0928"/>
  </w:style>
  <w:style w:type="paragraph" w:customStyle="1" w:styleId="0AD9951BAD07494799D61EE643976CD3">
    <w:name w:val="0AD9951BAD07494799D61EE643976CD3"/>
    <w:rsid w:val="009B0928"/>
  </w:style>
  <w:style w:type="paragraph" w:customStyle="1" w:styleId="E5FEBDB9FA0F4D47900DCCC3EDD0134A">
    <w:name w:val="E5FEBDB9FA0F4D47900DCCC3EDD0134A"/>
    <w:rsid w:val="009B0928"/>
  </w:style>
  <w:style w:type="paragraph" w:customStyle="1" w:styleId="616DF1046BEF444BA2E57425B03F1160">
    <w:name w:val="616DF1046BEF444BA2E57425B03F1160"/>
    <w:rsid w:val="009B0928"/>
  </w:style>
  <w:style w:type="paragraph" w:customStyle="1" w:styleId="B2F8E1D7038C46D7B884DB813FBC8769">
    <w:name w:val="B2F8E1D7038C46D7B884DB813FBC8769"/>
    <w:rsid w:val="009B0928"/>
  </w:style>
  <w:style w:type="paragraph" w:customStyle="1" w:styleId="12F9115E5DB14BDCA0EB3E8616412256">
    <w:name w:val="12F9115E5DB14BDCA0EB3E8616412256"/>
    <w:rsid w:val="009B0928"/>
  </w:style>
  <w:style w:type="paragraph" w:customStyle="1" w:styleId="1A11192A6BEE445AA1AE213AAFD15A451">
    <w:name w:val="1A11192A6BEE445AA1AE213AAFD15A451"/>
    <w:rsid w:val="009B09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F8E1D7038C46D7B884DB813FBC87691">
    <w:name w:val="B2F8E1D7038C46D7B884DB813FBC87691"/>
    <w:rsid w:val="009B09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465965FD884BC6A9C9F795353669A8">
    <w:name w:val="87465965FD884BC6A9C9F795353669A8"/>
    <w:rsid w:val="009B0928"/>
  </w:style>
  <w:style w:type="paragraph" w:customStyle="1" w:styleId="8E064486050C4F92B6BE6AFA914801D7">
    <w:name w:val="8E064486050C4F92B6BE6AFA914801D7"/>
    <w:rsid w:val="009B0928"/>
  </w:style>
  <w:style w:type="paragraph" w:customStyle="1" w:styleId="AB1D7E4AD0944C59B9D40425E2790D2E">
    <w:name w:val="AB1D7E4AD0944C59B9D40425E2790D2E"/>
    <w:rsid w:val="009B0928"/>
  </w:style>
  <w:style w:type="paragraph" w:customStyle="1" w:styleId="74735E6AE16E45AA9EC6480BE0DD7600">
    <w:name w:val="74735E6AE16E45AA9EC6480BE0DD7600"/>
    <w:rsid w:val="009B0928"/>
  </w:style>
  <w:style w:type="paragraph" w:customStyle="1" w:styleId="8A08B8F5494A49BC9E7EB3FB561030F3">
    <w:name w:val="8A08B8F5494A49BC9E7EB3FB561030F3"/>
    <w:rsid w:val="009B0928"/>
  </w:style>
  <w:style w:type="paragraph" w:customStyle="1" w:styleId="80CFA89FB16443DBBB56B970193A81CD">
    <w:name w:val="80CFA89FB16443DBBB56B970193A81CD"/>
    <w:rsid w:val="009B0928"/>
  </w:style>
  <w:style w:type="paragraph" w:customStyle="1" w:styleId="0CE2B01A60F442D0A004DB7C8922A20F">
    <w:name w:val="0CE2B01A60F442D0A004DB7C8922A20F"/>
    <w:rsid w:val="009B0928"/>
  </w:style>
  <w:style w:type="paragraph" w:customStyle="1" w:styleId="8664ADFF6EBD448B8DBE1532E16EA663">
    <w:name w:val="8664ADFF6EBD448B8DBE1532E16EA663"/>
    <w:rsid w:val="00F47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2021-03-24T00:00:00</HeaderDate>
    <Office/>
    <Dnr>Fi2021/01208</Dnr>
    <ParagrafNr/>
    <DocumentTitle/>
    <VisitingAddress/>
    <Extra1/>
    <Extra2/>
    <Extra3>Alexander Christiansson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2021-03-24T00:00:00</HeaderDate>
    <Office/>
    <Dnr>Fi2021/01208</Dnr>
    <ParagrafNr/>
    <DocumentTitle/>
    <VisitingAddress/>
    <Extra1/>
    <Extra2/>
    <Extra3>Alexander Christiansson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f2e41770-c481-4fc5-a33e-37f135096728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3C494-F9C4-4183-BE0B-D0A4B9614EFA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873C494-F9C4-4183-BE0B-D0A4B9614EFA}"/>
</file>

<file path=customXml/itemProps3.xml><?xml version="1.0" encoding="utf-8"?>
<ds:datastoreItem xmlns:ds="http://schemas.openxmlformats.org/officeDocument/2006/customXml" ds:itemID="{7C18069E-D94C-44D2-8B2A-A91D82C03A39}"/>
</file>

<file path=customXml/itemProps4.xml><?xml version="1.0" encoding="utf-8"?>
<ds:datastoreItem xmlns:ds="http://schemas.openxmlformats.org/officeDocument/2006/customXml" ds:itemID="{55314353-F4C3-4682-9F30-899FFE4897BF}"/>
</file>

<file path=customXml/itemProps5.xml><?xml version="1.0" encoding="utf-8"?>
<ds:datastoreItem xmlns:ds="http://schemas.openxmlformats.org/officeDocument/2006/customXml" ds:itemID="{655E83DE-E9AC-4226-B485-EC80E778A159}"/>
</file>

<file path=customXml/itemProps6.xml><?xml version="1.0" encoding="utf-8"?>
<ds:datastoreItem xmlns:ds="http://schemas.openxmlformats.org/officeDocument/2006/customXml" ds:itemID="{D7C85A3A-061B-4586-9B04-05C04FA96BEA}"/>
</file>

<file path=customXml/itemProps7.xml><?xml version="1.0" encoding="utf-8"?>
<ds:datastoreItem xmlns:ds="http://schemas.openxmlformats.org/officeDocument/2006/customXml" ds:itemID="{55314353-F4C3-4682-9F30-899FFE4897BF}"/>
</file>

<file path=customXml/itemProps8.xml><?xml version="1.0" encoding="utf-8"?>
<ds:datastoreItem xmlns:ds="http://schemas.openxmlformats.org/officeDocument/2006/customXml" ds:itemID="{0ACCC8E5-8D57-4C8F-BDC3-4B93D4CC5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 2175 Brister i stöden slutlig.docx</dc:title>
  <dc:subject/>
  <dc:creator/>
  <cp:keywords/>
  <dc:description/>
  <cp:lastModifiedBy/>
  <cp:revision>1</cp:revision>
  <dcterms:created xsi:type="dcterms:W3CDTF">2021-03-24T10:10:00Z</dcterms:created>
  <dcterms:modified xsi:type="dcterms:W3CDTF">2021-03-24T10:11:00Z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62e73efd-cd1a-481f-a02c-c8324bffaa17</vt:lpwstr>
  </property>
</Properties>
</file>