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50EB" w:rsidP="00DA0661">
      <w:pPr>
        <w:pStyle w:val="Title"/>
      </w:pPr>
      <w:bookmarkStart w:id="0" w:name="Start"/>
      <w:bookmarkEnd w:id="0"/>
      <w:r>
        <w:t>Svar på fråga 2021/22:1685 av Betty Malmberg (M)</w:t>
      </w:r>
      <w:r>
        <w:br/>
        <w:t>Samråd gällande reviderad GMO-lagstiftning</w:t>
      </w:r>
    </w:p>
    <w:p w:rsidR="009A50EB" w:rsidP="002749F7">
      <w:pPr>
        <w:pStyle w:val="BodyText"/>
      </w:pPr>
      <w:r>
        <w:t xml:space="preserve">Betty Malmberg har frågat mig vilken karaktär av yttrande departementet har för avsikt att lämna </w:t>
      </w:r>
      <w:r w:rsidR="00A73A92">
        <w:t xml:space="preserve">i </w:t>
      </w:r>
      <w:r>
        <w:t>ett pågående GMO-samråd och om det kommer att passera riksdagen för hantering och/eller förankring innan det skickas in.</w:t>
      </w:r>
    </w:p>
    <w:p w:rsidR="00667365" w:rsidP="002749F7">
      <w:pPr>
        <w:pStyle w:val="BodyText"/>
      </w:pPr>
      <w:r>
        <w:t>Europeiska kommissionen har påbörjat arbetet med en översyn av EU:s lagstiftning om utsättande på marknaden av genetiskt modifierade organismer (GMO)</w:t>
      </w:r>
      <w:r w:rsidR="001E234D">
        <w:t xml:space="preserve"> gällande användning av vissa nya gentekniker, </w:t>
      </w:r>
      <w:r w:rsidR="00390657">
        <w:t>bland annat</w:t>
      </w:r>
      <w:r w:rsidR="001E234D">
        <w:t xml:space="preserve"> den så kallade </w:t>
      </w:r>
      <w:r w:rsidR="001E234D">
        <w:t>gensaxen</w:t>
      </w:r>
      <w:r w:rsidR="004B2E47">
        <w:t xml:space="preserve"> CRISPR</w:t>
      </w:r>
      <w:r w:rsidR="00947709">
        <w:t>/</w:t>
      </w:r>
      <w:r w:rsidR="004B2E47">
        <w:t>Cas</w:t>
      </w:r>
      <w:r w:rsidR="004B2E47">
        <w:t xml:space="preserve"> 9</w:t>
      </w:r>
      <w:r>
        <w:t xml:space="preserve">. Inom ramen för detta arbete genomför </w:t>
      </w:r>
      <w:r w:rsidR="002414FF">
        <w:t>kommissionen</w:t>
      </w:r>
      <w:r>
        <w:t xml:space="preserve"> en konsultation öppen för allmänheten. </w:t>
      </w:r>
    </w:p>
    <w:p w:rsidR="000E0DE7" w:rsidP="002749F7">
      <w:pPr>
        <w:pStyle w:val="BodyText"/>
      </w:pPr>
      <w:r>
        <w:t>Frågan om svensk position gällande översynen av GMO-lagstiftningen har stämts av med riksdagen inför</w:t>
      </w:r>
      <w:r w:rsidR="001E234D">
        <w:t xml:space="preserve"> tidigare </w:t>
      </w:r>
      <w:r w:rsidR="0024555E">
        <w:t>m</w:t>
      </w:r>
      <w:r w:rsidR="001E234D">
        <w:t>inisterråd där frågan har varit uppe för diskussion</w:t>
      </w:r>
      <w:r>
        <w:t xml:space="preserve">. </w:t>
      </w:r>
      <w:r w:rsidR="002414FF">
        <w:t>Det är dessa ståndpunkter som regeringen avser att upprepa i ett brev till kommissionen.</w:t>
      </w:r>
    </w:p>
    <w:p w:rsidR="009A50E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604350D9A194B41B1BFDED1F1227339"/>
          </w:placeholder>
          <w:dataBinding w:xpath="/ns0:DocumentInfo[1]/ns0:BaseInfo[1]/ns0:HeaderDate[1]" w:storeItemID="{9B0C319C-813C-4F81-A5D7-36035DC3DBE8}" w:prefixMappings="xmlns:ns0='http://lp/documentinfo/RK' "/>
          <w:date w:fullDate="2022-06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juni 2022</w:t>
          </w:r>
        </w:sdtContent>
      </w:sdt>
    </w:p>
    <w:p w:rsidR="009A50EB" w:rsidP="004E7A8F">
      <w:pPr>
        <w:pStyle w:val="Brdtextutanavstnd"/>
      </w:pPr>
    </w:p>
    <w:p w:rsidR="009A50EB" w:rsidP="004E7A8F">
      <w:pPr>
        <w:pStyle w:val="Brdtextutanavstnd"/>
      </w:pPr>
    </w:p>
    <w:p w:rsidR="009A50EB" w:rsidP="004E7A8F">
      <w:pPr>
        <w:pStyle w:val="Brdtextutanavstnd"/>
      </w:pPr>
    </w:p>
    <w:p w:rsidR="009A50EB" w:rsidP="00422A41">
      <w:pPr>
        <w:pStyle w:val="BodyText"/>
      </w:pPr>
      <w:r>
        <w:t>Anna-Caren Sätherberg</w:t>
      </w:r>
    </w:p>
    <w:p w:rsidR="009A50EB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A50E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A50EB" w:rsidRPr="007D73AB" w:rsidP="00340DE0">
          <w:pPr>
            <w:pStyle w:val="Header"/>
          </w:pPr>
        </w:p>
      </w:tc>
      <w:tc>
        <w:tcPr>
          <w:tcW w:w="1134" w:type="dxa"/>
        </w:tcPr>
        <w:p w:rsidR="009A50E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A50E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A50EB" w:rsidRPr="00710A6C" w:rsidP="00EE3C0F">
          <w:pPr>
            <w:pStyle w:val="Header"/>
            <w:rPr>
              <w:b/>
            </w:rPr>
          </w:pPr>
        </w:p>
        <w:p w:rsidR="009A50EB" w:rsidP="00EE3C0F">
          <w:pPr>
            <w:pStyle w:val="Header"/>
          </w:pPr>
        </w:p>
        <w:p w:rsidR="009A50EB" w:rsidP="00EE3C0F">
          <w:pPr>
            <w:pStyle w:val="Header"/>
          </w:pPr>
        </w:p>
        <w:p w:rsidR="009A50EB" w:rsidP="00EE3C0F">
          <w:pPr>
            <w:pStyle w:val="Header"/>
          </w:pPr>
        </w:p>
        <w:sdt>
          <w:sdtPr>
            <w:rPr>
              <w:rFonts w:ascii="Calibri" w:hAnsi="Calibri" w:cs="Calibri"/>
              <w:sz w:val="22"/>
              <w:szCs w:val="22"/>
            </w:rPr>
            <w:alias w:val="Dnr"/>
            <w:tag w:val="ccRKShow_Dnr"/>
            <w:id w:val="-829283628"/>
            <w:placeholder>
              <w:docPart w:val="8791D6FE67A94B71A1E2A94726F422CA"/>
            </w:placeholder>
            <w:dataBinding w:xpath="/ns0:DocumentInfo[1]/ns0:BaseInfo[1]/ns0:Dnr[1]" w:storeItemID="{9B0C319C-813C-4F81-A5D7-36035DC3DBE8}" w:prefixMappings="xmlns:ns0='http://lp/documentinfo/RK' "/>
            <w:text/>
          </w:sdtPr>
          <w:sdtContent>
            <w:p w:rsidR="009A50EB" w:rsidP="00EE3C0F">
              <w:pPr>
                <w:pStyle w:val="Header"/>
              </w:pPr>
              <w:r w:rsidRPr="006A7347">
                <w:rPr>
                  <w:rFonts w:ascii="Calibri" w:hAnsi="Calibri" w:cs="Calibri"/>
                  <w:sz w:val="22"/>
                  <w:szCs w:val="22"/>
                </w:rPr>
                <w:t>N2022/01369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DAB6441AAF54D4997F01A46349FF49A"/>
            </w:placeholder>
            <w:showingPlcHdr/>
            <w:dataBinding w:xpath="/ns0:DocumentInfo[1]/ns0:BaseInfo[1]/ns0:DocNumber[1]" w:storeItemID="{9B0C319C-813C-4F81-A5D7-36035DC3DBE8}" w:prefixMappings="xmlns:ns0='http://lp/documentinfo/RK' "/>
            <w:text/>
          </w:sdtPr>
          <w:sdtContent>
            <w:p w:rsidR="009A50E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A50EB" w:rsidP="00EE3C0F">
          <w:pPr>
            <w:pStyle w:val="Header"/>
          </w:pPr>
        </w:p>
      </w:tc>
      <w:tc>
        <w:tcPr>
          <w:tcW w:w="1134" w:type="dxa"/>
        </w:tcPr>
        <w:p w:rsidR="009A50EB" w:rsidP="0094502D">
          <w:pPr>
            <w:pStyle w:val="Header"/>
          </w:pPr>
        </w:p>
        <w:p w:rsidR="009A50E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3D2F76EC4604440A995521D5B6FF20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A50EB" w:rsidRPr="009A50EB" w:rsidP="00340DE0">
              <w:pPr>
                <w:pStyle w:val="Header"/>
                <w:rPr>
                  <w:b/>
                </w:rPr>
              </w:pPr>
              <w:r w:rsidRPr="009A50EB">
                <w:rPr>
                  <w:b/>
                </w:rPr>
                <w:t>Näringsdepartementet</w:t>
              </w:r>
            </w:p>
            <w:p w:rsidR="009A50EB" w:rsidRPr="00340DE0" w:rsidP="00340DE0">
              <w:pPr>
                <w:pStyle w:val="Header"/>
              </w:pPr>
              <w:r w:rsidRPr="009A50EB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F4CA18997EA4D0F884390535F3A399A"/>
          </w:placeholder>
          <w:dataBinding w:xpath="/ns0:DocumentInfo[1]/ns0:BaseInfo[1]/ns0:Recipient[1]" w:storeItemID="{9B0C319C-813C-4F81-A5D7-36035DC3DBE8}" w:prefixMappings="xmlns:ns0='http://lp/documentinfo/RK' "/>
          <w:text w:multiLine="1"/>
        </w:sdtPr>
        <w:sdtContent>
          <w:tc>
            <w:tcPr>
              <w:tcW w:w="3170" w:type="dxa"/>
            </w:tcPr>
            <w:p w:rsidR="009A50E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A50E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91D6FE67A94B71A1E2A94726F42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624000-850F-472E-8E11-7D2B5AD1FF2B}"/>
      </w:docPartPr>
      <w:docPartBody>
        <w:p w:rsidR="0044181C" w:rsidP="00F92E5B">
          <w:pPr>
            <w:pStyle w:val="8791D6FE67A94B71A1E2A94726F422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AB6441AAF54D4997F01A46349FF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4C9F7-7DC9-4F0C-A998-624B7F4D3C9C}"/>
      </w:docPartPr>
      <w:docPartBody>
        <w:p w:rsidR="0044181C" w:rsidP="00F92E5B">
          <w:pPr>
            <w:pStyle w:val="6DAB6441AAF54D4997F01A46349FF4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D2F76EC4604440A995521D5B6FF2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24ED39-3806-410C-B765-263A3A1D8B9C}"/>
      </w:docPartPr>
      <w:docPartBody>
        <w:p w:rsidR="0044181C" w:rsidP="00F92E5B">
          <w:pPr>
            <w:pStyle w:val="93D2F76EC4604440A995521D5B6FF20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4CA18997EA4D0F884390535F3A3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68B18-8388-4EDD-BBE6-2AC275C41D48}"/>
      </w:docPartPr>
      <w:docPartBody>
        <w:p w:rsidR="0044181C" w:rsidP="00F92E5B">
          <w:pPr>
            <w:pStyle w:val="3F4CA18997EA4D0F884390535F3A399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04350D9A194B41B1BFDED1F1227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2CD33D-28DC-46D3-85CD-23D5078980C0}"/>
      </w:docPartPr>
      <w:docPartBody>
        <w:p w:rsidR="0044181C" w:rsidP="00F92E5B">
          <w:pPr>
            <w:pStyle w:val="7604350D9A194B41B1BFDED1F122733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E5B"/>
    <w:rPr>
      <w:noProof w:val="0"/>
      <w:color w:val="808080"/>
    </w:rPr>
  </w:style>
  <w:style w:type="paragraph" w:customStyle="1" w:styleId="8791D6FE67A94B71A1E2A94726F422CA">
    <w:name w:val="8791D6FE67A94B71A1E2A94726F422CA"/>
    <w:rsid w:val="00F92E5B"/>
  </w:style>
  <w:style w:type="paragraph" w:customStyle="1" w:styleId="3F4CA18997EA4D0F884390535F3A399A">
    <w:name w:val="3F4CA18997EA4D0F884390535F3A399A"/>
    <w:rsid w:val="00F92E5B"/>
  </w:style>
  <w:style w:type="paragraph" w:customStyle="1" w:styleId="6DAB6441AAF54D4997F01A46349FF49A1">
    <w:name w:val="6DAB6441AAF54D4997F01A46349FF49A1"/>
    <w:rsid w:val="00F92E5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D2F76EC4604440A995521D5B6FF20B1">
    <w:name w:val="93D2F76EC4604440A995521D5B6FF20B1"/>
    <w:rsid w:val="00F92E5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604350D9A194B41B1BFDED1F1227339">
    <w:name w:val="7604350D9A194B41B1BFDED1F1227339"/>
    <w:rsid w:val="00F92E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2022-06-15T00:00:00</HeaderDate>
    <Office/>
    <Dnr>N2022/01369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bb474410-a4fe-45aa-b3c5-f9103a46c48b</RD_Svarsid>
  </documentManagement>
</p:properties>
</file>

<file path=customXml/itemProps1.xml><?xml version="1.0" encoding="utf-8"?>
<ds:datastoreItem xmlns:ds="http://schemas.openxmlformats.org/officeDocument/2006/customXml" ds:itemID="{0D62D40F-3B28-4466-8449-C62A32C73B46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69FA37C-0365-4209-8A5B-576EC7959A3C}"/>
</file>

<file path=customXml/itemProps4.xml><?xml version="1.0" encoding="utf-8"?>
<ds:datastoreItem xmlns:ds="http://schemas.openxmlformats.org/officeDocument/2006/customXml" ds:itemID="{9B0C319C-813C-4F81-A5D7-36035DC3DBE8}"/>
</file>

<file path=customXml/itemProps5.xml><?xml version="1.0" encoding="utf-8"?>
<ds:datastoreItem xmlns:ds="http://schemas.openxmlformats.org/officeDocument/2006/customXml" ds:itemID="{45174816-2F16-440B-9CC5-DE8580369A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1685 av Betty Malmberg - M - Samråd gällande reviderad GMO-lagstiftning.docx</dc:title>
  <cp:revision>2</cp:revision>
  <dcterms:created xsi:type="dcterms:W3CDTF">2022-06-15T09:47:00Z</dcterms:created>
  <dcterms:modified xsi:type="dcterms:W3CDTF">2022-06-15T09:47:00Z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