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4B76" w14:textId="66535A24" w:rsidR="00C13278" w:rsidRDefault="00C13278" w:rsidP="00DA0661">
      <w:pPr>
        <w:pStyle w:val="Rubrik"/>
      </w:pPr>
      <w:r>
        <w:t xml:space="preserve">Svar på fråga </w:t>
      </w:r>
      <w:r w:rsidR="0007294A">
        <w:t>2020/21:653</w:t>
      </w:r>
      <w:r>
        <w:t xml:space="preserve"> av </w:t>
      </w:r>
      <w:r w:rsidR="0007294A">
        <w:t>Mattias Karlsson i Norrhult</w:t>
      </w:r>
      <w:r>
        <w:t xml:space="preserve"> (</w:t>
      </w:r>
      <w:r w:rsidR="0007294A">
        <w:t>SD</w:t>
      </w:r>
      <w:r>
        <w:t>)</w:t>
      </w:r>
      <w:r>
        <w:br/>
      </w:r>
      <w:r w:rsidR="00453824">
        <w:t>Blyf</w:t>
      </w:r>
      <w:r w:rsidR="0007294A">
        <w:t>örbud</w:t>
      </w:r>
    </w:p>
    <w:p w14:paraId="71A4297D" w14:textId="109A1A9F" w:rsidR="003B039F" w:rsidRDefault="0007294A" w:rsidP="005A3440">
      <w:pPr>
        <w:pStyle w:val="Brdtext"/>
      </w:pPr>
      <w:r>
        <w:t>Mattias Karlsson i Norrhult</w:t>
      </w:r>
      <w:r w:rsidR="00453824">
        <w:t xml:space="preserve"> har frågat mig </w:t>
      </w:r>
      <w:r w:rsidR="00B27988">
        <w:t xml:space="preserve">vad </w:t>
      </w:r>
      <w:r w:rsidR="00453824">
        <w:t xml:space="preserve">jag </w:t>
      </w:r>
      <w:r w:rsidR="00564C50">
        <w:t>och</w:t>
      </w:r>
      <w:r w:rsidR="00453824">
        <w:t xml:space="preserve"> regeringen </w:t>
      </w:r>
      <w:r w:rsidR="005A3440">
        <w:t>avser göra för att stoppa förslag som skulle innebära att jakt totalförbjuds på mer än 10</w:t>
      </w:r>
      <w:r w:rsidR="00403367">
        <w:t> </w:t>
      </w:r>
      <w:r w:rsidR="005A3440">
        <w:t xml:space="preserve">procent av Sveriges yta. </w:t>
      </w:r>
    </w:p>
    <w:p w14:paraId="63CC4D09" w14:textId="77777777" w:rsidR="00E14103" w:rsidRDefault="00E14103" w:rsidP="00E14103">
      <w:pPr>
        <w:pStyle w:val="Brdtext"/>
      </w:pPr>
      <w:r>
        <w:t xml:space="preserve">Vid en omröstning i </w:t>
      </w:r>
      <w:proofErr w:type="spellStart"/>
      <w:r>
        <w:t>Reach</w:t>
      </w:r>
      <w:proofErr w:type="spellEnd"/>
      <w:r>
        <w:t>-kommittén i september röstade en stor majoritet av EU:s medlemsländer för ett förbud mot användning av blyammunition i våtmark.</w:t>
      </w:r>
    </w:p>
    <w:p w14:paraId="5972F04F" w14:textId="60DFCC5D" w:rsidR="006450EF" w:rsidRDefault="00E14103" w:rsidP="00E14103">
      <w:pPr>
        <w:pStyle w:val="Brdtext"/>
      </w:pPr>
      <w:r>
        <w:t xml:space="preserve">Förbudet liknar det förbud som redan finns i Sverige </w:t>
      </w:r>
      <w:r w:rsidR="006450EF">
        <w:t>och</w:t>
      </w:r>
      <w:r>
        <w:t xml:space="preserve"> innebär alltså inte ett totalförbud för jakt</w:t>
      </w:r>
      <w:r w:rsidR="00C170D9">
        <w:t>. F</w:t>
      </w:r>
      <w:r>
        <w:t>örbud</w:t>
      </w:r>
      <w:r w:rsidR="00C170D9">
        <w:t>et innebär</w:t>
      </w:r>
      <w:r>
        <w:t xml:space="preserve"> att </w:t>
      </w:r>
      <w:r w:rsidR="00C170D9">
        <w:t xml:space="preserve">det är förbjudet att </w:t>
      </w:r>
      <w:r w:rsidR="006450EF">
        <w:t>bära med sig</w:t>
      </w:r>
      <w:r>
        <w:t xml:space="preserve"> </w:t>
      </w:r>
      <w:r w:rsidR="00A20D69">
        <w:t xml:space="preserve">och använda </w:t>
      </w:r>
      <w:r>
        <w:t xml:space="preserve">blyammunition </w:t>
      </w:r>
      <w:r w:rsidR="006450EF">
        <w:t>vid jakt</w:t>
      </w:r>
      <w:r>
        <w:t xml:space="preserve"> i de svenska våtmarkerna.</w:t>
      </w:r>
      <w:r w:rsidRPr="00767C73">
        <w:t xml:space="preserve"> </w:t>
      </w:r>
    </w:p>
    <w:p w14:paraId="2FB4473C" w14:textId="7C5450A1" w:rsidR="00E14103" w:rsidRDefault="006450EF" w:rsidP="00E14103">
      <w:pPr>
        <w:pStyle w:val="Brdtext"/>
      </w:pPr>
      <w:r>
        <w:t xml:space="preserve">Förbud enligt </w:t>
      </w:r>
      <w:proofErr w:type="spellStart"/>
      <w:r>
        <w:t>Reach</w:t>
      </w:r>
      <w:proofErr w:type="spellEnd"/>
      <w:r w:rsidRPr="001F36BA">
        <w:t xml:space="preserve"> </w:t>
      </w:r>
      <w:r w:rsidRPr="00A92988">
        <w:t xml:space="preserve">fattas av </w:t>
      </w:r>
      <w:r w:rsidR="00E57144">
        <w:t xml:space="preserve">Europeiska </w:t>
      </w:r>
      <w:r w:rsidR="00E57144" w:rsidRPr="00A92988">
        <w:t xml:space="preserve">kommissionen </w:t>
      </w:r>
      <w:r w:rsidRPr="00A92988">
        <w:t>med stöd av en kommitté</w:t>
      </w:r>
      <w:r>
        <w:t xml:space="preserve">, den s.k. </w:t>
      </w:r>
      <w:proofErr w:type="spellStart"/>
      <w:r>
        <w:t>Reach</w:t>
      </w:r>
      <w:proofErr w:type="spellEnd"/>
      <w:r>
        <w:t>-kommittén.</w:t>
      </w:r>
      <w:r w:rsidRPr="00A92988">
        <w:t xml:space="preserve"> </w:t>
      </w:r>
      <w:r w:rsidR="00E14103" w:rsidRPr="00A92988">
        <w:t xml:space="preserve">Efter att </w:t>
      </w:r>
      <w:proofErr w:type="spellStart"/>
      <w:r w:rsidR="00E14103">
        <w:t>Reach</w:t>
      </w:r>
      <w:proofErr w:type="spellEnd"/>
      <w:r w:rsidR="00E14103">
        <w:t>-</w:t>
      </w:r>
      <w:r w:rsidR="00E14103" w:rsidRPr="00A92988">
        <w:t xml:space="preserve">kommittén har röstat om ett förslag </w:t>
      </w:r>
      <w:r w:rsidR="00E14103">
        <w:t xml:space="preserve">är gången den att kommissionen </w:t>
      </w:r>
      <w:r w:rsidR="00E14103" w:rsidRPr="00A92988">
        <w:t>presenterar förslaget för E</w:t>
      </w:r>
      <w:r w:rsidR="002E1584">
        <w:t>uropa</w:t>
      </w:r>
      <w:r w:rsidR="00E14103" w:rsidRPr="00A92988">
        <w:t xml:space="preserve">parlamentet och rådet som, </w:t>
      </w:r>
      <w:r w:rsidR="00E14103">
        <w:t>om de</w:t>
      </w:r>
      <w:r w:rsidR="00E14103" w:rsidRPr="00A92988">
        <w:t xml:space="preserve"> anser att kommissionen gått utöver sina befogenheter, kan invända mot beslutet</w:t>
      </w:r>
      <w:r w:rsidR="00E14103">
        <w:t>.</w:t>
      </w:r>
    </w:p>
    <w:p w14:paraId="211C2123" w14:textId="111D83CC" w:rsidR="00E14103" w:rsidRDefault="00E14103" w:rsidP="00E14103">
      <w:pPr>
        <w:pStyle w:val="Brdtext"/>
      </w:pPr>
      <w:r>
        <w:t>Vid avstämning med riksdagen i förra veckan framförde en majoritet i EU-nämnden att Sverige skulle rösta nej till antagande av förbudet i rådet, vilket också skedde. För att rådet ska invända mot förbudet krävs dock en kvalificerad majoritet. En sådan majoritet uppnåddes inte</w:t>
      </w:r>
      <w:r w:rsidR="00C170D9">
        <w:t>.</w:t>
      </w:r>
    </w:p>
    <w:p w14:paraId="16E58994" w14:textId="138F1FD7" w:rsidR="00526386" w:rsidRDefault="00526386" w:rsidP="00526386">
      <w:pPr>
        <w:pStyle w:val="Brdtext"/>
      </w:pPr>
      <w:r w:rsidRPr="00A92988">
        <w:t xml:space="preserve">Ett förbud </w:t>
      </w:r>
      <w:r w:rsidR="00E14103">
        <w:t xml:space="preserve">inom ramen för EU:s kemikalielagstiftning </w:t>
      </w:r>
      <w:proofErr w:type="spellStart"/>
      <w:r w:rsidR="00E14103">
        <w:t>Reach</w:t>
      </w:r>
      <w:proofErr w:type="spellEnd"/>
      <w:r w:rsidR="00E14103">
        <w:t xml:space="preserve"> </w:t>
      </w:r>
      <w:r w:rsidRPr="00A92988">
        <w:t>förutsätter ett gediget vetenskapligt underlag kring ämnets skadliga effekter på människors hälsa och miljön</w:t>
      </w:r>
      <w:r>
        <w:t>.</w:t>
      </w:r>
      <w:r w:rsidRPr="00A92988">
        <w:t xml:space="preserve"> Det måste också visas att det finns alternativa ämnen eller metoder som kan användas i stället. </w:t>
      </w:r>
    </w:p>
    <w:p w14:paraId="325B02CD" w14:textId="77777777" w:rsidR="00EF0EB3" w:rsidRPr="00EF0EB3" w:rsidRDefault="00EF0EB3" w:rsidP="00EF0EB3">
      <w:pPr>
        <w:pStyle w:val="Brdtext"/>
      </w:pPr>
      <w:r>
        <w:t xml:space="preserve">Bly är ett av de giftigaste ämnen mänskligheten känner till. </w:t>
      </w:r>
      <w:r w:rsidRPr="00EF0EB3">
        <w:t xml:space="preserve">Bly påverkar nervsystemet och hjärnans utveckling och leder till lägre intelligens, och är särskilt skadligt för ofödda barn och under de första levnadsåren. Effekterna uppstår redan vid extremt låga doser och all exponering, hur liten den än är, bedöms leda till skadliga effekter. </w:t>
      </w:r>
    </w:p>
    <w:p w14:paraId="4D854768" w14:textId="0E9FE4A8" w:rsidR="00EF0EB3" w:rsidRDefault="00EF0EB3" w:rsidP="00EF0EB3">
      <w:pPr>
        <w:pStyle w:val="Brdtext"/>
      </w:pPr>
      <w:r>
        <w:t>Endast en mycket liten andel avlossat blyhagel träffar målet. Ungefär 5</w:t>
      </w:r>
      <w:r w:rsidR="00FB60EE">
        <w:t> </w:t>
      </w:r>
      <w:r>
        <w:t>000 ton blyhagel sprids i EU:s våtmarker varje år och detta beräknas leda till att c</w:t>
      </w:r>
      <w:r w:rsidR="00403367">
        <w:t>irk</w:t>
      </w:r>
      <w:r>
        <w:t xml:space="preserve">a 1 miljon sjöfåglar dör genom blyförgiftning. För en liten fågel kan ett enda hagel vara dödligt. Även människor som äter sjöfågel som skjutits med blyhagel kan komma att utsättas för bly.  </w:t>
      </w:r>
    </w:p>
    <w:p w14:paraId="1A47DD7A" w14:textId="2713BC4D" w:rsidR="00EF0EB3" w:rsidRDefault="001F36BA" w:rsidP="00EF0EB3">
      <w:pPr>
        <w:pStyle w:val="Brdtext"/>
      </w:pPr>
      <w:bookmarkStart w:id="0" w:name="Start"/>
      <w:bookmarkEnd w:id="0"/>
      <w:r>
        <w:t>Det</w:t>
      </w:r>
      <w:r w:rsidR="00EF0EB3">
        <w:t xml:space="preserve"> finns </w:t>
      </w:r>
      <w:r>
        <w:t>i</w:t>
      </w:r>
      <w:r w:rsidR="00403367">
        <w:t xml:space="preserve"> </w:t>
      </w:r>
      <w:r>
        <w:t xml:space="preserve">dag </w:t>
      </w:r>
      <w:r w:rsidR="00EF0EB3">
        <w:t xml:space="preserve">fullt fungerande alternativ till blyammunition på EU:s marknad. I de allra flesta fall kommer det också att vara möjligt att använda samma vapen. </w:t>
      </w:r>
    </w:p>
    <w:p w14:paraId="11D0D0DB" w14:textId="67F43A49" w:rsidR="00103D45" w:rsidRDefault="00EF0EB3" w:rsidP="005A3440">
      <w:pPr>
        <w:pStyle w:val="Brdtext"/>
      </w:pPr>
      <w:r>
        <w:t xml:space="preserve">Det kommer alltså inte att införas något förbud mot jakt, däremot </w:t>
      </w:r>
      <w:r w:rsidR="00654BDA">
        <w:t>kommer</w:t>
      </w:r>
      <w:r w:rsidR="00C51407">
        <w:t xml:space="preserve"> den som ska jaga i våtmark </w:t>
      </w:r>
      <w:r w:rsidR="00A24297">
        <w:t>inte kunna använda blyammunition</w:t>
      </w:r>
      <w:r w:rsidR="00C51407">
        <w:t xml:space="preserve">. </w:t>
      </w:r>
      <w:r>
        <w:t xml:space="preserve"> </w:t>
      </w:r>
    </w:p>
    <w:p w14:paraId="4CDEF3B0" w14:textId="49A62826" w:rsidR="00C13278" w:rsidRDefault="00851759" w:rsidP="00A8636D">
      <w:pPr>
        <w:pStyle w:val="Brdtext"/>
        <w:tabs>
          <w:tab w:val="clear" w:pos="1701"/>
          <w:tab w:val="clear" w:pos="3600"/>
          <w:tab w:val="clear" w:pos="5387"/>
          <w:tab w:val="left" w:pos="3180"/>
        </w:tabs>
      </w:pPr>
      <w:r>
        <w:t xml:space="preserve">Stockholm den </w:t>
      </w:r>
      <w:r w:rsidR="00CD13EA">
        <w:t xml:space="preserve">9 </w:t>
      </w:r>
      <w:r>
        <w:t>december 2020</w:t>
      </w:r>
    </w:p>
    <w:p w14:paraId="4ABFBB41" w14:textId="40D55C30" w:rsidR="00851759" w:rsidRPr="00DB48AB" w:rsidRDefault="00851759" w:rsidP="00A8636D">
      <w:pPr>
        <w:pStyle w:val="Brdtext"/>
        <w:tabs>
          <w:tab w:val="clear" w:pos="1701"/>
          <w:tab w:val="clear" w:pos="3600"/>
          <w:tab w:val="clear" w:pos="5387"/>
          <w:tab w:val="left" w:pos="3180"/>
        </w:tabs>
      </w:pPr>
      <w:r>
        <w:t>Isabella Lövin</w:t>
      </w:r>
    </w:p>
    <w:sectPr w:rsidR="0085175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408E" w14:textId="77777777" w:rsidR="00D17C0C" w:rsidRDefault="00D17C0C" w:rsidP="00A87A54">
      <w:pPr>
        <w:spacing w:after="0" w:line="240" w:lineRule="auto"/>
      </w:pPr>
      <w:r>
        <w:separator/>
      </w:r>
    </w:p>
  </w:endnote>
  <w:endnote w:type="continuationSeparator" w:id="0">
    <w:p w14:paraId="5A01E7E4" w14:textId="77777777" w:rsidR="00D17C0C" w:rsidRDefault="00D17C0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F45C" w14:textId="77777777" w:rsidR="00E82209" w:rsidRDefault="00E822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E4B6F9" w14:textId="77777777" w:rsidTr="006A26EC">
      <w:trPr>
        <w:trHeight w:val="227"/>
        <w:jc w:val="right"/>
      </w:trPr>
      <w:tc>
        <w:tcPr>
          <w:tcW w:w="708" w:type="dxa"/>
          <w:vAlign w:val="bottom"/>
        </w:tcPr>
        <w:p w14:paraId="4DA6A3B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D84F693" w14:textId="77777777" w:rsidTr="006A26EC">
      <w:trPr>
        <w:trHeight w:val="850"/>
        <w:jc w:val="right"/>
      </w:trPr>
      <w:tc>
        <w:tcPr>
          <w:tcW w:w="708" w:type="dxa"/>
          <w:vAlign w:val="bottom"/>
        </w:tcPr>
        <w:p w14:paraId="3D4C271A" w14:textId="77777777" w:rsidR="005606BC" w:rsidRPr="00347E11" w:rsidRDefault="005606BC" w:rsidP="005606BC">
          <w:pPr>
            <w:pStyle w:val="Sidfot"/>
            <w:spacing w:line="276" w:lineRule="auto"/>
            <w:jc w:val="right"/>
          </w:pPr>
        </w:p>
      </w:tc>
    </w:tr>
  </w:tbl>
  <w:p w14:paraId="60F42EF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7B9856" w14:textId="77777777" w:rsidTr="001F4302">
      <w:trPr>
        <w:trHeight w:val="510"/>
      </w:trPr>
      <w:tc>
        <w:tcPr>
          <w:tcW w:w="8525" w:type="dxa"/>
          <w:gridSpan w:val="2"/>
          <w:vAlign w:val="bottom"/>
        </w:tcPr>
        <w:p w14:paraId="78108999" w14:textId="77777777" w:rsidR="00347E11" w:rsidRPr="00347E11" w:rsidRDefault="00347E11" w:rsidP="00347E11">
          <w:pPr>
            <w:pStyle w:val="Sidfot"/>
            <w:rPr>
              <w:sz w:val="8"/>
            </w:rPr>
          </w:pPr>
        </w:p>
      </w:tc>
    </w:tr>
    <w:tr w:rsidR="00093408" w:rsidRPr="00EE3C0F" w14:paraId="7541FDE1" w14:textId="77777777" w:rsidTr="00C26068">
      <w:trPr>
        <w:trHeight w:val="227"/>
      </w:trPr>
      <w:tc>
        <w:tcPr>
          <w:tcW w:w="4074" w:type="dxa"/>
        </w:tcPr>
        <w:p w14:paraId="798FE87D" w14:textId="77777777" w:rsidR="00347E11" w:rsidRPr="00F53AEA" w:rsidRDefault="00347E11" w:rsidP="00C26068">
          <w:pPr>
            <w:pStyle w:val="Sidfot"/>
            <w:spacing w:line="276" w:lineRule="auto"/>
          </w:pPr>
        </w:p>
      </w:tc>
      <w:tc>
        <w:tcPr>
          <w:tcW w:w="4451" w:type="dxa"/>
        </w:tcPr>
        <w:p w14:paraId="20D70E08" w14:textId="77777777" w:rsidR="00093408" w:rsidRPr="00F53AEA" w:rsidRDefault="00093408" w:rsidP="00F53AEA">
          <w:pPr>
            <w:pStyle w:val="Sidfot"/>
            <w:spacing w:line="276" w:lineRule="auto"/>
          </w:pPr>
        </w:p>
      </w:tc>
    </w:tr>
  </w:tbl>
  <w:p w14:paraId="7FB58AA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1700" w14:textId="77777777" w:rsidR="00D17C0C" w:rsidRDefault="00D17C0C" w:rsidP="00A87A54">
      <w:pPr>
        <w:spacing w:after="0" w:line="240" w:lineRule="auto"/>
      </w:pPr>
      <w:r>
        <w:separator/>
      </w:r>
    </w:p>
  </w:footnote>
  <w:footnote w:type="continuationSeparator" w:id="0">
    <w:p w14:paraId="535B67F9" w14:textId="77777777" w:rsidR="00D17C0C" w:rsidRDefault="00D17C0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AE45" w14:textId="77777777" w:rsidR="00E82209" w:rsidRDefault="00E822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7E98" w14:textId="77777777" w:rsidR="00E82209" w:rsidRDefault="00E8220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6F37" w14:paraId="596152B4" w14:textId="77777777" w:rsidTr="00C93EBA">
      <w:trPr>
        <w:trHeight w:val="227"/>
      </w:trPr>
      <w:tc>
        <w:tcPr>
          <w:tcW w:w="5534" w:type="dxa"/>
        </w:tcPr>
        <w:p w14:paraId="33DD3848" w14:textId="77777777" w:rsidR="004B6F37" w:rsidRPr="007D73AB" w:rsidRDefault="004B6F37">
          <w:pPr>
            <w:pStyle w:val="Sidhuvud"/>
          </w:pPr>
        </w:p>
      </w:tc>
      <w:tc>
        <w:tcPr>
          <w:tcW w:w="3170" w:type="dxa"/>
          <w:vAlign w:val="bottom"/>
        </w:tcPr>
        <w:p w14:paraId="48C4EBD0" w14:textId="77777777" w:rsidR="004B6F37" w:rsidRPr="007D73AB" w:rsidRDefault="004B6F37" w:rsidP="00340DE0">
          <w:pPr>
            <w:pStyle w:val="Sidhuvud"/>
          </w:pPr>
        </w:p>
      </w:tc>
      <w:tc>
        <w:tcPr>
          <w:tcW w:w="1134" w:type="dxa"/>
        </w:tcPr>
        <w:p w14:paraId="4597533E" w14:textId="77777777" w:rsidR="004B6F37" w:rsidRDefault="004B6F37" w:rsidP="005A703A">
          <w:pPr>
            <w:pStyle w:val="Sidhuvud"/>
          </w:pPr>
        </w:p>
      </w:tc>
    </w:tr>
    <w:tr w:rsidR="004B6F37" w14:paraId="0FE86FE3" w14:textId="77777777" w:rsidTr="00C93EBA">
      <w:trPr>
        <w:trHeight w:val="1928"/>
      </w:trPr>
      <w:tc>
        <w:tcPr>
          <w:tcW w:w="5534" w:type="dxa"/>
        </w:tcPr>
        <w:p w14:paraId="05AEB3C9" w14:textId="77777777" w:rsidR="004B6F37" w:rsidRPr="00340DE0" w:rsidRDefault="004B6F37" w:rsidP="00340DE0">
          <w:pPr>
            <w:pStyle w:val="Sidhuvud"/>
          </w:pPr>
          <w:r>
            <w:rPr>
              <w:noProof/>
            </w:rPr>
            <w:drawing>
              <wp:inline distT="0" distB="0" distL="0" distR="0" wp14:anchorId="361F4FD0" wp14:editId="6A45B80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33EB2E" w14:textId="55C63E40" w:rsidR="004B6F37" w:rsidRPr="00710A6C" w:rsidRDefault="004B6F37" w:rsidP="00EE3C0F">
          <w:pPr>
            <w:pStyle w:val="Sidhuvud"/>
            <w:rPr>
              <w:b/>
            </w:rPr>
          </w:pPr>
        </w:p>
        <w:p w14:paraId="54D21049" w14:textId="77777777" w:rsidR="004B6F37" w:rsidRDefault="004B6F37" w:rsidP="00EE3C0F">
          <w:pPr>
            <w:pStyle w:val="Sidhuvud"/>
          </w:pPr>
        </w:p>
        <w:p w14:paraId="19C7B2CA" w14:textId="77777777" w:rsidR="004B6F37" w:rsidRDefault="004B6F37" w:rsidP="00EE3C0F">
          <w:pPr>
            <w:pStyle w:val="Sidhuvud"/>
          </w:pPr>
        </w:p>
        <w:p w14:paraId="1D22A2F0" w14:textId="77777777" w:rsidR="004B6F37" w:rsidRDefault="004B6F37" w:rsidP="00EE3C0F">
          <w:pPr>
            <w:pStyle w:val="Sidhuvud"/>
          </w:pPr>
        </w:p>
        <w:sdt>
          <w:sdtPr>
            <w:alias w:val="Dnr"/>
            <w:tag w:val="ccRKShow_Dnr"/>
            <w:id w:val="-829283628"/>
            <w:placeholder>
              <w:docPart w:val="5D46BDD4CE0645B49A2BD563955E0FFA"/>
            </w:placeholder>
            <w:dataBinding w:prefixMappings="xmlns:ns0='http://lp/documentinfo/RK' " w:xpath="/ns0:DocumentInfo[1]/ns0:BaseInfo[1]/ns0:Dnr[1]" w:storeItemID="{B5C4B880-1EC6-4BB5-B1AA-EF37136E75AE}"/>
            <w:text/>
          </w:sdtPr>
          <w:sdtEndPr/>
          <w:sdtContent>
            <w:p w14:paraId="54D18377" w14:textId="10E2D4CE" w:rsidR="004B6F37" w:rsidRDefault="008B161C" w:rsidP="00EE3C0F">
              <w:pPr>
                <w:pStyle w:val="Sidhuvud"/>
              </w:pPr>
              <w:r w:rsidRPr="00CC2ABF">
                <w:t>M2020/018</w:t>
              </w:r>
              <w:r>
                <w:t>78</w:t>
              </w:r>
            </w:p>
          </w:sdtContent>
        </w:sdt>
        <w:sdt>
          <w:sdtPr>
            <w:alias w:val="DocNumber"/>
            <w:tag w:val="DocNumber"/>
            <w:id w:val="1726028884"/>
            <w:placeholder>
              <w:docPart w:val="6E6BEF7198CB4367A965EC6601BBC1A1"/>
            </w:placeholder>
            <w:showingPlcHdr/>
            <w:dataBinding w:prefixMappings="xmlns:ns0='http://lp/documentinfo/RK' " w:xpath="/ns0:DocumentInfo[1]/ns0:BaseInfo[1]/ns0:DocNumber[1]" w:storeItemID="{B5C4B880-1EC6-4BB5-B1AA-EF37136E75AE}"/>
            <w:text/>
          </w:sdtPr>
          <w:sdtEndPr/>
          <w:sdtContent>
            <w:p w14:paraId="04AD4181" w14:textId="77777777" w:rsidR="004B6F37" w:rsidRDefault="004B6F37" w:rsidP="00EE3C0F">
              <w:pPr>
                <w:pStyle w:val="Sidhuvud"/>
              </w:pPr>
              <w:r>
                <w:rPr>
                  <w:rStyle w:val="Platshllartext"/>
                </w:rPr>
                <w:t xml:space="preserve"> </w:t>
              </w:r>
            </w:p>
          </w:sdtContent>
        </w:sdt>
        <w:p w14:paraId="05B69A1B" w14:textId="77777777" w:rsidR="004B6F37" w:rsidRDefault="004B6F37" w:rsidP="00EE3C0F">
          <w:pPr>
            <w:pStyle w:val="Sidhuvud"/>
          </w:pPr>
        </w:p>
      </w:tc>
      <w:tc>
        <w:tcPr>
          <w:tcW w:w="1134" w:type="dxa"/>
        </w:tcPr>
        <w:p w14:paraId="49429FAD" w14:textId="77777777" w:rsidR="004B6F37" w:rsidRDefault="004B6F37" w:rsidP="0094502D">
          <w:pPr>
            <w:pStyle w:val="Sidhuvud"/>
          </w:pPr>
        </w:p>
        <w:p w14:paraId="1BF48D96" w14:textId="77777777" w:rsidR="004B6F37" w:rsidRPr="0094502D" w:rsidRDefault="004B6F37" w:rsidP="00EC71A6">
          <w:pPr>
            <w:pStyle w:val="Sidhuvud"/>
          </w:pPr>
        </w:p>
      </w:tc>
    </w:tr>
    <w:tr w:rsidR="004B6F37" w14:paraId="4E424414" w14:textId="77777777" w:rsidTr="00C93EBA">
      <w:trPr>
        <w:trHeight w:val="2268"/>
      </w:trPr>
      <w:sdt>
        <w:sdtPr>
          <w:rPr>
            <w:rFonts w:asciiTheme="minorHAnsi" w:hAnsiTheme="minorHAnsi"/>
            <w:b/>
            <w:sz w:val="25"/>
          </w:rPr>
          <w:alias w:val="SenderText"/>
          <w:tag w:val="ccRKShow_SenderText"/>
          <w:id w:val="1374046025"/>
          <w:placeholder>
            <w:docPart w:val="C4BE68F4E91042E0A311407F09AF37AA"/>
          </w:placeholder>
        </w:sdtPr>
        <w:sdtEndPr>
          <w:rPr>
            <w:b w:val="0"/>
          </w:rPr>
        </w:sdtEndPr>
        <w:sdtContent>
          <w:sdt>
            <w:sdtPr>
              <w:rPr>
                <w:rFonts w:asciiTheme="minorHAnsi" w:hAnsiTheme="minorHAnsi"/>
                <w:b/>
                <w:sz w:val="25"/>
              </w:rPr>
              <w:alias w:val="SenderText"/>
              <w:tag w:val="ccRKShow_SenderText"/>
              <w:id w:val="-1041818646"/>
              <w:placeholder>
                <w:docPart w:val="E816D43C55634749BD196A8D9706AF0A"/>
              </w:placeholder>
            </w:sdtPr>
            <w:sdtEndPr>
              <w:rPr>
                <w:b w:val="0"/>
              </w:rPr>
            </w:sdtEndPr>
            <w:sdtContent>
              <w:tc>
                <w:tcPr>
                  <w:tcW w:w="5534" w:type="dxa"/>
                  <w:tcMar>
                    <w:right w:w="1134" w:type="dxa"/>
                  </w:tcMar>
                </w:tcPr>
                <w:p w14:paraId="0FEBF111" w14:textId="77777777" w:rsidR="008B161C" w:rsidRPr="00E303E6" w:rsidRDefault="008B161C" w:rsidP="008B161C">
                  <w:pPr>
                    <w:pStyle w:val="Sidhuvud"/>
                    <w:rPr>
                      <w:b/>
                    </w:rPr>
                  </w:pPr>
                  <w:r w:rsidRPr="00E303E6">
                    <w:rPr>
                      <w:b/>
                    </w:rPr>
                    <w:t>Miljödepartementet</w:t>
                  </w:r>
                </w:p>
                <w:p w14:paraId="5F87FF1B" w14:textId="77777777" w:rsidR="004B6F37" w:rsidRDefault="008B161C" w:rsidP="008B161C">
                  <w:pPr>
                    <w:pStyle w:val="Sidhuvud"/>
                  </w:pPr>
                  <w:r w:rsidRPr="00E303E6">
                    <w:t>Miljö- och klimatministern samt vice statsministern</w:t>
                  </w:r>
                </w:p>
                <w:p w14:paraId="63191A60" w14:textId="3657D4F5" w:rsidR="00940B76" w:rsidRPr="00940B76" w:rsidRDefault="00940B76" w:rsidP="00940B76"/>
              </w:tc>
            </w:sdtContent>
          </w:sdt>
        </w:sdtContent>
      </w:sdt>
      <w:sdt>
        <w:sdtPr>
          <w:alias w:val="Recipient"/>
          <w:tag w:val="ccRKShow_Recipient"/>
          <w:id w:val="-28344517"/>
          <w:placeholder>
            <w:docPart w:val="00EF5171866A4BF9A4447FCC03C291DD"/>
          </w:placeholder>
          <w:dataBinding w:prefixMappings="xmlns:ns0='http://lp/documentinfo/RK' " w:xpath="/ns0:DocumentInfo[1]/ns0:BaseInfo[1]/ns0:Recipient[1]" w:storeItemID="{B5C4B880-1EC6-4BB5-B1AA-EF37136E75AE}"/>
          <w:text w:multiLine="1"/>
        </w:sdtPr>
        <w:sdtEndPr/>
        <w:sdtContent>
          <w:tc>
            <w:tcPr>
              <w:tcW w:w="3170" w:type="dxa"/>
            </w:tcPr>
            <w:p w14:paraId="5515B695" w14:textId="060BD4CF" w:rsidR="004B6F37" w:rsidRDefault="008B161C" w:rsidP="00547B89">
              <w:pPr>
                <w:pStyle w:val="Sidhuvud"/>
              </w:pPr>
              <w:r>
                <w:t>Till riksdagen</w:t>
              </w:r>
            </w:p>
          </w:tc>
        </w:sdtContent>
      </w:sdt>
      <w:tc>
        <w:tcPr>
          <w:tcW w:w="1134" w:type="dxa"/>
        </w:tcPr>
        <w:p w14:paraId="3D0A4693" w14:textId="77777777" w:rsidR="004B6F37" w:rsidRDefault="004B6F37" w:rsidP="003E6020">
          <w:pPr>
            <w:pStyle w:val="Sidhuvud"/>
          </w:pPr>
        </w:p>
      </w:tc>
    </w:tr>
  </w:tbl>
  <w:p w14:paraId="5F3A827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94A"/>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62AA"/>
    <w:rsid w:val="000C73D9"/>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8D3"/>
    <w:rsid w:val="000F6462"/>
    <w:rsid w:val="00101DE6"/>
    <w:rsid w:val="00103D45"/>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2EB6"/>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36BA"/>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5314"/>
    <w:rsid w:val="00260D2D"/>
    <w:rsid w:val="00261410"/>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0D90"/>
    <w:rsid w:val="002B4551"/>
    <w:rsid w:val="002B6849"/>
    <w:rsid w:val="002C1D37"/>
    <w:rsid w:val="002C2A30"/>
    <w:rsid w:val="002C4348"/>
    <w:rsid w:val="002C476F"/>
    <w:rsid w:val="002C5B48"/>
    <w:rsid w:val="002D014F"/>
    <w:rsid w:val="002D2647"/>
    <w:rsid w:val="002D4298"/>
    <w:rsid w:val="002D4829"/>
    <w:rsid w:val="002D6541"/>
    <w:rsid w:val="002E150B"/>
    <w:rsid w:val="002E1584"/>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77CA"/>
    <w:rsid w:val="00392ED4"/>
    <w:rsid w:val="00393680"/>
    <w:rsid w:val="00394D4C"/>
    <w:rsid w:val="00395D9F"/>
    <w:rsid w:val="00397242"/>
    <w:rsid w:val="003A1315"/>
    <w:rsid w:val="003A2E73"/>
    <w:rsid w:val="003A3071"/>
    <w:rsid w:val="003A3A54"/>
    <w:rsid w:val="003A5969"/>
    <w:rsid w:val="003A5C58"/>
    <w:rsid w:val="003B039F"/>
    <w:rsid w:val="003B0C81"/>
    <w:rsid w:val="003C0D8D"/>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367"/>
    <w:rsid w:val="00403D11"/>
    <w:rsid w:val="00404DB4"/>
    <w:rsid w:val="004060B1"/>
    <w:rsid w:val="0041023B"/>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3824"/>
    <w:rsid w:val="004557F3"/>
    <w:rsid w:val="0045607E"/>
    <w:rsid w:val="00456DC3"/>
    <w:rsid w:val="0046337E"/>
    <w:rsid w:val="00464CA1"/>
    <w:rsid w:val="004660C8"/>
    <w:rsid w:val="00467DEF"/>
    <w:rsid w:val="00472EBA"/>
    <w:rsid w:val="004735B6"/>
    <w:rsid w:val="004735F0"/>
    <w:rsid w:val="004745D7"/>
    <w:rsid w:val="00474676"/>
    <w:rsid w:val="0047511B"/>
    <w:rsid w:val="0047692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6F37"/>
    <w:rsid w:val="004B7DFF"/>
    <w:rsid w:val="004C3A3F"/>
    <w:rsid w:val="004C52AA"/>
    <w:rsid w:val="004C5686"/>
    <w:rsid w:val="004C70EE"/>
    <w:rsid w:val="004D766C"/>
    <w:rsid w:val="004E0FA8"/>
    <w:rsid w:val="004E1DE3"/>
    <w:rsid w:val="004E251B"/>
    <w:rsid w:val="004E25CD"/>
    <w:rsid w:val="004E2A4B"/>
    <w:rsid w:val="004E2A55"/>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386"/>
    <w:rsid w:val="00526AEB"/>
    <w:rsid w:val="005302E0"/>
    <w:rsid w:val="00544738"/>
    <w:rsid w:val="005456E4"/>
    <w:rsid w:val="00547B89"/>
    <w:rsid w:val="00550CD4"/>
    <w:rsid w:val="00551027"/>
    <w:rsid w:val="005568AF"/>
    <w:rsid w:val="00556AF5"/>
    <w:rsid w:val="005606BC"/>
    <w:rsid w:val="00563E73"/>
    <w:rsid w:val="0056426C"/>
    <w:rsid w:val="00564C50"/>
    <w:rsid w:val="00565792"/>
    <w:rsid w:val="00567799"/>
    <w:rsid w:val="005710DE"/>
    <w:rsid w:val="00571A0B"/>
    <w:rsid w:val="00573DFD"/>
    <w:rsid w:val="005747D0"/>
    <w:rsid w:val="00575B0B"/>
    <w:rsid w:val="005769EF"/>
    <w:rsid w:val="005827D5"/>
    <w:rsid w:val="00582918"/>
    <w:rsid w:val="005849E3"/>
    <w:rsid w:val="005850D7"/>
    <w:rsid w:val="0058522F"/>
    <w:rsid w:val="00585282"/>
    <w:rsid w:val="00586266"/>
    <w:rsid w:val="0058703B"/>
    <w:rsid w:val="00595EDE"/>
    <w:rsid w:val="00596E2B"/>
    <w:rsid w:val="005A0CBA"/>
    <w:rsid w:val="005A2022"/>
    <w:rsid w:val="005A3272"/>
    <w:rsid w:val="005A3440"/>
    <w:rsid w:val="005A5193"/>
    <w:rsid w:val="005A6034"/>
    <w:rsid w:val="005A7AC1"/>
    <w:rsid w:val="005B115A"/>
    <w:rsid w:val="005B537F"/>
    <w:rsid w:val="005C120D"/>
    <w:rsid w:val="005C15B3"/>
    <w:rsid w:val="005C6F80"/>
    <w:rsid w:val="005D07C2"/>
    <w:rsid w:val="005D16AA"/>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50EF"/>
    <w:rsid w:val="00647FD7"/>
    <w:rsid w:val="00650080"/>
    <w:rsid w:val="00651F17"/>
    <w:rsid w:val="0065382D"/>
    <w:rsid w:val="00654B4D"/>
    <w:rsid w:val="00654BDA"/>
    <w:rsid w:val="0065559D"/>
    <w:rsid w:val="00655A40"/>
    <w:rsid w:val="00660D84"/>
    <w:rsid w:val="0066133A"/>
    <w:rsid w:val="00663196"/>
    <w:rsid w:val="0066378C"/>
    <w:rsid w:val="00666AF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908"/>
    <w:rsid w:val="0070132A"/>
    <w:rsid w:val="00710A6C"/>
    <w:rsid w:val="00710D98"/>
    <w:rsid w:val="00711CE9"/>
    <w:rsid w:val="00712266"/>
    <w:rsid w:val="00712593"/>
    <w:rsid w:val="00712D82"/>
    <w:rsid w:val="00716E22"/>
    <w:rsid w:val="007171AB"/>
    <w:rsid w:val="0071744E"/>
    <w:rsid w:val="007213D0"/>
    <w:rsid w:val="007219C0"/>
    <w:rsid w:val="00732599"/>
    <w:rsid w:val="0073594C"/>
    <w:rsid w:val="00740132"/>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1759"/>
    <w:rsid w:val="0085240E"/>
    <w:rsid w:val="00852484"/>
    <w:rsid w:val="008573B9"/>
    <w:rsid w:val="0085782D"/>
    <w:rsid w:val="00863BB7"/>
    <w:rsid w:val="008730FD"/>
    <w:rsid w:val="00873DA1"/>
    <w:rsid w:val="00875DDD"/>
    <w:rsid w:val="00881BC6"/>
    <w:rsid w:val="008860CC"/>
    <w:rsid w:val="00886EEE"/>
    <w:rsid w:val="00887F86"/>
    <w:rsid w:val="00890876"/>
    <w:rsid w:val="00890D01"/>
    <w:rsid w:val="00891929"/>
    <w:rsid w:val="00893029"/>
    <w:rsid w:val="0089514A"/>
    <w:rsid w:val="00895C2A"/>
    <w:rsid w:val="008A03E9"/>
    <w:rsid w:val="008A0A0D"/>
    <w:rsid w:val="008A3961"/>
    <w:rsid w:val="008A4B11"/>
    <w:rsid w:val="008A4CEA"/>
    <w:rsid w:val="008A7506"/>
    <w:rsid w:val="008B1603"/>
    <w:rsid w:val="008B161C"/>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DC9"/>
    <w:rsid w:val="008E65A8"/>
    <w:rsid w:val="008E77D6"/>
    <w:rsid w:val="009036E7"/>
    <w:rsid w:val="0090605F"/>
    <w:rsid w:val="0091053B"/>
    <w:rsid w:val="0091091B"/>
    <w:rsid w:val="00912158"/>
    <w:rsid w:val="00912945"/>
    <w:rsid w:val="009144EE"/>
    <w:rsid w:val="00915D4C"/>
    <w:rsid w:val="009279B2"/>
    <w:rsid w:val="00935814"/>
    <w:rsid w:val="00940B76"/>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12FE5"/>
    <w:rsid w:val="00A20176"/>
    <w:rsid w:val="00A2019A"/>
    <w:rsid w:val="00A20D69"/>
    <w:rsid w:val="00A23493"/>
    <w:rsid w:val="00A2416A"/>
    <w:rsid w:val="00A24297"/>
    <w:rsid w:val="00A30E06"/>
    <w:rsid w:val="00A3270B"/>
    <w:rsid w:val="00A333A9"/>
    <w:rsid w:val="00A379E4"/>
    <w:rsid w:val="00A42F07"/>
    <w:rsid w:val="00A43B02"/>
    <w:rsid w:val="00A44946"/>
    <w:rsid w:val="00A45D23"/>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1FB"/>
    <w:rsid w:val="00A7382D"/>
    <w:rsid w:val="00A743AC"/>
    <w:rsid w:val="00A75AB7"/>
    <w:rsid w:val="00A8483F"/>
    <w:rsid w:val="00A8636D"/>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988"/>
    <w:rsid w:val="00B3111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2D80"/>
    <w:rsid w:val="00C0527D"/>
    <w:rsid w:val="00C0764A"/>
    <w:rsid w:val="00C13278"/>
    <w:rsid w:val="00C1410E"/>
    <w:rsid w:val="00C141C6"/>
    <w:rsid w:val="00C15663"/>
    <w:rsid w:val="00C16508"/>
    <w:rsid w:val="00C16F5A"/>
    <w:rsid w:val="00C170D9"/>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407"/>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3EA"/>
    <w:rsid w:val="00CD1550"/>
    <w:rsid w:val="00CD17C1"/>
    <w:rsid w:val="00CD1C6C"/>
    <w:rsid w:val="00CD37F1"/>
    <w:rsid w:val="00CD6169"/>
    <w:rsid w:val="00CD6D76"/>
    <w:rsid w:val="00CD72D1"/>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15329"/>
    <w:rsid w:val="00D17C0C"/>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E86"/>
    <w:rsid w:val="00D84704"/>
    <w:rsid w:val="00D84BF9"/>
    <w:rsid w:val="00D921FD"/>
    <w:rsid w:val="00D93714"/>
    <w:rsid w:val="00D94034"/>
    <w:rsid w:val="00D95424"/>
    <w:rsid w:val="00D96717"/>
    <w:rsid w:val="00DA4084"/>
    <w:rsid w:val="00DA56ED"/>
    <w:rsid w:val="00DA5A54"/>
    <w:rsid w:val="00DA5C0D"/>
    <w:rsid w:val="00DB0944"/>
    <w:rsid w:val="00DB4E26"/>
    <w:rsid w:val="00DB714B"/>
    <w:rsid w:val="00DC1025"/>
    <w:rsid w:val="00DC10F6"/>
    <w:rsid w:val="00DC1EB8"/>
    <w:rsid w:val="00DC3E45"/>
    <w:rsid w:val="00DC4598"/>
    <w:rsid w:val="00DD0722"/>
    <w:rsid w:val="00DD0B3D"/>
    <w:rsid w:val="00DD212F"/>
    <w:rsid w:val="00DD59E6"/>
    <w:rsid w:val="00DE18F5"/>
    <w:rsid w:val="00DE73D2"/>
    <w:rsid w:val="00DF5BFB"/>
    <w:rsid w:val="00DF5CD6"/>
    <w:rsid w:val="00E022DA"/>
    <w:rsid w:val="00E03BCB"/>
    <w:rsid w:val="00E124DC"/>
    <w:rsid w:val="00E14103"/>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7144"/>
    <w:rsid w:val="00E6641E"/>
    <w:rsid w:val="00E66F18"/>
    <w:rsid w:val="00E70856"/>
    <w:rsid w:val="00E727DE"/>
    <w:rsid w:val="00E74A30"/>
    <w:rsid w:val="00E7557A"/>
    <w:rsid w:val="00E77778"/>
    <w:rsid w:val="00E77B7E"/>
    <w:rsid w:val="00E77BA8"/>
    <w:rsid w:val="00E82209"/>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0EB3"/>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233"/>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60EE"/>
    <w:rsid w:val="00FC069A"/>
    <w:rsid w:val="00FC08A9"/>
    <w:rsid w:val="00FC0BA0"/>
    <w:rsid w:val="00FC7600"/>
    <w:rsid w:val="00FD0B7B"/>
    <w:rsid w:val="00FD1295"/>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4F4B"/>
  <w15:docId w15:val="{3F0A026B-7940-4BDE-8F02-6DE8E424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CD72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1975">
      <w:bodyDiv w:val="1"/>
      <w:marLeft w:val="0"/>
      <w:marRight w:val="0"/>
      <w:marTop w:val="0"/>
      <w:marBottom w:val="0"/>
      <w:divBdr>
        <w:top w:val="none" w:sz="0" w:space="0" w:color="auto"/>
        <w:left w:val="none" w:sz="0" w:space="0" w:color="auto"/>
        <w:bottom w:val="none" w:sz="0" w:space="0" w:color="auto"/>
        <w:right w:val="none" w:sz="0" w:space="0" w:color="auto"/>
      </w:divBdr>
    </w:div>
    <w:div w:id="723680347">
      <w:bodyDiv w:val="1"/>
      <w:marLeft w:val="0"/>
      <w:marRight w:val="0"/>
      <w:marTop w:val="0"/>
      <w:marBottom w:val="0"/>
      <w:divBdr>
        <w:top w:val="none" w:sz="0" w:space="0" w:color="auto"/>
        <w:left w:val="none" w:sz="0" w:space="0" w:color="auto"/>
        <w:bottom w:val="none" w:sz="0" w:space="0" w:color="auto"/>
        <w:right w:val="none" w:sz="0" w:space="0" w:color="auto"/>
      </w:divBdr>
    </w:div>
    <w:div w:id="1710764733">
      <w:bodyDiv w:val="1"/>
      <w:marLeft w:val="0"/>
      <w:marRight w:val="0"/>
      <w:marTop w:val="0"/>
      <w:marBottom w:val="0"/>
      <w:divBdr>
        <w:top w:val="none" w:sz="0" w:space="0" w:color="auto"/>
        <w:left w:val="none" w:sz="0" w:space="0" w:color="auto"/>
        <w:bottom w:val="none" w:sz="0" w:space="0" w:color="auto"/>
        <w:right w:val="none" w:sz="0" w:space="0" w:color="auto"/>
      </w:divBdr>
    </w:div>
    <w:div w:id="1811438005">
      <w:bodyDiv w:val="1"/>
      <w:marLeft w:val="0"/>
      <w:marRight w:val="0"/>
      <w:marTop w:val="0"/>
      <w:marBottom w:val="0"/>
      <w:divBdr>
        <w:top w:val="none" w:sz="0" w:space="0" w:color="auto"/>
        <w:left w:val="none" w:sz="0" w:space="0" w:color="auto"/>
        <w:bottom w:val="none" w:sz="0" w:space="0" w:color="auto"/>
        <w:right w:val="none" w:sz="0" w:space="0" w:color="auto"/>
      </w:divBdr>
    </w:div>
    <w:div w:id="18344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6BDD4CE0645B49A2BD563955E0FFA"/>
        <w:category>
          <w:name w:val="Allmänt"/>
          <w:gallery w:val="placeholder"/>
        </w:category>
        <w:types>
          <w:type w:val="bbPlcHdr"/>
        </w:types>
        <w:behaviors>
          <w:behavior w:val="content"/>
        </w:behaviors>
        <w:guid w:val="{60D4305D-0C46-4EC4-9BAE-B1EA5524CBFF}"/>
      </w:docPartPr>
      <w:docPartBody>
        <w:p w:rsidR="00833EF6" w:rsidRDefault="00B714C2" w:rsidP="00B714C2">
          <w:pPr>
            <w:pStyle w:val="5D46BDD4CE0645B49A2BD563955E0FFA"/>
          </w:pPr>
          <w:r>
            <w:rPr>
              <w:rStyle w:val="Platshllartext"/>
            </w:rPr>
            <w:t xml:space="preserve"> </w:t>
          </w:r>
        </w:p>
      </w:docPartBody>
    </w:docPart>
    <w:docPart>
      <w:docPartPr>
        <w:name w:val="6E6BEF7198CB4367A965EC6601BBC1A1"/>
        <w:category>
          <w:name w:val="Allmänt"/>
          <w:gallery w:val="placeholder"/>
        </w:category>
        <w:types>
          <w:type w:val="bbPlcHdr"/>
        </w:types>
        <w:behaviors>
          <w:behavior w:val="content"/>
        </w:behaviors>
        <w:guid w:val="{2A50F932-AC33-4A32-9AC3-61E155619299}"/>
      </w:docPartPr>
      <w:docPartBody>
        <w:p w:rsidR="00833EF6" w:rsidRDefault="00B714C2" w:rsidP="00B714C2">
          <w:pPr>
            <w:pStyle w:val="6E6BEF7198CB4367A965EC6601BBC1A1"/>
          </w:pPr>
          <w:r>
            <w:rPr>
              <w:rStyle w:val="Platshllartext"/>
            </w:rPr>
            <w:t xml:space="preserve"> </w:t>
          </w:r>
        </w:p>
      </w:docPartBody>
    </w:docPart>
    <w:docPart>
      <w:docPartPr>
        <w:name w:val="C4BE68F4E91042E0A311407F09AF37AA"/>
        <w:category>
          <w:name w:val="Allmänt"/>
          <w:gallery w:val="placeholder"/>
        </w:category>
        <w:types>
          <w:type w:val="bbPlcHdr"/>
        </w:types>
        <w:behaviors>
          <w:behavior w:val="content"/>
        </w:behaviors>
        <w:guid w:val="{3E879702-2052-405F-B134-E1A55949BF08}"/>
      </w:docPartPr>
      <w:docPartBody>
        <w:p w:rsidR="00833EF6" w:rsidRDefault="00B714C2" w:rsidP="00B714C2">
          <w:pPr>
            <w:pStyle w:val="C4BE68F4E91042E0A311407F09AF37AA"/>
          </w:pPr>
          <w:r>
            <w:rPr>
              <w:rStyle w:val="Platshllartext"/>
            </w:rPr>
            <w:t xml:space="preserve"> </w:t>
          </w:r>
        </w:p>
      </w:docPartBody>
    </w:docPart>
    <w:docPart>
      <w:docPartPr>
        <w:name w:val="00EF5171866A4BF9A4447FCC03C291DD"/>
        <w:category>
          <w:name w:val="Allmänt"/>
          <w:gallery w:val="placeholder"/>
        </w:category>
        <w:types>
          <w:type w:val="bbPlcHdr"/>
        </w:types>
        <w:behaviors>
          <w:behavior w:val="content"/>
        </w:behaviors>
        <w:guid w:val="{B2E99137-E45F-4BC3-B940-C47C6310D23A}"/>
      </w:docPartPr>
      <w:docPartBody>
        <w:p w:rsidR="00833EF6" w:rsidRDefault="00B714C2" w:rsidP="00B714C2">
          <w:pPr>
            <w:pStyle w:val="00EF5171866A4BF9A4447FCC03C291DD"/>
          </w:pPr>
          <w:r>
            <w:rPr>
              <w:rStyle w:val="Platshllartext"/>
            </w:rPr>
            <w:t xml:space="preserve"> </w:t>
          </w:r>
        </w:p>
      </w:docPartBody>
    </w:docPart>
    <w:docPart>
      <w:docPartPr>
        <w:name w:val="E816D43C55634749BD196A8D9706AF0A"/>
        <w:category>
          <w:name w:val="Allmänt"/>
          <w:gallery w:val="placeholder"/>
        </w:category>
        <w:types>
          <w:type w:val="bbPlcHdr"/>
        </w:types>
        <w:behaviors>
          <w:behavior w:val="content"/>
        </w:behaviors>
        <w:guid w:val="{0FD7FC46-7C64-4A92-96D0-782F0A333E47}"/>
      </w:docPartPr>
      <w:docPartBody>
        <w:p w:rsidR="002D7604" w:rsidRDefault="0006678C" w:rsidP="0006678C">
          <w:pPr>
            <w:pStyle w:val="E816D43C55634749BD196A8D9706AF0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C2"/>
    <w:rsid w:val="0006678C"/>
    <w:rsid w:val="002961D5"/>
    <w:rsid w:val="002D7604"/>
    <w:rsid w:val="00547934"/>
    <w:rsid w:val="006F60BD"/>
    <w:rsid w:val="007D5075"/>
    <w:rsid w:val="00833EF6"/>
    <w:rsid w:val="009370ED"/>
    <w:rsid w:val="00B714C2"/>
    <w:rsid w:val="00BB6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CC6292EC204F2280F0E3E7E98CE85F">
    <w:name w:val="D5CC6292EC204F2280F0E3E7E98CE85F"/>
    <w:rsid w:val="00B714C2"/>
  </w:style>
  <w:style w:type="character" w:styleId="Platshllartext">
    <w:name w:val="Placeholder Text"/>
    <w:basedOn w:val="Standardstycketeckensnitt"/>
    <w:uiPriority w:val="99"/>
    <w:semiHidden/>
    <w:rsid w:val="0006678C"/>
    <w:rPr>
      <w:noProof w:val="0"/>
      <w:color w:val="808080"/>
    </w:rPr>
  </w:style>
  <w:style w:type="paragraph" w:customStyle="1" w:styleId="22DA3BFE30CC4586B274B220DB96D38A">
    <w:name w:val="22DA3BFE30CC4586B274B220DB96D38A"/>
    <w:rsid w:val="00B714C2"/>
  </w:style>
  <w:style w:type="paragraph" w:customStyle="1" w:styleId="E1B7C5A60651481D9EC881E872A641B8">
    <w:name w:val="E1B7C5A60651481D9EC881E872A641B8"/>
    <w:rsid w:val="00B714C2"/>
  </w:style>
  <w:style w:type="paragraph" w:customStyle="1" w:styleId="E39D20A83A5C41C9B6270F92EF43F076">
    <w:name w:val="E39D20A83A5C41C9B6270F92EF43F076"/>
    <w:rsid w:val="00B714C2"/>
  </w:style>
  <w:style w:type="paragraph" w:customStyle="1" w:styleId="5D46BDD4CE0645B49A2BD563955E0FFA">
    <w:name w:val="5D46BDD4CE0645B49A2BD563955E0FFA"/>
    <w:rsid w:val="00B714C2"/>
  </w:style>
  <w:style w:type="paragraph" w:customStyle="1" w:styleId="6E6BEF7198CB4367A965EC6601BBC1A1">
    <w:name w:val="6E6BEF7198CB4367A965EC6601BBC1A1"/>
    <w:rsid w:val="00B714C2"/>
  </w:style>
  <w:style w:type="paragraph" w:customStyle="1" w:styleId="73CFEF3D7BBD4EE89C5EC0BBBE3676C6">
    <w:name w:val="73CFEF3D7BBD4EE89C5EC0BBBE3676C6"/>
    <w:rsid w:val="00B714C2"/>
  </w:style>
  <w:style w:type="paragraph" w:customStyle="1" w:styleId="92C2521EF7384771AC698E55B6EC4771">
    <w:name w:val="92C2521EF7384771AC698E55B6EC4771"/>
    <w:rsid w:val="00B714C2"/>
  </w:style>
  <w:style w:type="paragraph" w:customStyle="1" w:styleId="0AA1A711C873414197180333AE065E7F">
    <w:name w:val="0AA1A711C873414197180333AE065E7F"/>
    <w:rsid w:val="00B714C2"/>
  </w:style>
  <w:style w:type="paragraph" w:customStyle="1" w:styleId="C4BE68F4E91042E0A311407F09AF37AA">
    <w:name w:val="C4BE68F4E91042E0A311407F09AF37AA"/>
    <w:rsid w:val="00B714C2"/>
  </w:style>
  <w:style w:type="paragraph" w:customStyle="1" w:styleId="00EF5171866A4BF9A4447FCC03C291DD">
    <w:name w:val="00EF5171866A4BF9A4447FCC03C291DD"/>
    <w:rsid w:val="00B714C2"/>
  </w:style>
  <w:style w:type="paragraph" w:customStyle="1" w:styleId="8BF526092DCF41F09AC5B66A2A8CE1A4">
    <w:name w:val="8BF526092DCF41F09AC5B66A2A8CE1A4"/>
    <w:rsid w:val="00B714C2"/>
  </w:style>
  <w:style w:type="paragraph" w:customStyle="1" w:styleId="FD04A3143A5646F193AD8762F89FDB17">
    <w:name w:val="FD04A3143A5646F193AD8762F89FDB17"/>
    <w:rsid w:val="00B714C2"/>
  </w:style>
  <w:style w:type="paragraph" w:customStyle="1" w:styleId="EEF18205C1D945FF9D6A3E7A3F3B09FE">
    <w:name w:val="EEF18205C1D945FF9D6A3E7A3F3B09FE"/>
    <w:rsid w:val="00B714C2"/>
  </w:style>
  <w:style w:type="paragraph" w:customStyle="1" w:styleId="260F967057374E818354564168A75460">
    <w:name w:val="260F967057374E818354564168A75460"/>
    <w:rsid w:val="00B714C2"/>
  </w:style>
  <w:style w:type="paragraph" w:customStyle="1" w:styleId="19645D0B9EF34BF6B1F39F1B645FBD61">
    <w:name w:val="19645D0B9EF34BF6B1F39F1B645FBD61"/>
    <w:rsid w:val="00B714C2"/>
  </w:style>
  <w:style w:type="paragraph" w:customStyle="1" w:styleId="C405E342C4A8436090692FAB134FAEC5">
    <w:name w:val="C405E342C4A8436090692FAB134FAEC5"/>
    <w:rsid w:val="00B714C2"/>
  </w:style>
  <w:style w:type="paragraph" w:customStyle="1" w:styleId="9E67AD84AB974371AF85BB211503E622">
    <w:name w:val="9E67AD84AB974371AF85BB211503E622"/>
    <w:rsid w:val="00B714C2"/>
  </w:style>
  <w:style w:type="paragraph" w:customStyle="1" w:styleId="E816D43C55634749BD196A8D9706AF0A">
    <w:name w:val="E816D43C55634749BD196A8D9706AF0A"/>
    <w:rsid w:val="00066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42a157b6-a8d1-43c4-9efe-7b8a20ce8c3e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00BD5F2F36095944A5A3B8E314426DFA" ma:contentTypeVersion="26" ma:contentTypeDescription="Skapa nytt dokument med möjlighet att välja RK-mall" ma:contentTypeScope="" ma:versionID="1e1fffb79a931101b8e819c84fb8306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13ebbd8-4892-4e50-a6e6-d9cebc31fe4c" targetNamespace="http://schemas.microsoft.com/office/2006/metadata/properties" ma:root="true" ma:fieldsID="226bc3d68a0f3a3747ca28e13474b6d4" ns2:_="" ns3:_="" ns4:_="" ns5:_="" ns6:_="">
    <xsd:import namespace="cc625d36-bb37-4650-91b9-0c96159295ba"/>
    <xsd:import namespace="4e9c2f0c-7bf8-49af-8356-cbf363fc78a7"/>
    <xsd:import namespace="18f3d968-6251-40b0-9f11-012b293496c2"/>
    <xsd:import namespace="9c9941df-7074-4a92-bf99-225d24d78d61"/>
    <xsd:import namespace="113ebbd8-4892-4e50-a6e6-d9cebc31fe4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fdb75c6-d968-4ed6-a77f-469742cd7705}" ma:internalName="TaxCatchAll" ma:showField="CatchAllData"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6fdb75c6-d968-4ed6-a77f-469742cd7705}" ma:internalName="TaxCatchAllLabel" ma:readOnly="true" ma:showField="CatchAllDataLabel"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2020-03-18T00:00:00</HeaderDate>
    <Office/>
    <Dnr>M2020/01878</Dnr>
    <ParagrafNr/>
    <DocumentTitle/>
    <VisitingAddress/>
    <Extra1/>
    <Extra2/>
    <Extra3>Mattias Karlsson i Norrhult</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BF76-E80E-47C3-9EF8-56BE4D27E903}"/>
</file>

<file path=customXml/itemProps2.xml><?xml version="1.0" encoding="utf-8"?>
<ds:datastoreItem xmlns:ds="http://schemas.openxmlformats.org/officeDocument/2006/customXml" ds:itemID="{A692AEEA-3C53-4877-8EF6-782F3D5BB9B1}"/>
</file>

<file path=customXml/itemProps3.xml><?xml version="1.0" encoding="utf-8"?>
<ds:datastoreItem xmlns:ds="http://schemas.openxmlformats.org/officeDocument/2006/customXml" ds:itemID="{701891B5-858C-4FA0-A93D-C170F0A2DD26}"/>
</file>

<file path=customXml/itemProps4.xml><?xml version="1.0" encoding="utf-8"?>
<ds:datastoreItem xmlns:ds="http://schemas.openxmlformats.org/officeDocument/2006/customXml" ds:itemID="{DF16B286-6DC6-4015-AA29-265EE19D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13ebbd8-4892-4e50-a6e6-d9cebc31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4EB545-37E9-443A-B2B0-71BDBEB2C238}">
  <ds:schemaRefs>
    <ds:schemaRef ds:uri="http://schemas.microsoft.com/office/2006/metadata/customXsn"/>
  </ds:schemaRefs>
</ds:datastoreItem>
</file>

<file path=customXml/itemProps6.xml><?xml version="1.0" encoding="utf-8"?>
<ds:datastoreItem xmlns:ds="http://schemas.openxmlformats.org/officeDocument/2006/customXml" ds:itemID="{160FA376-0980-44D9-9673-A4E0EA9BB352}">
  <ds:schemaRefs>
    <ds:schemaRef ds:uri="http://schemas.microsoft.com/sharepoint/events"/>
  </ds:schemaRefs>
</ds:datastoreItem>
</file>

<file path=customXml/itemProps7.xml><?xml version="1.0" encoding="utf-8"?>
<ds:datastoreItem xmlns:ds="http://schemas.openxmlformats.org/officeDocument/2006/customXml" ds:itemID="{B5C4B880-1EC6-4BB5-B1AA-EF37136E75AE}"/>
</file>

<file path=customXml/itemProps8.xml><?xml version="1.0" encoding="utf-8"?>
<ds:datastoreItem xmlns:ds="http://schemas.openxmlformats.org/officeDocument/2006/customXml" ds:itemID="{E0B142AF-9B58-4E05-9C66-B75E7E02BF4F}"/>
</file>

<file path=docProps/app.xml><?xml version="1.0" encoding="utf-8"?>
<Properties xmlns="http://schemas.openxmlformats.org/officeDocument/2006/extended-properties" xmlns:vt="http://schemas.openxmlformats.org/officeDocument/2006/docPropsVTypes">
  <Template>RK Basmall</Template>
  <TotalTime>0</TotalTime>
  <Pages>1</Pages>
  <Words>403</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653 blyförbud.docx</dc:title>
  <dc:subject/>
  <dc:creator>Nils Henriksson</dc:creator>
  <cp:keywords/>
  <dc:description/>
  <cp:lastModifiedBy>Jesper Wistrand</cp:lastModifiedBy>
  <cp:revision>3</cp:revision>
  <dcterms:created xsi:type="dcterms:W3CDTF">2020-12-09T10:33:00Z</dcterms:created>
  <dcterms:modified xsi:type="dcterms:W3CDTF">2020-12-09T11:24:00Z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d7b2f577-3e9d-437d-96e9-c88f318a93f7</vt:lpwstr>
  </property>
</Properties>
</file>