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2F5C9" w14:textId="3AB23856" w:rsidR="00374244" w:rsidRDefault="00374244" w:rsidP="00DA0661">
      <w:pPr>
        <w:pStyle w:val="Rubrik"/>
      </w:pPr>
      <w:bookmarkStart w:id="0" w:name="Start"/>
      <w:bookmarkEnd w:id="0"/>
      <w:r>
        <w:t xml:space="preserve">Svar på fråga 2020/21:2794 PISA-mätningen och fråga 2020/21:2801 Lärdomar av Pisagranskningen </w:t>
      </w:r>
      <w:r w:rsidR="00B63DF1">
        <w:t xml:space="preserve">av </w:t>
      </w:r>
      <w:sdt>
        <w:sdtPr>
          <w:alias w:val="Frågeställare"/>
          <w:tag w:val="delete"/>
          <w:id w:val="-1499184121"/>
          <w:placeholder>
            <w:docPart w:val="258B744E539C46FBAA846C661798952C"/>
          </w:placeholder>
          <w:dataBinding w:prefixMappings="xmlns:ns0='http://lp/documentinfo/RK' " w:xpath="/ns0:DocumentInfo[1]/ns0:BaseInfo[1]/ns0:Extra3[1]" w:storeItemID="{4689EEBC-7AE6-4060-9CB3-E092E8955E36}"/>
          <w:text/>
        </w:sdtPr>
        <w:sdtEndPr/>
        <w:sdtContent>
          <w:r w:rsidR="00B63DF1">
            <w:t>Boriana Åberg</w:t>
          </w:r>
        </w:sdtContent>
      </w:sdt>
      <w:r w:rsidR="00B63DF1">
        <w:t xml:space="preserve"> (</w:t>
      </w:r>
      <w:sdt>
        <w:sdtPr>
          <w:alias w:val="Parti"/>
          <w:tag w:val="Parti_delete"/>
          <w:id w:val="533931783"/>
          <w:placeholder>
            <w:docPart w:val="22DA44A49BBF4BD298B2C7AA49813873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 w:rsidR="00B63DF1">
            <w:t>M</w:t>
          </w:r>
        </w:sdtContent>
      </w:sdt>
      <w:r w:rsidR="00B63DF1">
        <w:t>)</w:t>
      </w:r>
    </w:p>
    <w:p w14:paraId="10C2FF17" w14:textId="255396DA" w:rsidR="00374244" w:rsidRDefault="007F2A50" w:rsidP="0019365B">
      <w:pPr>
        <w:pStyle w:val="Brdtext"/>
      </w:pPr>
      <w:sdt>
        <w:sdtPr>
          <w:alias w:val="Frågeställare"/>
          <w:tag w:val="delete"/>
          <w:id w:val="-1635256365"/>
          <w:placeholder>
            <w:docPart w:val="DBF5AFF7E1EE4E0D95A94754CB7FF529"/>
          </w:placeholder>
          <w:dataBinding w:prefixMappings="xmlns:ns0='http://lp/documentinfo/RK' " w:xpath="/ns0:DocumentInfo[1]/ns0:BaseInfo[1]/ns0:Extra3[1]" w:storeItemID="{4689EEBC-7AE6-4060-9CB3-E092E8955E36}"/>
          <w:text/>
        </w:sdtPr>
        <w:sdtEndPr/>
        <w:sdtContent>
          <w:r w:rsidR="00374244">
            <w:t>Boriana Åberg</w:t>
          </w:r>
        </w:sdtContent>
      </w:sdt>
      <w:r w:rsidR="00374244">
        <w:t xml:space="preserve"> har frågat mig</w:t>
      </w:r>
      <w:r w:rsidR="00374244" w:rsidRPr="00374244">
        <w:t xml:space="preserve"> </w:t>
      </w:r>
      <w:r w:rsidR="00374244">
        <w:t>om jag tänker ta några initiativ för att ge Sverige rätt förutsättningar att få godkända resultat i Pisamätningen utan att elever behöver exkluderas</w:t>
      </w:r>
      <w:r w:rsidR="0019365B">
        <w:t>.</w:t>
      </w:r>
      <w:r w:rsidR="00374244">
        <w:t xml:space="preserve"> </w:t>
      </w:r>
      <w:r w:rsidR="0019365B" w:rsidRPr="0019365B">
        <w:t>Boriana Åberg har</w:t>
      </w:r>
      <w:r w:rsidR="0019365B">
        <w:t xml:space="preserve"> även</w:t>
      </w:r>
      <w:r w:rsidR="0019365B" w:rsidRPr="0019365B">
        <w:t xml:space="preserve"> frågat mig </w:t>
      </w:r>
      <w:r w:rsidR="00374244">
        <w:t>vilka slutsatser jag drar av det faktum att så pass många elever inte klarar kunskapsmålen och behöver exkluderas när dessa tester med internationella jämförelse görs.</w:t>
      </w:r>
      <w:r w:rsidR="0019365B" w:rsidRPr="0019365B">
        <w:t xml:space="preserve"> </w:t>
      </w:r>
    </w:p>
    <w:p w14:paraId="1AC9541E" w14:textId="3BC90AB5" w:rsidR="002F7AC4" w:rsidRDefault="00F14FB6" w:rsidP="002F7AC4">
      <w:pPr>
        <w:pStyle w:val="Brdtext"/>
      </w:pPr>
      <w:r>
        <w:t>Jag vill inledningsvis beskriva hur urvalet och deltagandet går till i PISA-undersökningen</w:t>
      </w:r>
      <w:r w:rsidR="00833DC2">
        <w:t>.</w:t>
      </w:r>
      <w:r>
        <w:t xml:space="preserve"> </w:t>
      </w:r>
      <w:r w:rsidR="002F7AC4">
        <w:t>PISA är en urvalsunder</w:t>
      </w:r>
      <w:r w:rsidR="00FC7F2D">
        <w:softHyphen/>
      </w:r>
      <w:r w:rsidR="002F7AC4">
        <w:t xml:space="preserve">sökning, där urvalet inleds med att OECD gör ett urval av skolor. Detta urval bygger på officiell statistik om alla skolor i Sverige. </w:t>
      </w:r>
      <w:r w:rsidR="00AF361D">
        <w:t xml:space="preserve">I PISA 2018 kontaktade </w:t>
      </w:r>
      <w:r w:rsidR="002F7AC4">
        <w:t>S</w:t>
      </w:r>
      <w:r w:rsidR="00FC7F2D">
        <w:t>tatens s</w:t>
      </w:r>
      <w:r w:rsidR="002F7AC4">
        <w:t>kolverk de drygt 200 ut</w:t>
      </w:r>
      <w:r w:rsidR="00AF361D">
        <w:softHyphen/>
      </w:r>
      <w:r w:rsidR="002F7AC4">
        <w:t>valda skolorna som delt</w:t>
      </w:r>
      <w:r w:rsidR="00AF361D">
        <w:t>og</w:t>
      </w:r>
      <w:r w:rsidR="002F7AC4">
        <w:t xml:space="preserve"> i studien, </w:t>
      </w:r>
      <w:r w:rsidR="00AF361D">
        <w:t>skolorna i sin tur</w:t>
      </w:r>
      <w:r w:rsidR="002F7AC4">
        <w:t xml:space="preserve"> lista</w:t>
      </w:r>
      <w:r w:rsidR="00AF361D">
        <w:t>de</w:t>
      </w:r>
      <w:r w:rsidR="002F7AC4">
        <w:t xml:space="preserve"> samtliga elever på skolan som var födda 2002 och gick i </w:t>
      </w:r>
      <w:r w:rsidR="001C2E50">
        <w:t xml:space="preserve">årskurs </w:t>
      </w:r>
      <w:r w:rsidR="002F7AC4">
        <w:t>7 eller högre. Listan skicka</w:t>
      </w:r>
      <w:r w:rsidR="00AF361D">
        <w:t>de</w:t>
      </w:r>
      <w:r w:rsidR="002F7AC4">
        <w:t>s till Skolverket, som g</w:t>
      </w:r>
      <w:r w:rsidR="00AF361D">
        <w:t>jorde</w:t>
      </w:r>
      <w:r w:rsidR="002F7AC4">
        <w:t xml:space="preserve"> ett slumpmässigt urval av 37 elever per skola. Urval</w:t>
      </w:r>
      <w:r w:rsidR="00AF361D">
        <w:t>et</w:t>
      </w:r>
      <w:r w:rsidR="002F7AC4">
        <w:t xml:space="preserve"> görs i ett datorprogram som tillhandahålls av OECD. Därefter har skolorna möjlighet att exkludera elever från att göra testet, under förutsättningen att exkluderingarna följer OECD:s riktlinjer. </w:t>
      </w:r>
      <w:r w:rsidR="00FC7F2D">
        <w:t xml:space="preserve">Eftersom syftet med PISA är att jämföra länders skolsystem är det viktigt att de 15-åringar som deltagit för ett specifikt land är representativa för landets 15-åringar som helhet. </w:t>
      </w:r>
      <w:r w:rsidR="002F7AC4">
        <w:t>Enligt OECD:s riktlinjer ska t.ex. elever med vissa funktionsned</w:t>
      </w:r>
      <w:r w:rsidR="00AF361D">
        <w:softHyphen/>
      </w:r>
      <w:r w:rsidR="002F7AC4">
        <w:t xml:space="preserve">sättningar eller elever som har begränsade kunskaper i svenska och som uppfyller vissa specifika kriterier </w:t>
      </w:r>
      <w:r w:rsidR="00FC7F2D">
        <w:t xml:space="preserve">därför </w:t>
      </w:r>
      <w:r w:rsidR="002F7AC4">
        <w:t xml:space="preserve">undantas från möjligheten att skriva provet. Att exkludera elever är därmed en </w:t>
      </w:r>
      <w:r>
        <w:t xml:space="preserve">naturlig </w:t>
      </w:r>
      <w:r w:rsidR="002F7AC4">
        <w:t>del av processen i under</w:t>
      </w:r>
      <w:r w:rsidR="0000297B">
        <w:softHyphen/>
      </w:r>
      <w:r w:rsidR="002F7AC4">
        <w:t xml:space="preserve">sökningen. Jag vill också tydliggöra att det </w:t>
      </w:r>
      <w:r w:rsidR="008A67DA">
        <w:t xml:space="preserve">inte </w:t>
      </w:r>
      <w:r w:rsidR="002F7AC4">
        <w:t>finns godkända eller icke godkända resultat utifrån prestation i PISA-studien. Jag vill också påminna om att det</w:t>
      </w:r>
      <w:r w:rsidR="002F7AC4" w:rsidRPr="00C27FAC">
        <w:t xml:space="preserve"> </w:t>
      </w:r>
      <w:r w:rsidR="002F7AC4">
        <w:t xml:space="preserve">fortfarande finns </w:t>
      </w:r>
      <w:r w:rsidR="002F7AC4" w:rsidRPr="00C27FAC">
        <w:t xml:space="preserve">en </w:t>
      </w:r>
      <w:r>
        <w:t xml:space="preserve">positiv </w:t>
      </w:r>
      <w:r w:rsidR="002F7AC4" w:rsidRPr="00C27FAC">
        <w:t>trend i de andra internationella kunskapsmät</w:t>
      </w:r>
      <w:r w:rsidR="000C24B8">
        <w:softHyphen/>
      </w:r>
      <w:r w:rsidR="002F7AC4" w:rsidRPr="00C27FAC">
        <w:t xml:space="preserve">ningarna </w:t>
      </w:r>
      <w:r>
        <w:t xml:space="preserve">som Sverige deltar i </w:t>
      </w:r>
      <w:r w:rsidR="002F7AC4" w:rsidRPr="00C27FAC">
        <w:t xml:space="preserve">och </w:t>
      </w:r>
      <w:r>
        <w:t xml:space="preserve">det går också att se </w:t>
      </w:r>
      <w:r w:rsidR="002F7AC4" w:rsidRPr="00C27FAC">
        <w:t>i vår nationella statistik</w:t>
      </w:r>
      <w:r>
        <w:t>. Fler</w:t>
      </w:r>
      <w:r w:rsidR="002F7AC4" w:rsidRPr="00C27FAC">
        <w:t xml:space="preserve"> elever lär sig mer och fler elever klarar </w:t>
      </w:r>
      <w:r w:rsidR="002F7AC4">
        <w:t xml:space="preserve">kunskapskraven i </w:t>
      </w:r>
      <w:r w:rsidR="002F7AC4" w:rsidRPr="00C27FAC">
        <w:t>skolan.</w:t>
      </w:r>
    </w:p>
    <w:p w14:paraId="73DCDB75" w14:textId="7EE895D5" w:rsidR="006D4F54" w:rsidRDefault="002F7AC4" w:rsidP="006A12F1">
      <w:pPr>
        <w:pStyle w:val="Brdtext"/>
      </w:pPr>
      <w:r>
        <w:t>Det betyder inte att vi kan vara nöjda. S</w:t>
      </w:r>
      <w:r w:rsidR="00D62E07">
        <w:t>edan</w:t>
      </w:r>
      <w:r>
        <w:t xml:space="preserve"> regeringen tillträdde </w:t>
      </w:r>
      <w:r w:rsidR="00436A34">
        <w:t xml:space="preserve">har </w:t>
      </w:r>
      <w:r>
        <w:t xml:space="preserve">vi </w:t>
      </w:r>
      <w:r w:rsidR="00436A34">
        <w:t xml:space="preserve">gjort </w:t>
      </w:r>
      <w:r>
        <w:t xml:space="preserve">många insatser </w:t>
      </w:r>
      <w:r w:rsidR="00436A34">
        <w:t>för att stärka elevers kunskapsutveckling</w:t>
      </w:r>
      <w:r w:rsidR="00D62E07">
        <w:t xml:space="preserve">. I detta arbete </w:t>
      </w:r>
      <w:r w:rsidR="00DE0635">
        <w:t xml:space="preserve">vill </w:t>
      </w:r>
      <w:r w:rsidR="00D62E07">
        <w:t xml:space="preserve">jag </w:t>
      </w:r>
      <w:r w:rsidR="00DE0635">
        <w:t>särskilt lyfta fram att regeringen 2020 beslutade om reviderade kursplaner för grund</w:t>
      </w:r>
      <w:r w:rsidR="00DE0635">
        <w:softHyphen/>
        <w:t xml:space="preserve">skolan där </w:t>
      </w:r>
      <w:r w:rsidR="00DE0635" w:rsidRPr="008E5665">
        <w:t>faktakunskap</w:t>
      </w:r>
      <w:r w:rsidR="00DE0635">
        <w:t xml:space="preserve"> betonas</w:t>
      </w:r>
      <w:r w:rsidR="00DE0635" w:rsidRPr="008E5665">
        <w:t xml:space="preserve"> mer, särskilt för yngre elever, och kraven på analys ökar med stigande ålder. </w:t>
      </w:r>
      <w:r w:rsidR="00164E47">
        <w:t>En annan viktig åtgärd för att höja kunskaps</w:t>
      </w:r>
      <w:r w:rsidR="00164E47">
        <w:softHyphen/>
        <w:t xml:space="preserve">resultaten </w:t>
      </w:r>
      <w:r w:rsidR="00176A67">
        <w:t xml:space="preserve">är </w:t>
      </w:r>
      <w:r w:rsidR="001C2E50">
        <w:t xml:space="preserve">införandet </w:t>
      </w:r>
      <w:r w:rsidR="00176A67">
        <w:t xml:space="preserve">2019 </w:t>
      </w:r>
      <w:r w:rsidR="001C2E50">
        <w:t>av en garanti för tidiga stödinsatser när det gäller att läsa, skriva och räkna.</w:t>
      </w:r>
      <w:r w:rsidR="00164E47">
        <w:t xml:space="preserve"> </w:t>
      </w:r>
      <w:r w:rsidR="00E565E4">
        <w:t>Ytterligare ett viktigt initiativ är att r</w:t>
      </w:r>
      <w:r w:rsidR="0012331E">
        <w:t xml:space="preserve">egeringen </w:t>
      </w:r>
      <w:r w:rsidR="00E565E4">
        <w:t>den 18 maj 2021</w:t>
      </w:r>
      <w:r w:rsidR="0012331E">
        <w:t xml:space="preserve"> </w:t>
      </w:r>
      <w:r w:rsidR="00E565E4">
        <w:t xml:space="preserve">remitterade </w:t>
      </w:r>
      <w:r w:rsidR="0012331E">
        <w:t xml:space="preserve">förslag till en nationell plan för trygghet och studiero. </w:t>
      </w:r>
      <w:r w:rsidR="00DE0635" w:rsidRPr="00E932A0">
        <w:t xml:space="preserve">Alla skolor i Sverige ska vara trygga, och alla elever har rätt till studiero så att de kan lära sig så mycket som möjligt. </w:t>
      </w:r>
    </w:p>
    <w:p w14:paraId="2FAF232B" w14:textId="345B0D62" w:rsidR="006653BF" w:rsidRDefault="006A0A6B" w:rsidP="006A12F1">
      <w:pPr>
        <w:pStyle w:val="Brdtext"/>
      </w:pPr>
      <w:r>
        <w:t xml:space="preserve">Men ska </w:t>
      </w:r>
      <w:r w:rsidR="002F7AC4">
        <w:t>kunskapsresultaten fortsätta uppåt behöver</w:t>
      </w:r>
      <w:r>
        <w:t xml:space="preserve"> skolan </w:t>
      </w:r>
      <w:r w:rsidR="00E565E4">
        <w:t xml:space="preserve">också </w:t>
      </w:r>
      <w:r>
        <w:t xml:space="preserve">bli mer jämlik. </w:t>
      </w:r>
      <w:r w:rsidR="00F71013" w:rsidRPr="00F71013">
        <w:t xml:space="preserve">Regeringen har därför tillfört mer resurser och riktat stöd till skolor med tuffast förutsättningar, bl.a. för att få fler kompetenta lärare till skolor med stora utmaningar. Ett exempel är </w:t>
      </w:r>
      <w:r w:rsidR="00F71013" w:rsidRPr="0068162A">
        <w:t>det stora bidraget</w:t>
      </w:r>
      <w:r w:rsidR="00F71013" w:rsidRPr="00F71013">
        <w:t xml:space="preserve"> för stärkt likvärdig</w:t>
      </w:r>
      <w:r w:rsidR="00C25CAF">
        <w:softHyphen/>
      </w:r>
      <w:r w:rsidR="00F71013" w:rsidRPr="00F71013">
        <w:t xml:space="preserve">het och kunskapsutveckling som </w:t>
      </w:r>
      <w:r w:rsidR="00F14FB6">
        <w:t xml:space="preserve">2021 </w:t>
      </w:r>
      <w:r w:rsidR="00E565E4">
        <w:t>uppgår</w:t>
      </w:r>
      <w:r w:rsidR="00F71013" w:rsidRPr="00F71013">
        <w:t xml:space="preserve"> till 6,2 miljarder kronor</w:t>
      </w:r>
      <w:r w:rsidR="002E1498">
        <w:t xml:space="preserve"> och</w:t>
      </w:r>
      <w:r w:rsidR="00F71013" w:rsidRPr="00F71013">
        <w:t xml:space="preserve"> </w:t>
      </w:r>
      <w:r w:rsidR="006653BF">
        <w:t>som fördelas efter skolornas socioekonomiska förutsättningar</w:t>
      </w:r>
      <w:r w:rsidR="00F71013" w:rsidRPr="00F71013">
        <w:t xml:space="preserve">. </w:t>
      </w:r>
    </w:p>
    <w:p w14:paraId="1DC35101" w14:textId="07867B62" w:rsidR="006F7F4D" w:rsidRDefault="009A5DB7" w:rsidP="006A12F1">
      <w:pPr>
        <w:pStyle w:val="Brdtext"/>
      </w:pPr>
      <w:r>
        <w:t>Ett annat viktigt område för att öka jämlikheten är de förslag f</w:t>
      </w:r>
      <w:r w:rsidR="00AB567B">
        <w:t>ör att minska skolsegregationen och förbättra resurstilldelningen</w:t>
      </w:r>
      <w:r>
        <w:t xml:space="preserve"> som lades fram </w:t>
      </w:r>
      <w:r w:rsidR="00063EBC">
        <w:t>i betän</w:t>
      </w:r>
      <w:r w:rsidR="0083728B">
        <w:softHyphen/>
      </w:r>
      <w:r w:rsidR="00063EBC">
        <w:t xml:space="preserve">kandet </w:t>
      </w:r>
      <w:r w:rsidR="00063EBC" w:rsidRPr="00063EBC">
        <w:t>En mer likvärdig skola - minskad skolsegregation och förbättrad resurstilldelning</w:t>
      </w:r>
      <w:r w:rsidR="00063EBC">
        <w:t xml:space="preserve"> </w:t>
      </w:r>
      <w:r w:rsidR="00AB567B">
        <w:t>(</w:t>
      </w:r>
      <w:r w:rsidR="000A7DA1">
        <w:t xml:space="preserve">SOU 2020:28). </w:t>
      </w:r>
      <w:r w:rsidR="002E1498">
        <w:t xml:space="preserve">Regeringskansliet bereder nu förslagen i betänkandet. </w:t>
      </w:r>
    </w:p>
    <w:p w14:paraId="350DCEC0" w14:textId="21C35BDC" w:rsidR="00374244" w:rsidRDefault="00374244" w:rsidP="0047799C">
      <w:pPr>
        <w:pStyle w:val="Brdtext"/>
      </w:pPr>
      <w:r>
        <w:t xml:space="preserve">Stockholm den </w:t>
      </w:r>
      <w:sdt>
        <w:sdtPr>
          <w:id w:val="-1225218591"/>
          <w:placeholder>
            <w:docPart w:val="CD3197E105644DAA8C5B22D5A16A2701"/>
          </w:placeholder>
          <w:dataBinding w:prefixMappings="xmlns:ns0='http://lp/documentinfo/RK' " w:xpath="/ns0:DocumentInfo[1]/ns0:BaseInfo[1]/ns0:HeaderDate[1]" w:storeItemID="{4689EEBC-7AE6-4060-9CB3-E092E8955E36}"/>
          <w:date w:fullDate="2021-05-19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19 maj 2021</w:t>
          </w:r>
        </w:sdtContent>
      </w:sdt>
    </w:p>
    <w:p w14:paraId="6DC1774F" w14:textId="77777777" w:rsidR="00374244" w:rsidRDefault="00374244" w:rsidP="004E7A8F">
      <w:pPr>
        <w:pStyle w:val="Brdtextutanavstnd"/>
      </w:pPr>
    </w:p>
    <w:p w14:paraId="320B108E" w14:textId="77777777" w:rsidR="00374244" w:rsidRDefault="00374244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2CFF25C50EB446698C58493B52068771"/>
        </w:placeholder>
        <w:dataBinding w:prefixMappings="xmlns:ns0='http://lp/documentinfo/RK' " w:xpath="/ns0:DocumentInfo[1]/ns0:BaseInfo[1]/ns0:TopSender[1]" w:storeItemID="{4689EEBC-7AE6-4060-9CB3-E092E8955E36}"/>
        <w:comboBox w:lastValue="Utbildningsministern">
          <w:listItem w:displayText="Anna Ekström" w:value="Utbildningsministern"/>
          <w:listItem w:displayText="Matilda Ernkrans" w:value="Ministern för högre utbildning och forskning"/>
        </w:comboBox>
      </w:sdtPr>
      <w:sdtEndPr/>
      <w:sdtContent>
        <w:p w14:paraId="6D86DEFD" w14:textId="24297BE0" w:rsidR="00374244" w:rsidRDefault="0000305C" w:rsidP="00422A41">
          <w:pPr>
            <w:pStyle w:val="Brdtext"/>
          </w:pPr>
          <w:r>
            <w:t>Anna Ekström</w:t>
          </w:r>
        </w:p>
      </w:sdtContent>
    </w:sdt>
    <w:p w14:paraId="474BE82D" w14:textId="144F798A" w:rsidR="00374244" w:rsidRPr="00DB48AB" w:rsidRDefault="00374244" w:rsidP="00DB48AB">
      <w:pPr>
        <w:pStyle w:val="Brdtext"/>
      </w:pPr>
    </w:p>
    <w:sectPr w:rsidR="00374244" w:rsidRPr="00DB48AB" w:rsidSect="0000297B">
      <w:footerReference w:type="default" r:id="rId15"/>
      <w:headerReference w:type="first" r:id="rId16"/>
      <w:footerReference w:type="first" r:id="rId17"/>
      <w:pgSz w:w="11906" w:h="16838" w:code="9"/>
      <w:pgMar w:top="2041" w:right="1983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D448D" w14:textId="77777777" w:rsidR="007F2A50" w:rsidRDefault="007F2A50" w:rsidP="00A87A54">
      <w:pPr>
        <w:spacing w:after="0" w:line="240" w:lineRule="auto"/>
      </w:pPr>
      <w:r>
        <w:separator/>
      </w:r>
    </w:p>
  </w:endnote>
  <w:endnote w:type="continuationSeparator" w:id="0">
    <w:p w14:paraId="708B101A" w14:textId="77777777" w:rsidR="007F2A50" w:rsidRDefault="007F2A50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DB8F020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8AC86B8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C33C162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AE0C6B4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88E85D9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8BF8CF9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E817DAF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75CB6A2" w14:textId="77777777" w:rsidTr="00C26068">
      <w:trPr>
        <w:trHeight w:val="227"/>
      </w:trPr>
      <w:tc>
        <w:tcPr>
          <w:tcW w:w="4074" w:type="dxa"/>
        </w:tcPr>
        <w:p w14:paraId="77900398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AE6E7EF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AD73399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F464A" w14:textId="77777777" w:rsidR="007F2A50" w:rsidRDefault="007F2A50" w:rsidP="00A87A54">
      <w:pPr>
        <w:spacing w:after="0" w:line="240" w:lineRule="auto"/>
      </w:pPr>
      <w:r>
        <w:separator/>
      </w:r>
    </w:p>
  </w:footnote>
  <w:footnote w:type="continuationSeparator" w:id="0">
    <w:p w14:paraId="01AA1189" w14:textId="77777777" w:rsidR="007F2A50" w:rsidRDefault="007F2A50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374244" w14:paraId="47B15751" w14:textId="77777777" w:rsidTr="00C93EBA">
      <w:trPr>
        <w:trHeight w:val="227"/>
      </w:trPr>
      <w:tc>
        <w:tcPr>
          <w:tcW w:w="5534" w:type="dxa"/>
        </w:tcPr>
        <w:p w14:paraId="105FBA29" w14:textId="77777777" w:rsidR="00374244" w:rsidRPr="007D73AB" w:rsidRDefault="00374244">
          <w:pPr>
            <w:pStyle w:val="Sidhuvud"/>
          </w:pPr>
        </w:p>
      </w:tc>
      <w:tc>
        <w:tcPr>
          <w:tcW w:w="3170" w:type="dxa"/>
          <w:vAlign w:val="bottom"/>
        </w:tcPr>
        <w:p w14:paraId="43757B9B" w14:textId="77777777" w:rsidR="00374244" w:rsidRPr="007D73AB" w:rsidRDefault="00374244" w:rsidP="00340DE0">
          <w:pPr>
            <w:pStyle w:val="Sidhuvud"/>
          </w:pPr>
        </w:p>
      </w:tc>
      <w:tc>
        <w:tcPr>
          <w:tcW w:w="1134" w:type="dxa"/>
        </w:tcPr>
        <w:p w14:paraId="0D13B271" w14:textId="77777777" w:rsidR="00374244" w:rsidRDefault="00374244" w:rsidP="005A703A">
          <w:pPr>
            <w:pStyle w:val="Sidhuvud"/>
          </w:pPr>
        </w:p>
      </w:tc>
    </w:tr>
    <w:tr w:rsidR="00374244" w14:paraId="177F57A1" w14:textId="77777777" w:rsidTr="00C93EBA">
      <w:trPr>
        <w:trHeight w:val="1928"/>
      </w:trPr>
      <w:tc>
        <w:tcPr>
          <w:tcW w:w="5534" w:type="dxa"/>
        </w:tcPr>
        <w:p w14:paraId="547484C7" w14:textId="77777777" w:rsidR="00374244" w:rsidRDefault="00374244" w:rsidP="00340DE0">
          <w:pPr>
            <w:pStyle w:val="Sidhuvud"/>
            <w:rPr>
              <w:noProof/>
            </w:rPr>
          </w:pPr>
          <w:r>
            <w:rPr>
              <w:noProof/>
            </w:rPr>
            <w:drawing>
              <wp:inline distT="0" distB="0" distL="0" distR="0" wp14:anchorId="75261EC9" wp14:editId="5278055F">
                <wp:extent cx="1748028" cy="505968"/>
                <wp:effectExtent l="0" t="0" r="5080" b="8890"/>
                <wp:docPr id="3" name="Bildobjekt 3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209B301" w14:textId="77777777" w:rsidR="00E973E7" w:rsidRDefault="00E973E7" w:rsidP="00E973E7">
          <w:pPr>
            <w:rPr>
              <w:rFonts w:asciiTheme="majorHAnsi" w:hAnsiTheme="majorHAnsi"/>
              <w:noProof/>
              <w:sz w:val="19"/>
            </w:rPr>
          </w:pPr>
        </w:p>
        <w:p w14:paraId="4BCEB05B" w14:textId="77777777" w:rsidR="00E973E7" w:rsidRDefault="00E973E7" w:rsidP="00E973E7">
          <w:pPr>
            <w:rPr>
              <w:rFonts w:asciiTheme="majorHAnsi" w:hAnsiTheme="majorHAnsi"/>
              <w:noProof/>
              <w:sz w:val="19"/>
            </w:rPr>
          </w:pPr>
        </w:p>
        <w:p w14:paraId="511DB1D4" w14:textId="77777777" w:rsidR="00E973E7" w:rsidRDefault="00E973E7" w:rsidP="00E973E7"/>
        <w:p w14:paraId="650EA1A4" w14:textId="77777777" w:rsidR="00E973E7" w:rsidRDefault="00E973E7" w:rsidP="00E973E7"/>
        <w:p w14:paraId="3059A1DE" w14:textId="77777777" w:rsidR="00E973E7" w:rsidRDefault="00E973E7" w:rsidP="00E973E7"/>
        <w:p w14:paraId="796F9617" w14:textId="0BB16AC4" w:rsidR="00E973E7" w:rsidRPr="00E973E7" w:rsidRDefault="00E973E7" w:rsidP="00E973E7">
          <w:pPr>
            <w:pStyle w:val="Sidhuvud"/>
          </w:pPr>
        </w:p>
      </w:tc>
      <w:tc>
        <w:tcPr>
          <w:tcW w:w="3170" w:type="dxa"/>
        </w:tcPr>
        <w:p w14:paraId="48DDDE20" w14:textId="77777777" w:rsidR="00374244" w:rsidRPr="00710A6C" w:rsidRDefault="00374244" w:rsidP="00EE3C0F">
          <w:pPr>
            <w:pStyle w:val="Sidhuvud"/>
            <w:rPr>
              <w:b/>
            </w:rPr>
          </w:pPr>
        </w:p>
        <w:p w14:paraId="029F4F84" w14:textId="77777777" w:rsidR="00374244" w:rsidRDefault="00374244" w:rsidP="00EE3C0F">
          <w:pPr>
            <w:pStyle w:val="Sidhuvud"/>
          </w:pPr>
        </w:p>
        <w:p w14:paraId="34BA1EEB" w14:textId="77777777" w:rsidR="00374244" w:rsidRDefault="00374244" w:rsidP="00EE3C0F">
          <w:pPr>
            <w:pStyle w:val="Sidhuvud"/>
          </w:pPr>
        </w:p>
        <w:p w14:paraId="6340FE67" w14:textId="77777777" w:rsidR="00374244" w:rsidRDefault="00374244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D07A0C2547B44B8E84D1D16A0B086576"/>
            </w:placeholder>
            <w:dataBinding w:prefixMappings="xmlns:ns0='http://lp/documentinfo/RK' " w:xpath="/ns0:DocumentInfo[1]/ns0:BaseInfo[1]/ns0:Dnr[1]" w:storeItemID="{4689EEBC-7AE6-4060-9CB3-E092E8955E36}"/>
            <w:text/>
          </w:sdtPr>
          <w:sdtEndPr/>
          <w:sdtContent>
            <w:p w14:paraId="4F6CAEE0" w14:textId="26C1BAEA" w:rsidR="00374244" w:rsidRDefault="00374244" w:rsidP="00EE3C0F">
              <w:pPr>
                <w:pStyle w:val="Sidhuvud"/>
              </w:pPr>
              <w:r>
                <w:t>U2021/ 02582</w:t>
              </w:r>
            </w:p>
          </w:sdtContent>
        </w:sdt>
        <w:p w14:paraId="028A4A8F" w14:textId="7ECCEC36" w:rsidR="00374244" w:rsidRDefault="00374244" w:rsidP="00EE3C0F">
          <w:pPr>
            <w:pStyle w:val="Sidhuvud"/>
          </w:pPr>
          <w:r>
            <w:t xml:space="preserve">U2021/ </w:t>
          </w:r>
          <w:r w:rsidRPr="00374244">
            <w:t>02584</w:t>
          </w:r>
        </w:p>
        <w:sdt>
          <w:sdtPr>
            <w:alias w:val="DocNumber"/>
            <w:tag w:val="DocNumber"/>
            <w:id w:val="1726028884"/>
            <w:placeholder>
              <w:docPart w:val="EBCCC0F1F1CF4B4C9ECCE9B81A52D9BA"/>
            </w:placeholder>
            <w:showingPlcHdr/>
            <w:dataBinding w:prefixMappings="xmlns:ns0='http://lp/documentinfo/RK' " w:xpath="/ns0:DocumentInfo[1]/ns0:BaseInfo[1]/ns0:DocNumber[1]" w:storeItemID="{4689EEBC-7AE6-4060-9CB3-E092E8955E36}"/>
            <w:text/>
          </w:sdtPr>
          <w:sdtEndPr/>
          <w:sdtContent>
            <w:p w14:paraId="177DB213" w14:textId="77777777" w:rsidR="00374244" w:rsidRDefault="00374244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C254F8E" w14:textId="77777777" w:rsidR="00374244" w:rsidRDefault="00374244" w:rsidP="00EE3C0F">
          <w:pPr>
            <w:pStyle w:val="Sidhuvud"/>
          </w:pPr>
        </w:p>
      </w:tc>
      <w:tc>
        <w:tcPr>
          <w:tcW w:w="1134" w:type="dxa"/>
        </w:tcPr>
        <w:p w14:paraId="4E69CD75" w14:textId="77777777" w:rsidR="00374244" w:rsidRDefault="00374244" w:rsidP="0094502D">
          <w:pPr>
            <w:pStyle w:val="Sidhuvud"/>
          </w:pPr>
        </w:p>
        <w:p w14:paraId="4BFBD74C" w14:textId="77777777" w:rsidR="00374244" w:rsidRPr="0094502D" w:rsidRDefault="00374244" w:rsidP="00EC71A6">
          <w:pPr>
            <w:pStyle w:val="Sidhuvud"/>
          </w:pPr>
        </w:p>
      </w:tc>
    </w:tr>
    <w:tr w:rsidR="00374244" w14:paraId="52D88886" w14:textId="77777777" w:rsidTr="00C93EBA">
      <w:trPr>
        <w:trHeight w:val="2268"/>
      </w:trPr>
      <w:sdt>
        <w:sdtPr>
          <w:rPr>
            <w:rFonts w:asciiTheme="majorHAnsi" w:hAnsiTheme="majorHAnsi"/>
            <w:sz w:val="19"/>
          </w:rPr>
          <w:alias w:val="SenderText"/>
          <w:tag w:val="ccRKShow_SenderText"/>
          <w:id w:val="1374046025"/>
          <w:placeholder>
            <w:docPart w:val="3ECA0395A4DA4AD993FAD18811F8295F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sdt>
              <w:sdtPr>
                <w:alias w:val="SenderText"/>
                <w:tag w:val="ccRKShow_SenderText"/>
                <w:id w:val="-2048213520"/>
                <w:placeholder>
                  <w:docPart w:val="864AE47F286D40619157C35CD7C1D4F8"/>
                </w:placeholder>
              </w:sdtPr>
              <w:sdtEndPr/>
              <w:sdtContent>
                <w:p w14:paraId="0BC4378E" w14:textId="416E99BE" w:rsidR="00E973E7" w:rsidRPr="005C15E2" w:rsidRDefault="00E973E7" w:rsidP="00E973E7">
                  <w:pPr>
                    <w:pStyle w:val="Brdtext"/>
                    <w:rPr>
                      <w:rFonts w:asciiTheme="majorHAnsi" w:hAnsiTheme="majorHAnsi" w:cstheme="majorHAnsi"/>
                      <w:b/>
                      <w:bCs/>
                      <w:sz w:val="19"/>
                      <w:szCs w:val="19"/>
                    </w:rPr>
                  </w:pPr>
                  <w:r w:rsidRPr="005C15E2">
                    <w:rPr>
                      <w:rFonts w:asciiTheme="majorHAnsi" w:hAnsiTheme="majorHAnsi" w:cstheme="majorHAnsi"/>
                      <w:b/>
                      <w:bCs/>
                      <w:sz w:val="19"/>
                      <w:szCs w:val="19"/>
                    </w:rPr>
                    <w:t>Utbildningsdepartementet</w:t>
                  </w:r>
                </w:p>
                <w:p w14:paraId="727EF92F" w14:textId="2E403F85" w:rsidR="00E973E7" w:rsidRDefault="00E973E7" w:rsidP="00E973E7">
                  <w:pPr>
                    <w:pStyle w:val="Brdtext"/>
                    <w:rPr>
                      <w:rFonts w:asciiTheme="majorHAnsi" w:hAnsiTheme="majorHAnsi" w:cstheme="majorHAnsi"/>
                      <w:sz w:val="19"/>
                      <w:szCs w:val="19"/>
                    </w:rPr>
                  </w:pPr>
                  <w:r w:rsidRPr="00E973E7">
                    <w:rPr>
                      <w:rFonts w:asciiTheme="majorHAnsi" w:hAnsiTheme="majorHAnsi" w:cstheme="majorHAnsi"/>
                      <w:sz w:val="19"/>
                      <w:szCs w:val="19"/>
                    </w:rPr>
                    <w:t>Utbildningsministern</w:t>
                  </w:r>
                </w:p>
                <w:p w14:paraId="71D18D55" w14:textId="77777777" w:rsidR="00E973E7" w:rsidRPr="00E973E7" w:rsidRDefault="00E973E7" w:rsidP="00E973E7">
                  <w:pPr>
                    <w:pStyle w:val="Brdtext"/>
                    <w:rPr>
                      <w:rFonts w:asciiTheme="majorHAnsi" w:hAnsiTheme="majorHAnsi" w:cstheme="majorHAnsi"/>
                      <w:sz w:val="19"/>
                      <w:szCs w:val="19"/>
                    </w:rPr>
                  </w:pPr>
                </w:p>
                <w:p w14:paraId="1A1B2D25" w14:textId="18AD5265" w:rsidR="00CD3E6D" w:rsidRDefault="007F2A50" w:rsidP="00C22801">
                  <w:pPr>
                    <w:pStyle w:val="Brdtext"/>
                  </w:pPr>
                </w:p>
              </w:sdtContent>
            </w:sdt>
            <w:p w14:paraId="0B5166E0" w14:textId="04F71ECA" w:rsidR="00374244" w:rsidRPr="00340DE0" w:rsidRDefault="00374244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B90D142B8134E4FA4E43B9AB8FD7A68"/>
          </w:placeholder>
          <w:dataBinding w:prefixMappings="xmlns:ns0='http://lp/documentinfo/RK' " w:xpath="/ns0:DocumentInfo[1]/ns0:BaseInfo[1]/ns0:Recipient[1]" w:storeItemID="{4689EEBC-7AE6-4060-9CB3-E092E8955E36}"/>
          <w:text w:multiLine="1"/>
        </w:sdtPr>
        <w:sdtEndPr/>
        <w:sdtContent>
          <w:tc>
            <w:tcPr>
              <w:tcW w:w="3170" w:type="dxa"/>
            </w:tcPr>
            <w:p w14:paraId="4CE4595E" w14:textId="77777777" w:rsidR="00374244" w:rsidRDefault="00374244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F455B9D" w14:textId="77777777" w:rsidR="00374244" w:rsidRDefault="00374244" w:rsidP="003E6020">
          <w:pPr>
            <w:pStyle w:val="Sidhuvud"/>
          </w:pPr>
        </w:p>
      </w:tc>
    </w:tr>
  </w:tbl>
  <w:p w14:paraId="57FA6B7F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hideSpellingErrors/>
  <w:hideGrammaticalErrors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244"/>
    <w:rsid w:val="00000290"/>
    <w:rsid w:val="00001068"/>
    <w:rsid w:val="0000297B"/>
    <w:rsid w:val="0000305C"/>
    <w:rsid w:val="0000412C"/>
    <w:rsid w:val="00004D5C"/>
    <w:rsid w:val="00005F68"/>
    <w:rsid w:val="00006CA7"/>
    <w:rsid w:val="000128EB"/>
    <w:rsid w:val="00012B00"/>
    <w:rsid w:val="00014EA8"/>
    <w:rsid w:val="00014EF6"/>
    <w:rsid w:val="00015D5D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3EBC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A7DA1"/>
    <w:rsid w:val="000B56A9"/>
    <w:rsid w:val="000C24B8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E64CB"/>
    <w:rsid w:val="000E66F1"/>
    <w:rsid w:val="000E71CF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31E"/>
    <w:rsid w:val="001235D9"/>
    <w:rsid w:val="0012582E"/>
    <w:rsid w:val="00125B5E"/>
    <w:rsid w:val="00126E6B"/>
    <w:rsid w:val="00130EC3"/>
    <w:rsid w:val="001318F5"/>
    <w:rsid w:val="001331B1"/>
    <w:rsid w:val="00133CB0"/>
    <w:rsid w:val="00133F95"/>
    <w:rsid w:val="00134837"/>
    <w:rsid w:val="00135111"/>
    <w:rsid w:val="001428E2"/>
    <w:rsid w:val="0016294F"/>
    <w:rsid w:val="00164463"/>
    <w:rsid w:val="00164E47"/>
    <w:rsid w:val="00167FA8"/>
    <w:rsid w:val="0017099B"/>
    <w:rsid w:val="00170CE4"/>
    <w:rsid w:val="00170E3E"/>
    <w:rsid w:val="0017300E"/>
    <w:rsid w:val="00173126"/>
    <w:rsid w:val="00176A26"/>
    <w:rsid w:val="00176A67"/>
    <w:rsid w:val="001774F8"/>
    <w:rsid w:val="00180BE1"/>
    <w:rsid w:val="001813DF"/>
    <w:rsid w:val="001857B5"/>
    <w:rsid w:val="00187E1F"/>
    <w:rsid w:val="0019051C"/>
    <w:rsid w:val="00190955"/>
    <w:rsid w:val="0019127B"/>
    <w:rsid w:val="00192350"/>
    <w:rsid w:val="00192E34"/>
    <w:rsid w:val="0019308B"/>
    <w:rsid w:val="0019365B"/>
    <w:rsid w:val="001941B9"/>
    <w:rsid w:val="00196C02"/>
    <w:rsid w:val="00197A8A"/>
    <w:rsid w:val="001A1B33"/>
    <w:rsid w:val="001A2A61"/>
    <w:rsid w:val="001B4824"/>
    <w:rsid w:val="001C1C7D"/>
    <w:rsid w:val="001C2E50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15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4661B"/>
    <w:rsid w:val="00260D2D"/>
    <w:rsid w:val="0026145F"/>
    <w:rsid w:val="00261975"/>
    <w:rsid w:val="00264503"/>
    <w:rsid w:val="00264B15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422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498"/>
    <w:rsid w:val="002E150B"/>
    <w:rsid w:val="002E2C89"/>
    <w:rsid w:val="002E3609"/>
    <w:rsid w:val="002E4D3F"/>
    <w:rsid w:val="002E5668"/>
    <w:rsid w:val="002E61A5"/>
    <w:rsid w:val="002F3675"/>
    <w:rsid w:val="002F430F"/>
    <w:rsid w:val="002F59E0"/>
    <w:rsid w:val="002F66A6"/>
    <w:rsid w:val="002F7AC4"/>
    <w:rsid w:val="002F7FAD"/>
    <w:rsid w:val="00300342"/>
    <w:rsid w:val="0030128A"/>
    <w:rsid w:val="00303099"/>
    <w:rsid w:val="00304401"/>
    <w:rsid w:val="003050DB"/>
    <w:rsid w:val="00310561"/>
    <w:rsid w:val="00311D8C"/>
    <w:rsid w:val="00312269"/>
    <w:rsid w:val="0031273D"/>
    <w:rsid w:val="003128E2"/>
    <w:rsid w:val="003153D9"/>
    <w:rsid w:val="003172B4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74244"/>
    <w:rsid w:val="00380663"/>
    <w:rsid w:val="003853E3"/>
    <w:rsid w:val="0038587E"/>
    <w:rsid w:val="00387221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1C61"/>
    <w:rsid w:val="00422030"/>
    <w:rsid w:val="00422A7F"/>
    <w:rsid w:val="00426213"/>
    <w:rsid w:val="00431A7B"/>
    <w:rsid w:val="0043623F"/>
    <w:rsid w:val="00436A34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7628"/>
    <w:rsid w:val="0047799C"/>
    <w:rsid w:val="00480A8A"/>
    <w:rsid w:val="00480EC3"/>
    <w:rsid w:val="00481B69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062F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3F88"/>
    <w:rsid w:val="00526AEB"/>
    <w:rsid w:val="005302E0"/>
    <w:rsid w:val="00544738"/>
    <w:rsid w:val="005456E4"/>
    <w:rsid w:val="0054798A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07E3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48CC"/>
    <w:rsid w:val="005B537F"/>
    <w:rsid w:val="005C120D"/>
    <w:rsid w:val="005C15B3"/>
    <w:rsid w:val="005C15E2"/>
    <w:rsid w:val="005C44EB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653BF"/>
    <w:rsid w:val="006700F0"/>
    <w:rsid w:val="006706EA"/>
    <w:rsid w:val="00670A48"/>
    <w:rsid w:val="00672F6F"/>
    <w:rsid w:val="00674C2F"/>
    <w:rsid w:val="00674C8B"/>
    <w:rsid w:val="0068162A"/>
    <w:rsid w:val="00685C94"/>
    <w:rsid w:val="00691AEE"/>
    <w:rsid w:val="0069523C"/>
    <w:rsid w:val="006962CA"/>
    <w:rsid w:val="00696A95"/>
    <w:rsid w:val="006A09DA"/>
    <w:rsid w:val="006A0A6B"/>
    <w:rsid w:val="006A1835"/>
    <w:rsid w:val="006A2625"/>
    <w:rsid w:val="006A64BF"/>
    <w:rsid w:val="006B0F8A"/>
    <w:rsid w:val="006B4158"/>
    <w:rsid w:val="006B4A30"/>
    <w:rsid w:val="006B7569"/>
    <w:rsid w:val="006C28EE"/>
    <w:rsid w:val="006C4FF1"/>
    <w:rsid w:val="006D2998"/>
    <w:rsid w:val="006D3188"/>
    <w:rsid w:val="006D4F54"/>
    <w:rsid w:val="006D5159"/>
    <w:rsid w:val="006D6779"/>
    <w:rsid w:val="006E08FC"/>
    <w:rsid w:val="006E7A8C"/>
    <w:rsid w:val="006F2588"/>
    <w:rsid w:val="006F7F4D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AB0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2A50"/>
    <w:rsid w:val="007F61D0"/>
    <w:rsid w:val="00800DD8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3DC2"/>
    <w:rsid w:val="008349AA"/>
    <w:rsid w:val="0083728B"/>
    <w:rsid w:val="008375D5"/>
    <w:rsid w:val="00841486"/>
    <w:rsid w:val="00842BC9"/>
    <w:rsid w:val="008431AF"/>
    <w:rsid w:val="0084476E"/>
    <w:rsid w:val="00845137"/>
    <w:rsid w:val="00845B9F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48F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67D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14DA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422"/>
    <w:rsid w:val="00973CBD"/>
    <w:rsid w:val="00974520"/>
    <w:rsid w:val="00974B59"/>
    <w:rsid w:val="00975341"/>
    <w:rsid w:val="0097653D"/>
    <w:rsid w:val="00980BC2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5DB7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2DC4"/>
    <w:rsid w:val="009D43F3"/>
    <w:rsid w:val="009D4E9F"/>
    <w:rsid w:val="009D5D40"/>
    <w:rsid w:val="009D6724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567B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361D"/>
    <w:rsid w:val="00AF36DC"/>
    <w:rsid w:val="00AF4853"/>
    <w:rsid w:val="00AF53B9"/>
    <w:rsid w:val="00B00702"/>
    <w:rsid w:val="00B0110B"/>
    <w:rsid w:val="00B0234E"/>
    <w:rsid w:val="00B06751"/>
    <w:rsid w:val="00B06B65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3DF1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1AC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1E4A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2801"/>
    <w:rsid w:val="00C23703"/>
    <w:rsid w:val="00C25CAF"/>
    <w:rsid w:val="00C26068"/>
    <w:rsid w:val="00C26DF9"/>
    <w:rsid w:val="00C271A8"/>
    <w:rsid w:val="00C27FAC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3E6D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2E07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0B26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0635"/>
    <w:rsid w:val="00DE18F5"/>
    <w:rsid w:val="00DE73D2"/>
    <w:rsid w:val="00DF5BFB"/>
    <w:rsid w:val="00DF5CD6"/>
    <w:rsid w:val="00E022DA"/>
    <w:rsid w:val="00E03BCB"/>
    <w:rsid w:val="00E124DC"/>
    <w:rsid w:val="00E15A41"/>
    <w:rsid w:val="00E16825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3302"/>
    <w:rsid w:val="00E54246"/>
    <w:rsid w:val="00E55D8E"/>
    <w:rsid w:val="00E565E4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973E7"/>
    <w:rsid w:val="00EA1688"/>
    <w:rsid w:val="00EA1AFC"/>
    <w:rsid w:val="00EA2317"/>
    <w:rsid w:val="00EA3A7D"/>
    <w:rsid w:val="00EA4C83"/>
    <w:rsid w:val="00EB0A37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4FB6"/>
    <w:rsid w:val="00F15DB1"/>
    <w:rsid w:val="00F24297"/>
    <w:rsid w:val="00F2564A"/>
    <w:rsid w:val="00F25761"/>
    <w:rsid w:val="00F259D7"/>
    <w:rsid w:val="00F32D05"/>
    <w:rsid w:val="00F35263"/>
    <w:rsid w:val="00F35E34"/>
    <w:rsid w:val="00F36D89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1013"/>
    <w:rsid w:val="00F73A60"/>
    <w:rsid w:val="00F768FE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C7F2D"/>
    <w:rsid w:val="00FD0B7B"/>
    <w:rsid w:val="00FD1A46"/>
    <w:rsid w:val="00FD4C08"/>
    <w:rsid w:val="00FE1DCC"/>
    <w:rsid w:val="00FE1DD4"/>
    <w:rsid w:val="00FE2B19"/>
    <w:rsid w:val="00FE54DB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26F48"/>
  <w15:docId w15:val="{35CD008A-C30F-4B0E-AAE3-AD3B6AD0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1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07A0C2547B44B8E84D1D16A0B0865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9F63BE-4048-499E-BD84-7B52E2C35D19}"/>
      </w:docPartPr>
      <w:docPartBody>
        <w:p w:rsidR="00E040EC" w:rsidRDefault="00D17534" w:rsidP="00D17534">
          <w:pPr>
            <w:pStyle w:val="D07A0C2547B44B8E84D1D16A0B08657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BCCC0F1F1CF4B4C9ECCE9B81A52D9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F0373C-470C-4E41-A418-8341FCE8313B}"/>
      </w:docPartPr>
      <w:docPartBody>
        <w:p w:rsidR="00E040EC" w:rsidRDefault="00D17534" w:rsidP="00D17534">
          <w:pPr>
            <w:pStyle w:val="EBCCC0F1F1CF4B4C9ECCE9B81A52D9B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ECA0395A4DA4AD993FAD18811F829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E72DFC-1E53-4613-9C58-A83BD4A967D0}"/>
      </w:docPartPr>
      <w:docPartBody>
        <w:p w:rsidR="00E040EC" w:rsidRDefault="00D17534" w:rsidP="00D17534">
          <w:pPr>
            <w:pStyle w:val="3ECA0395A4DA4AD993FAD18811F8295F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B90D142B8134E4FA4E43B9AB8FD7A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7D438F-E71D-437D-9DF9-88DC9E2327C8}"/>
      </w:docPartPr>
      <w:docPartBody>
        <w:p w:rsidR="00E040EC" w:rsidRDefault="00D17534" w:rsidP="00D17534">
          <w:pPr>
            <w:pStyle w:val="2B90D142B8134E4FA4E43B9AB8FD7A6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BF5AFF7E1EE4E0D95A94754CB7FF5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649D7A-6CDB-47C9-B994-222D36A3189F}"/>
      </w:docPartPr>
      <w:docPartBody>
        <w:p w:rsidR="00E040EC" w:rsidRDefault="00D17534" w:rsidP="00D17534">
          <w:pPr>
            <w:pStyle w:val="DBF5AFF7E1EE4E0D95A94754CB7FF529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CD3197E105644DAA8C5B22D5A16A27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A08587-ABDD-4463-A2BE-EA7348969B6C}"/>
      </w:docPartPr>
      <w:docPartBody>
        <w:p w:rsidR="00E040EC" w:rsidRDefault="00D17534" w:rsidP="00D17534">
          <w:pPr>
            <w:pStyle w:val="CD3197E105644DAA8C5B22D5A16A2701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2CFF25C50EB446698C58493B520687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707132-0B36-4BBA-9609-027E3B89EE87}"/>
      </w:docPartPr>
      <w:docPartBody>
        <w:p w:rsidR="00E040EC" w:rsidRDefault="00D17534" w:rsidP="00D17534">
          <w:pPr>
            <w:pStyle w:val="2CFF25C50EB446698C58493B52068771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864AE47F286D40619157C35CD7C1D4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4003B7-FDFD-4E47-9655-A7770DE00FAB}"/>
      </w:docPartPr>
      <w:docPartBody>
        <w:p w:rsidR="00E040EC" w:rsidRDefault="00D17534" w:rsidP="00D17534">
          <w:pPr>
            <w:pStyle w:val="864AE47F286D40619157C35CD7C1D4F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58B744E539C46FBAA846C66179895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40571A-C566-414B-A8D4-B0B2F4D14AC1}"/>
      </w:docPartPr>
      <w:docPartBody>
        <w:p w:rsidR="00650C85" w:rsidRDefault="00E040EC" w:rsidP="00E040EC">
          <w:pPr>
            <w:pStyle w:val="258B744E539C46FBAA846C661798952C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22DA44A49BBF4BD298B2C7AA498138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16763A-8A51-485C-863F-509A1A7D989B}"/>
      </w:docPartPr>
      <w:docPartBody>
        <w:p w:rsidR="00650C85" w:rsidRDefault="00E040EC" w:rsidP="00E040EC">
          <w:pPr>
            <w:pStyle w:val="22DA44A49BBF4BD298B2C7AA49813873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534"/>
    <w:rsid w:val="00033A36"/>
    <w:rsid w:val="00650C85"/>
    <w:rsid w:val="007A31AF"/>
    <w:rsid w:val="009E2590"/>
    <w:rsid w:val="00D17534"/>
    <w:rsid w:val="00E040EC"/>
    <w:rsid w:val="00F5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45338A9C2EA488E9B768DE50B3987EA">
    <w:name w:val="245338A9C2EA488E9B768DE50B3987EA"/>
    <w:rsid w:val="00D17534"/>
  </w:style>
  <w:style w:type="character" w:styleId="Platshllartext">
    <w:name w:val="Placeholder Text"/>
    <w:basedOn w:val="Standardstycketeckensnitt"/>
    <w:uiPriority w:val="99"/>
    <w:semiHidden/>
    <w:rsid w:val="007A31AF"/>
    <w:rPr>
      <w:noProof w:val="0"/>
      <w:color w:val="808080"/>
    </w:rPr>
  </w:style>
  <w:style w:type="paragraph" w:customStyle="1" w:styleId="C67453EAA8274DFBA5A8EAFE90CF2A01">
    <w:name w:val="C67453EAA8274DFBA5A8EAFE90CF2A01"/>
    <w:rsid w:val="00D17534"/>
  </w:style>
  <w:style w:type="paragraph" w:customStyle="1" w:styleId="7437FECEFBFD41168387E88D34FF7D7E">
    <w:name w:val="7437FECEFBFD41168387E88D34FF7D7E"/>
    <w:rsid w:val="00D17534"/>
  </w:style>
  <w:style w:type="paragraph" w:customStyle="1" w:styleId="B1A94C6D9231499F83156C4E8D78EAB2">
    <w:name w:val="B1A94C6D9231499F83156C4E8D78EAB2"/>
    <w:rsid w:val="00D17534"/>
  </w:style>
  <w:style w:type="paragraph" w:customStyle="1" w:styleId="D07A0C2547B44B8E84D1D16A0B086576">
    <w:name w:val="D07A0C2547B44B8E84D1D16A0B086576"/>
    <w:rsid w:val="00D17534"/>
  </w:style>
  <w:style w:type="paragraph" w:customStyle="1" w:styleId="EBCCC0F1F1CF4B4C9ECCE9B81A52D9BA">
    <w:name w:val="EBCCC0F1F1CF4B4C9ECCE9B81A52D9BA"/>
    <w:rsid w:val="00D17534"/>
  </w:style>
  <w:style w:type="paragraph" w:customStyle="1" w:styleId="FDA4C9A1E9F940BB84FB37B6664B612E">
    <w:name w:val="FDA4C9A1E9F940BB84FB37B6664B612E"/>
    <w:rsid w:val="00D17534"/>
  </w:style>
  <w:style w:type="paragraph" w:customStyle="1" w:styleId="04760979A9C54147BC38D63CC7F6258E">
    <w:name w:val="04760979A9C54147BC38D63CC7F6258E"/>
    <w:rsid w:val="00D17534"/>
  </w:style>
  <w:style w:type="paragraph" w:customStyle="1" w:styleId="617AAF046F904FFB807BC243C15D99C7">
    <w:name w:val="617AAF046F904FFB807BC243C15D99C7"/>
    <w:rsid w:val="00D17534"/>
  </w:style>
  <w:style w:type="paragraph" w:customStyle="1" w:styleId="3ECA0395A4DA4AD993FAD18811F8295F">
    <w:name w:val="3ECA0395A4DA4AD993FAD18811F8295F"/>
    <w:rsid w:val="00D17534"/>
  </w:style>
  <w:style w:type="paragraph" w:customStyle="1" w:styleId="2B90D142B8134E4FA4E43B9AB8FD7A68">
    <w:name w:val="2B90D142B8134E4FA4E43B9AB8FD7A68"/>
    <w:rsid w:val="00D17534"/>
  </w:style>
  <w:style w:type="paragraph" w:customStyle="1" w:styleId="EBCCC0F1F1CF4B4C9ECCE9B81A52D9BA1">
    <w:name w:val="EBCCC0F1F1CF4B4C9ECCE9B81A52D9BA1"/>
    <w:rsid w:val="00D1753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ECA0395A4DA4AD993FAD18811F8295F1">
    <w:name w:val="3ECA0395A4DA4AD993FAD18811F8295F1"/>
    <w:rsid w:val="00D1753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928F13854D44751A2E0C54218AEC35A">
    <w:name w:val="A928F13854D44751A2E0C54218AEC35A"/>
    <w:rsid w:val="00D17534"/>
  </w:style>
  <w:style w:type="paragraph" w:customStyle="1" w:styleId="D1DCDBB1C07C4E1799BFAC57E60B413D">
    <w:name w:val="D1DCDBB1C07C4E1799BFAC57E60B413D"/>
    <w:rsid w:val="00D17534"/>
  </w:style>
  <w:style w:type="paragraph" w:customStyle="1" w:styleId="D0F43648A04D4C839A6544FA81F85CDE">
    <w:name w:val="D0F43648A04D4C839A6544FA81F85CDE"/>
    <w:rsid w:val="00D17534"/>
  </w:style>
  <w:style w:type="paragraph" w:customStyle="1" w:styleId="A24D8107E94149D788804AD616B8B02F">
    <w:name w:val="A24D8107E94149D788804AD616B8B02F"/>
    <w:rsid w:val="00D17534"/>
  </w:style>
  <w:style w:type="paragraph" w:customStyle="1" w:styleId="DBF5AFF7E1EE4E0D95A94754CB7FF529">
    <w:name w:val="DBF5AFF7E1EE4E0D95A94754CB7FF529"/>
    <w:rsid w:val="00D17534"/>
  </w:style>
  <w:style w:type="paragraph" w:customStyle="1" w:styleId="CD3197E105644DAA8C5B22D5A16A2701">
    <w:name w:val="CD3197E105644DAA8C5B22D5A16A2701"/>
    <w:rsid w:val="00D17534"/>
  </w:style>
  <w:style w:type="paragraph" w:customStyle="1" w:styleId="2CFF25C50EB446698C58493B52068771">
    <w:name w:val="2CFF25C50EB446698C58493B52068771"/>
    <w:rsid w:val="00D17534"/>
  </w:style>
  <w:style w:type="paragraph" w:customStyle="1" w:styleId="864AE47F286D40619157C35CD7C1D4F8">
    <w:name w:val="864AE47F286D40619157C35CD7C1D4F8"/>
    <w:rsid w:val="00D17534"/>
  </w:style>
  <w:style w:type="paragraph" w:customStyle="1" w:styleId="258B744E539C46FBAA846C661798952C">
    <w:name w:val="258B744E539C46FBAA846C661798952C"/>
    <w:rsid w:val="00E040EC"/>
  </w:style>
  <w:style w:type="paragraph" w:customStyle="1" w:styleId="22DA44A49BBF4BD298B2C7AA49813873">
    <w:name w:val="22DA44A49BBF4BD298B2C7AA49813873"/>
    <w:rsid w:val="00E040EC"/>
  </w:style>
  <w:style w:type="paragraph" w:customStyle="1" w:styleId="B6AD2F87C563456A8FA267A64C81E453">
    <w:name w:val="B6AD2F87C563456A8FA267A64C81E453"/>
    <w:rsid w:val="007A31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cce28019-86c4-43eb-9d2c-17951d3a857e">HUC4WJHRZ2ET-721996182-1615</_dlc_DocId>
    <_dlc_DocIdUrl xmlns="cce28019-86c4-43eb-9d2c-17951d3a857e">
      <Url>https://dhs.sp.regeringskansliet.se/yta/u-S/_layouts/15/DocIdRedir.aspx?ID=HUC4WJHRZ2ET-721996182-1615</Url>
      <Description>HUC4WJHRZ2ET-721996182-1615</Description>
    </_dlc_DocIdUrl>
  </documentManagement>
</p:properti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3eaccec1-fa44-4a6c-9f58-7e00ff4a6e43</RD_Svarsid>
  </documentManagement>
</p:properties>
</file>

<file path=customXml/item8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Utbildningsministern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2021-05-19T00:00:00</HeaderDate>
    <Office/>
    <Dnr>U2021/ 02582</Dnr>
    <ParagrafNr/>
    <DocumentTitle/>
    <VisitingAddress/>
    <Extra1/>
    <Extra2/>
    <Extra3>Boriana Åberg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2AED8FF8-6769-4236-87D0-930537B5C22C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1D3503B5-6438-4416-996F-4AD3766701AC}"/>
</file>

<file path=customXml/itemProps4.xml><?xml version="1.0" encoding="utf-8"?>
<ds:datastoreItem xmlns:ds="http://schemas.openxmlformats.org/officeDocument/2006/customXml" ds:itemID="{ADA0CA5F-FA80-40EB-9FF6-9AC7D6471C06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0C25B29-DB1E-4FDB-BDB5-E377E52FB464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18f3d968-6251-40b0-9f11-012b293496c2"/>
    <ds:schemaRef ds:uri="cce28019-86c4-43eb-9d2c-17951d3a857e"/>
  </ds:schemaRefs>
</ds:datastoreItem>
</file>

<file path=customXml/itemProps7.xml><?xml version="1.0" encoding="utf-8"?>
<ds:datastoreItem xmlns:ds="http://schemas.openxmlformats.org/officeDocument/2006/customXml" ds:itemID="{A0C25B29-DB1E-4FDB-BDB5-E377E52FB464}"/>
</file>

<file path=customXml/itemProps8.xml><?xml version="1.0" encoding="utf-8"?>
<ds:datastoreItem xmlns:ds="http://schemas.openxmlformats.org/officeDocument/2006/customXml" ds:itemID="{4689EEBC-7AE6-4060-9CB3-E092E8955E3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586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2794 och 2801.docx</dc:title>
  <dc:subject/>
  <dc:creator>Åsa Källén</dc:creator>
  <cp:keywords/>
  <dc:description/>
  <cp:lastModifiedBy>Åsa Källén</cp:lastModifiedBy>
  <cp:revision>4</cp:revision>
  <dcterms:created xsi:type="dcterms:W3CDTF">2021-05-18T18:14:00Z</dcterms:created>
  <dcterms:modified xsi:type="dcterms:W3CDTF">2021-05-18T18:24:00Z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cdef904b-a240-43a1-b1eb-7e89eaf2e18a</vt:lpwstr>
  </property>
</Properties>
</file>