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12B18" w:rsidP="00C12B18">
      <w:pPr>
        <w:pStyle w:val="Title"/>
      </w:pPr>
      <w:bookmarkStart w:id="0" w:name="Start"/>
      <w:bookmarkEnd w:id="0"/>
      <w:r>
        <w:t>Svar på fråga</w:t>
      </w:r>
      <w:r w:rsidR="004E6E2D">
        <w:t xml:space="preserve"> </w:t>
      </w:r>
      <w:r w:rsidRPr="00C12B18">
        <w:t>2020/21:3</w:t>
      </w:r>
      <w:r w:rsidR="00FB1DF2">
        <w:t>573</w:t>
      </w:r>
      <w:r w:rsidRPr="00C12B18">
        <w:t xml:space="preserve"> Nya genomiska tekniker och EU</w:t>
      </w:r>
      <w:r>
        <w:t xml:space="preserve"> av Betty Malmberg (M)</w:t>
      </w:r>
    </w:p>
    <w:p w:rsidR="00C12B18" w:rsidP="00C12B18">
      <w:pPr>
        <w:pStyle w:val="BodyText"/>
      </w:pPr>
      <w:r>
        <w:t xml:space="preserve">Betty Malmberg har frågat mig av vilka skäl </w:t>
      </w:r>
      <w:r w:rsidR="008A5857">
        <w:t xml:space="preserve">Sverige </w:t>
      </w:r>
      <w:r>
        <w:t xml:space="preserve">avstod från att yttra sig </w:t>
      </w:r>
      <w:r w:rsidR="00FB1DF2">
        <w:t xml:space="preserve">under punkten </w:t>
      </w:r>
      <w:r w:rsidR="00894ED4">
        <w:t xml:space="preserve">vid </w:t>
      </w:r>
      <w:r w:rsidR="00B37FDF">
        <w:t xml:space="preserve">Europeiska unionens råd </w:t>
      </w:r>
      <w:r w:rsidR="00894ED4">
        <w:t>när frågan om nya genomiska tekniker diskuterades</w:t>
      </w:r>
      <w:r>
        <w:t xml:space="preserve">, och hur </w:t>
      </w:r>
      <w:r w:rsidR="009D7838">
        <w:t xml:space="preserve">jag </w:t>
      </w:r>
      <w:r w:rsidRPr="00894ED4" w:rsidR="00894ED4">
        <w:t xml:space="preserve">kommer </w:t>
      </w:r>
      <w:r w:rsidR="00894ED4">
        <w:t xml:space="preserve">att </w:t>
      </w:r>
      <w:r>
        <w:t>agera för att EU-processen ska riktas in mer på produkters egenskaper och användning.</w:t>
      </w:r>
    </w:p>
    <w:p w:rsidR="00C12B18" w:rsidP="00C12B18">
      <w:pPr>
        <w:pStyle w:val="BodyText"/>
      </w:pPr>
      <w:r>
        <w:t>En</w:t>
      </w:r>
      <w:r w:rsidR="00894ED4">
        <w:t xml:space="preserve"> </w:t>
      </w:r>
      <w:r w:rsidR="000A722E">
        <w:t>s</w:t>
      </w:r>
      <w:r w:rsidR="00894ED4">
        <w:t xml:space="preserve">tudie om </w:t>
      </w:r>
      <w:r w:rsidR="00BA056D">
        <w:t xml:space="preserve">ställningen för </w:t>
      </w:r>
      <w:r w:rsidR="00894ED4">
        <w:t xml:space="preserve">nya genomiska </w:t>
      </w:r>
      <w:r w:rsidR="00BA056D">
        <w:t>metoder</w:t>
      </w:r>
      <w:r w:rsidR="00894ED4">
        <w:t xml:space="preserve">, som </w:t>
      </w:r>
      <w:r w:rsidR="00B37FDF">
        <w:t>EU-</w:t>
      </w:r>
      <w:r w:rsidR="00BA056D">
        <w:t xml:space="preserve">kommissionen </w:t>
      </w:r>
      <w:r w:rsidR="00894ED4">
        <w:t xml:space="preserve">presenterade den 29 april 2021, var uppe för diskussion på </w:t>
      </w:r>
      <w:r w:rsidR="00B37FDF">
        <w:t>j</w:t>
      </w:r>
      <w:r>
        <w:t>ordbruks- och fisker</w:t>
      </w:r>
      <w:r w:rsidR="000A722E">
        <w:t xml:space="preserve">ådets möte </w:t>
      </w:r>
      <w:r w:rsidR="00894ED4">
        <w:t xml:space="preserve">den 26 maj 2021. </w:t>
      </w:r>
    </w:p>
    <w:p w:rsidR="001D6826" w:rsidP="000A371F">
      <w:pPr>
        <w:pStyle w:val="BodyText"/>
      </w:pPr>
      <w:r>
        <w:t>P</w:t>
      </w:r>
      <w:r w:rsidR="00894ED4">
        <w:t>å detta möte framförde</w:t>
      </w:r>
      <w:r>
        <w:t>s</w:t>
      </w:r>
      <w:r w:rsidR="00894ED4">
        <w:t xml:space="preserve"> den svenska position</w:t>
      </w:r>
      <w:r>
        <w:t>en</w:t>
      </w:r>
      <w:r w:rsidR="00894ED4">
        <w:t xml:space="preserve"> som avstämts med riksdagen </w:t>
      </w:r>
      <w:r w:rsidR="00676401">
        <w:t xml:space="preserve">i </w:t>
      </w:r>
      <w:r w:rsidR="00B37FDF">
        <w:t>m</w:t>
      </w:r>
      <w:r w:rsidR="00676401">
        <w:t xml:space="preserve">iljö- och jordbruksutskottet den </w:t>
      </w:r>
      <w:r w:rsidR="009D7838">
        <w:t>21 maj</w:t>
      </w:r>
      <w:r w:rsidR="00B37FDF">
        <w:t xml:space="preserve"> 2021</w:t>
      </w:r>
      <w:r w:rsidR="00894ED4">
        <w:t xml:space="preserve">. Det innebär att </w:t>
      </w:r>
      <w:r>
        <w:t xml:space="preserve">Sverige </w:t>
      </w:r>
      <w:r w:rsidR="00894ED4">
        <w:t xml:space="preserve">framförde att </w:t>
      </w:r>
      <w:bookmarkStart w:id="1" w:name="_Hlk72408753"/>
      <w:r>
        <w:t xml:space="preserve">vi </w:t>
      </w:r>
      <w:r w:rsidRPr="004F7316" w:rsidR="00894ED4">
        <w:t>välkomn</w:t>
      </w:r>
      <w:r>
        <w:t>ade</w:t>
      </w:r>
      <w:r w:rsidRPr="004F7316" w:rsidR="00894ED4">
        <w:t xml:space="preserve"> och tacka</w:t>
      </w:r>
      <w:r>
        <w:t>de</w:t>
      </w:r>
      <w:r w:rsidRPr="004F7316" w:rsidR="00894ED4">
        <w:t xml:space="preserve"> för en gedigen studie</w:t>
      </w:r>
      <w:r>
        <w:t xml:space="preserve"> och </w:t>
      </w:r>
      <w:r w:rsidR="00DD501C">
        <w:t xml:space="preserve">att </w:t>
      </w:r>
      <w:r>
        <w:t xml:space="preserve">vi </w:t>
      </w:r>
      <w:r w:rsidRPr="001D6826">
        <w:t xml:space="preserve">gav uttryckligt stöd till </w:t>
      </w:r>
      <w:r>
        <w:t>kommissionen</w:t>
      </w:r>
      <w:r w:rsidRPr="001D6826">
        <w:t xml:space="preserve"> i dess plan att se över regelverket för nya genomiska metoder</w:t>
      </w:r>
      <w:r w:rsidRPr="004F7316" w:rsidR="00894ED4">
        <w:t>.</w:t>
      </w:r>
      <w:r w:rsidRPr="001D6826">
        <w:t xml:space="preserve"> </w:t>
      </w:r>
      <w:r>
        <w:t>Sverige</w:t>
      </w:r>
      <w:r>
        <w:t xml:space="preserve"> framförde vidare att vi</w:t>
      </w:r>
      <w:r w:rsidRPr="001D6826">
        <w:t xml:space="preserve"> vill se förslag som leder till en ändamålsenlig lagstiftning som tar hänsyn till risker på ett proportionerligt sätt och som är flexibel så att den står sig vid teknisk utveckling</w:t>
      </w:r>
      <w:r>
        <w:t xml:space="preserve">. Sverige gav </w:t>
      </w:r>
      <w:r w:rsidRPr="001D6826">
        <w:t>uttryckligt stöd för den föreslagna avgränsningen till växter och vissa tekniker</w:t>
      </w:r>
      <w:r>
        <w:t>. Slutligen framförde</w:t>
      </w:r>
      <w:r>
        <w:t xml:space="preserve">s </w:t>
      </w:r>
      <w:r>
        <w:t>att Sverige</w:t>
      </w:r>
      <w:r w:rsidRPr="001D6826">
        <w:t xml:space="preserve"> </w:t>
      </w:r>
      <w:r w:rsidR="00BA056D">
        <w:t>är</w:t>
      </w:r>
      <w:r w:rsidRPr="001D6826">
        <w:t xml:space="preserve"> positivt till en bredare analys som tar hänsyn till produkternas egenskaper och användning, vilket kan möjliggöra en bättre analys av produktens säkerhet med avseende på människors och djurs hälsa och miljön</w:t>
      </w:r>
      <w:r>
        <w:t>.</w:t>
      </w:r>
    </w:p>
    <w:p w:rsidR="00894ED4" w:rsidP="00894ED4">
      <w:pPr>
        <w:pStyle w:val="BodyText"/>
      </w:pPr>
      <w:r>
        <w:t>Uppgifterna om att Sverige avstod från att yttra sig vid mötet stämmer således inte.</w:t>
      </w:r>
    </w:p>
    <w:p w:rsidR="00894ED4" w:rsidP="00894ED4">
      <w:pPr>
        <w:pStyle w:val="BodyText"/>
      </w:pPr>
      <w:r>
        <w:t xml:space="preserve">För närvarande pågår arbete inom EU att ta fram en </w:t>
      </w:r>
      <w:r w:rsidR="009D7838">
        <w:t xml:space="preserve">färdplan som ska diskuteras inför framtagande av kommande förslag </w:t>
      </w:r>
      <w:r>
        <w:t xml:space="preserve">och konsekvensanalys inför den fortsatta processen att se över regleringen av nya genomiska tekniker. Regeringen följer detta arbete </w:t>
      </w:r>
      <w:r w:rsidR="00E340E5">
        <w:t>noggrant</w:t>
      </w:r>
      <w:r>
        <w:t>.</w:t>
      </w:r>
    </w:p>
    <w:p w:rsidR="00C12B18" w:rsidP="00C12B18">
      <w:pPr>
        <w:pStyle w:val="BodyText"/>
      </w:pPr>
      <w:bookmarkEnd w:id="1"/>
    </w:p>
    <w:p w:rsidR="00894ED4" w:rsidRPr="00676401" w:rsidP="006A12F1">
      <w:pPr>
        <w:pStyle w:val="BodyText"/>
      </w:pPr>
      <w:r w:rsidRPr="00676401">
        <w:t xml:space="preserve">Stockholm den </w:t>
      </w:r>
      <w:sdt>
        <w:sdtPr>
          <w:id w:val="-1225218591"/>
          <w:placeholder>
            <w:docPart w:val="CF237460EA2149059843DFE7824DF4DC"/>
          </w:placeholder>
          <w:dataBinding w:xpath="/ns0:DocumentInfo[1]/ns0:BaseInfo[1]/ns0:HeaderDate[1]" w:storeItemID="{80138081-6B65-405D-89CF-97181FCC046E}" w:prefixMappings="xmlns:ns0='http://lp/documentinfo/RK' "/>
          <w:date w:fullDate="2021-09-09T00:00:00Z">
            <w:dateFormat w:val="d MMMM yyyy"/>
            <w:lid w:val="sv-SE"/>
            <w:storeMappedDataAs w:val="dateTime"/>
            <w:calendar w:val="gregorian"/>
          </w:date>
        </w:sdtPr>
        <w:sdtContent>
          <w:r w:rsidR="009071DE">
            <w:t>9 september 2021</w:t>
          </w:r>
        </w:sdtContent>
      </w:sdt>
    </w:p>
    <w:p w:rsidR="00894ED4" w:rsidRPr="00676401" w:rsidP="004E7A8F">
      <w:pPr>
        <w:pStyle w:val="Brdtextutanavstnd"/>
      </w:pPr>
    </w:p>
    <w:p w:rsidR="00894ED4" w:rsidRPr="00676401" w:rsidP="004E7A8F">
      <w:pPr>
        <w:pStyle w:val="Brdtextutanavstnd"/>
      </w:pPr>
    </w:p>
    <w:p w:rsidR="00894ED4" w:rsidRPr="00676401" w:rsidP="004E7A8F">
      <w:pPr>
        <w:pStyle w:val="Brdtextutanavstnd"/>
      </w:pPr>
    </w:p>
    <w:sdt>
      <w:sdtPr>
        <w:alias w:val="Klicka på listpilen"/>
        <w:tag w:val="run-loadAllMinistersFromDep_delete"/>
        <w:id w:val="-122627287"/>
        <w:placeholder>
          <w:docPart w:val="561B31F54B6846078016CDA181D3E6E9"/>
        </w:placeholder>
        <w:dataBinding w:xpath="/ns0:DocumentInfo[1]/ns0:BaseInfo[1]/ns0:TopSender[1]" w:storeItemID="{80138081-6B65-405D-89CF-97181FCC046E}" w:prefixMappings="xmlns:ns0='http://lp/documentinfo/RK' "/>
        <w:comboBox w:lastValue="Näringsministern">
          <w:listItem w:value="Näringsministern" w:displayText="Ibrahim Baylan"/>
          <w:listItem w:value="Landsbygdsministern" w:displayText="Jennie Nilsson"/>
        </w:comboBox>
      </w:sdtPr>
      <w:sdtContent>
        <w:p w:rsidR="00894ED4" w:rsidRPr="00676401" w:rsidP="00422A41">
          <w:pPr>
            <w:pStyle w:val="BodyText"/>
          </w:pPr>
          <w:r>
            <w:rPr>
              <w:rStyle w:val="DefaultParagraphFont"/>
            </w:rPr>
            <w:t>Ibrahim Baylan</w:t>
          </w:r>
        </w:p>
      </w:sdtContent>
    </w:sdt>
    <w:p w:rsidR="00C12B18" w:rsidRPr="00676401"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12B18" w:rsidRPr="007D73AB">
          <w:pPr>
            <w:pStyle w:val="Header"/>
          </w:pPr>
        </w:p>
      </w:tc>
      <w:tc>
        <w:tcPr>
          <w:tcW w:w="3170" w:type="dxa"/>
          <w:vAlign w:val="bottom"/>
        </w:tcPr>
        <w:p w:rsidR="00C12B18" w:rsidRPr="007D73AB" w:rsidP="00340DE0">
          <w:pPr>
            <w:pStyle w:val="Header"/>
          </w:pPr>
        </w:p>
      </w:tc>
      <w:tc>
        <w:tcPr>
          <w:tcW w:w="1134" w:type="dxa"/>
        </w:tcPr>
        <w:p w:rsidR="00C12B1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12B1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12B18" w:rsidRPr="00710A6C" w:rsidP="00EE3C0F">
          <w:pPr>
            <w:pStyle w:val="Header"/>
            <w:rPr>
              <w:b/>
            </w:rPr>
          </w:pPr>
        </w:p>
        <w:p w:rsidR="00C12B18" w:rsidP="00EE3C0F">
          <w:pPr>
            <w:pStyle w:val="Header"/>
          </w:pPr>
        </w:p>
        <w:p w:rsidR="00C12B18" w:rsidP="00EE3C0F">
          <w:pPr>
            <w:pStyle w:val="Header"/>
          </w:pPr>
        </w:p>
        <w:p w:rsidR="00C12B18" w:rsidP="00EE3C0F">
          <w:pPr>
            <w:pStyle w:val="Header"/>
          </w:pPr>
        </w:p>
        <w:sdt>
          <w:sdtPr>
            <w:alias w:val="Dnr"/>
            <w:tag w:val="ccRKShow_Dnr"/>
            <w:id w:val="-829283628"/>
            <w:placeholder>
              <w:docPart w:val="081B2B29B9AA4AF68A47B3201B7C46FD"/>
            </w:placeholder>
            <w:dataBinding w:xpath="/ns0:DocumentInfo[1]/ns0:BaseInfo[1]/ns0:Dnr[1]" w:storeItemID="{80138081-6B65-405D-89CF-97181FCC046E}" w:prefixMappings="xmlns:ns0='http://lp/documentinfo/RK' "/>
            <w:text/>
          </w:sdtPr>
          <w:sdtContent>
            <w:p w:rsidR="00C12B18" w:rsidP="00EE3C0F">
              <w:pPr>
                <w:pStyle w:val="Header"/>
              </w:pPr>
              <w:r w:rsidRPr="006D124A">
                <w:t xml:space="preserve"> N2021/0</w:t>
              </w:r>
              <w:r>
                <w:t>2281</w:t>
              </w:r>
            </w:p>
          </w:sdtContent>
        </w:sdt>
        <w:sdt>
          <w:sdtPr>
            <w:alias w:val="DocNumber"/>
            <w:tag w:val="DocNumber"/>
            <w:id w:val="1726028884"/>
            <w:placeholder>
              <w:docPart w:val="BF3FDCCA40DA451B8B7494C4659C1D80"/>
            </w:placeholder>
            <w:showingPlcHdr/>
            <w:dataBinding w:xpath="/ns0:DocumentInfo[1]/ns0:BaseInfo[1]/ns0:DocNumber[1]" w:storeItemID="{80138081-6B65-405D-89CF-97181FCC046E}" w:prefixMappings="xmlns:ns0='http://lp/documentinfo/RK' "/>
            <w:text/>
          </w:sdtPr>
          <w:sdtContent>
            <w:p w:rsidR="00C12B18" w:rsidP="00EE3C0F">
              <w:pPr>
                <w:pStyle w:val="Header"/>
              </w:pPr>
              <w:r>
                <w:rPr>
                  <w:rStyle w:val="PlaceholderText"/>
                </w:rPr>
                <w:t xml:space="preserve"> </w:t>
              </w:r>
            </w:p>
          </w:sdtContent>
        </w:sdt>
        <w:p w:rsidR="00C12B18" w:rsidP="00EE3C0F">
          <w:pPr>
            <w:pStyle w:val="Header"/>
          </w:pPr>
        </w:p>
      </w:tc>
      <w:tc>
        <w:tcPr>
          <w:tcW w:w="1134" w:type="dxa"/>
        </w:tcPr>
        <w:p w:rsidR="00C12B18" w:rsidP="0094502D">
          <w:pPr>
            <w:pStyle w:val="Header"/>
          </w:pPr>
        </w:p>
        <w:p w:rsidR="00C12B1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p w:rsidR="009071DE" w:rsidRPr="009071DE" w:rsidP="00340DE0">
          <w:pPr>
            <w:pStyle w:val="Header"/>
            <w:rPr>
              <w:b/>
            </w:rPr>
          </w:pPr>
          <w:r w:rsidRPr="009071DE">
            <w:rPr>
              <w:b/>
            </w:rPr>
            <w:t>Näringsdepartementet</w:t>
          </w:r>
        </w:p>
        <w:p w:rsidR="00C12B18" w:rsidP="00340DE0">
          <w:pPr>
            <w:pStyle w:val="Header"/>
          </w:pPr>
          <w:r w:rsidRPr="009071DE">
            <w:t>Näringsministern</w:t>
          </w:r>
        </w:p>
        <w:p w:rsidR="009071DE" w:rsidP="00340DE0">
          <w:pPr>
            <w:pStyle w:val="Header"/>
          </w:pPr>
        </w:p>
        <w:p w:rsidR="009071DE" w:rsidP="00340DE0">
          <w:pPr>
            <w:pStyle w:val="Header"/>
          </w:pPr>
        </w:p>
        <w:p w:rsidR="009071DE" w:rsidP="009071DE">
          <w:pPr>
            <w:rPr>
              <w:rFonts w:asciiTheme="majorHAnsi" w:hAnsiTheme="majorHAnsi"/>
              <w:sz w:val="19"/>
            </w:rPr>
          </w:pPr>
        </w:p>
        <w:p w:rsidR="009071DE" w:rsidP="009071DE">
          <w:pPr>
            <w:rPr>
              <w:rFonts w:asciiTheme="majorHAnsi" w:hAnsiTheme="majorHAnsi"/>
              <w:sz w:val="19"/>
            </w:rPr>
          </w:pPr>
        </w:p>
        <w:p w:rsidR="009071DE" w:rsidRPr="009071DE" w:rsidP="009071DE">
          <w:pPr>
            <w:ind w:firstLine="1304"/>
          </w:pPr>
        </w:p>
      </w:tc>
      <w:sdt>
        <w:sdtPr>
          <w:alias w:val="Recipient"/>
          <w:tag w:val="ccRKShow_Recipient"/>
          <w:id w:val="-28344517"/>
          <w:placeholder>
            <w:docPart w:val="D9007CF990BF494BB50505523D653006"/>
          </w:placeholder>
          <w:dataBinding w:xpath="/ns0:DocumentInfo[1]/ns0:BaseInfo[1]/ns0:Recipient[1]" w:storeItemID="{80138081-6B65-405D-89CF-97181FCC046E}" w:prefixMappings="xmlns:ns0='http://lp/documentinfo/RK' "/>
          <w:text w:multiLine="1"/>
        </w:sdtPr>
        <w:sdtContent>
          <w:tc>
            <w:tcPr>
              <w:tcW w:w="3170" w:type="dxa"/>
            </w:tcPr>
            <w:p w:rsidR="00C12B18" w:rsidP="00547B89">
              <w:pPr>
                <w:pStyle w:val="Header"/>
              </w:pPr>
              <w:r>
                <w:t>Till riksdagen</w:t>
              </w:r>
            </w:p>
          </w:tc>
        </w:sdtContent>
      </w:sdt>
      <w:tc>
        <w:tcPr>
          <w:tcW w:w="1134" w:type="dxa"/>
        </w:tcPr>
        <w:p w:rsidR="00C12B1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trackRevisions/>
  <w:doNotTrackMoves/>
  <w:defaultTabStop w:val="1304"/>
  <w:hyphenationZone w:val="425"/>
  <w:characterSpacingControl w:val="doNotCompress"/>
  <w:compat/>
  <m:mathPr>
    <m:mathFont m:val="Cambria Math"/>
  </m:mathPr>
  <w:themeFontLang w:val="sv-SE"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character" w:customStyle="1" w:styleId="RKnormalChar">
    <w:name w:val="RKnormal Char"/>
    <w:link w:val="RKnormal"/>
    <w:locked/>
    <w:rsid w:val="00894ED4"/>
    <w:rPr>
      <w:rFonts w:ascii="OrigGarmnd BT" w:eastAsia="Times New Roman" w:hAnsi="OrigGarmnd BT"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1B2B29B9AA4AF68A47B3201B7C46FD"/>
        <w:category>
          <w:name w:val="Allmänt"/>
          <w:gallery w:val="placeholder"/>
        </w:category>
        <w:types>
          <w:type w:val="bbPlcHdr"/>
        </w:types>
        <w:behaviors>
          <w:behavior w:val="content"/>
        </w:behaviors>
        <w:guid w:val="{AF28E0F2-7DE6-4B17-A330-E5FFE80C6DED}"/>
      </w:docPartPr>
      <w:docPartBody>
        <w:p w:rsidR="00946DB5" w:rsidP="00D464A8">
          <w:pPr>
            <w:pStyle w:val="081B2B29B9AA4AF68A47B3201B7C46FD"/>
          </w:pPr>
          <w:r>
            <w:rPr>
              <w:rStyle w:val="PlaceholderText"/>
            </w:rPr>
            <w:t xml:space="preserve"> </w:t>
          </w:r>
        </w:p>
      </w:docPartBody>
    </w:docPart>
    <w:docPart>
      <w:docPartPr>
        <w:name w:val="BF3FDCCA40DA451B8B7494C4659C1D80"/>
        <w:category>
          <w:name w:val="Allmänt"/>
          <w:gallery w:val="placeholder"/>
        </w:category>
        <w:types>
          <w:type w:val="bbPlcHdr"/>
        </w:types>
        <w:behaviors>
          <w:behavior w:val="content"/>
        </w:behaviors>
        <w:guid w:val="{996E791C-D8DE-4F5F-97E5-E57329A3B03B}"/>
      </w:docPartPr>
      <w:docPartBody>
        <w:p w:rsidR="00946DB5" w:rsidP="00D464A8">
          <w:pPr>
            <w:pStyle w:val="BF3FDCCA40DA451B8B7494C4659C1D801"/>
          </w:pPr>
          <w:r>
            <w:rPr>
              <w:rStyle w:val="PlaceholderText"/>
            </w:rPr>
            <w:t xml:space="preserve"> </w:t>
          </w:r>
        </w:p>
      </w:docPartBody>
    </w:docPart>
    <w:docPart>
      <w:docPartPr>
        <w:name w:val="D9007CF990BF494BB50505523D653006"/>
        <w:category>
          <w:name w:val="Allmänt"/>
          <w:gallery w:val="placeholder"/>
        </w:category>
        <w:types>
          <w:type w:val="bbPlcHdr"/>
        </w:types>
        <w:behaviors>
          <w:behavior w:val="content"/>
        </w:behaviors>
        <w:guid w:val="{BF60331D-B927-416B-ABB3-A2C15F36A95F}"/>
      </w:docPartPr>
      <w:docPartBody>
        <w:p w:rsidR="00946DB5" w:rsidP="00D464A8">
          <w:pPr>
            <w:pStyle w:val="D9007CF990BF494BB50505523D653006"/>
          </w:pPr>
          <w:r>
            <w:rPr>
              <w:rStyle w:val="PlaceholderText"/>
            </w:rPr>
            <w:t xml:space="preserve"> </w:t>
          </w:r>
        </w:p>
      </w:docPartBody>
    </w:docPart>
    <w:docPart>
      <w:docPartPr>
        <w:name w:val="CF237460EA2149059843DFE7824DF4DC"/>
        <w:category>
          <w:name w:val="Allmänt"/>
          <w:gallery w:val="placeholder"/>
        </w:category>
        <w:types>
          <w:type w:val="bbPlcHdr"/>
        </w:types>
        <w:behaviors>
          <w:behavior w:val="content"/>
        </w:behaviors>
        <w:guid w:val="{B10E3B9C-F8AB-4EED-80A5-CF2245C7C4F8}"/>
      </w:docPartPr>
      <w:docPartBody>
        <w:p w:rsidR="00946DB5" w:rsidP="00D464A8">
          <w:pPr>
            <w:pStyle w:val="CF237460EA2149059843DFE7824DF4DC"/>
          </w:pPr>
          <w:r>
            <w:rPr>
              <w:rStyle w:val="PlaceholderText"/>
            </w:rPr>
            <w:t>Klicka här för att ange datum.</w:t>
          </w:r>
        </w:p>
      </w:docPartBody>
    </w:docPart>
    <w:docPart>
      <w:docPartPr>
        <w:name w:val="561B31F54B6846078016CDA181D3E6E9"/>
        <w:category>
          <w:name w:val="Allmänt"/>
          <w:gallery w:val="placeholder"/>
        </w:category>
        <w:types>
          <w:type w:val="bbPlcHdr"/>
        </w:types>
        <w:behaviors>
          <w:behavior w:val="content"/>
        </w:behaviors>
        <w:guid w:val="{41730A6D-0997-43DF-A060-62429FE2D9C3}"/>
      </w:docPartPr>
      <w:docPartBody>
        <w:p w:rsidR="00946DB5" w:rsidP="00D464A8">
          <w:pPr>
            <w:pStyle w:val="561B31F54B6846078016CDA181D3E6E9"/>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574BF2D75642198CCFBBD83B8C4E88">
    <w:name w:val="9F574BF2D75642198CCFBBD83B8C4E88"/>
    <w:rsid w:val="00D464A8"/>
  </w:style>
  <w:style w:type="character" w:styleId="PlaceholderText">
    <w:name w:val="Placeholder Text"/>
    <w:basedOn w:val="DefaultParagraphFont"/>
    <w:uiPriority w:val="99"/>
    <w:semiHidden/>
    <w:rsid w:val="00056234"/>
    <w:rPr>
      <w:noProof w:val="0"/>
      <w:color w:val="808080"/>
    </w:rPr>
  </w:style>
  <w:style w:type="paragraph" w:customStyle="1" w:styleId="966A22F95DDE4E6385D005241C00F0F6">
    <w:name w:val="966A22F95DDE4E6385D005241C00F0F6"/>
    <w:rsid w:val="00D464A8"/>
  </w:style>
  <w:style w:type="paragraph" w:customStyle="1" w:styleId="C2E671FD484A4B2FB7F1888468DFE5DD">
    <w:name w:val="C2E671FD484A4B2FB7F1888468DFE5DD"/>
    <w:rsid w:val="00D464A8"/>
  </w:style>
  <w:style w:type="paragraph" w:customStyle="1" w:styleId="A54B858174F44161A4EC1D9B8E2100E4">
    <w:name w:val="A54B858174F44161A4EC1D9B8E2100E4"/>
    <w:rsid w:val="00D464A8"/>
  </w:style>
  <w:style w:type="paragraph" w:customStyle="1" w:styleId="081B2B29B9AA4AF68A47B3201B7C46FD">
    <w:name w:val="081B2B29B9AA4AF68A47B3201B7C46FD"/>
    <w:rsid w:val="00D464A8"/>
  </w:style>
  <w:style w:type="paragraph" w:customStyle="1" w:styleId="BF3FDCCA40DA451B8B7494C4659C1D80">
    <w:name w:val="BF3FDCCA40DA451B8B7494C4659C1D80"/>
    <w:rsid w:val="00D464A8"/>
  </w:style>
  <w:style w:type="paragraph" w:customStyle="1" w:styleId="7AA0C9AF46C94E37ACAC944C42279014">
    <w:name w:val="7AA0C9AF46C94E37ACAC944C42279014"/>
    <w:rsid w:val="00D464A8"/>
  </w:style>
  <w:style w:type="paragraph" w:customStyle="1" w:styleId="EC94A0E98DAF40F095357E34C42ACE69">
    <w:name w:val="EC94A0E98DAF40F095357E34C42ACE69"/>
    <w:rsid w:val="00D464A8"/>
  </w:style>
  <w:style w:type="paragraph" w:customStyle="1" w:styleId="97B3707DB276401AB8FB72E655AA2888">
    <w:name w:val="97B3707DB276401AB8FB72E655AA2888"/>
    <w:rsid w:val="00D464A8"/>
  </w:style>
  <w:style w:type="paragraph" w:customStyle="1" w:styleId="1EA06D227A5A44309A34464C77728268">
    <w:name w:val="1EA06D227A5A44309A34464C77728268"/>
    <w:rsid w:val="00D464A8"/>
  </w:style>
  <w:style w:type="paragraph" w:customStyle="1" w:styleId="D9007CF990BF494BB50505523D653006">
    <w:name w:val="D9007CF990BF494BB50505523D653006"/>
    <w:rsid w:val="00D464A8"/>
  </w:style>
  <w:style w:type="paragraph" w:customStyle="1" w:styleId="BF3FDCCA40DA451B8B7494C4659C1D801">
    <w:name w:val="BF3FDCCA40DA451B8B7494C4659C1D801"/>
    <w:rsid w:val="00D464A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EA06D227A5A44309A34464C777282681">
    <w:name w:val="1EA06D227A5A44309A34464C777282681"/>
    <w:rsid w:val="00D464A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91AE259BAA34A55A6D8D7B7AE24F6A7">
    <w:name w:val="591AE259BAA34A55A6D8D7B7AE24F6A7"/>
    <w:rsid w:val="00D464A8"/>
  </w:style>
  <w:style w:type="paragraph" w:customStyle="1" w:styleId="B75B3118BB084C5AB09ABFD5D29A8CBA">
    <w:name w:val="B75B3118BB084C5AB09ABFD5D29A8CBA"/>
    <w:rsid w:val="00D464A8"/>
  </w:style>
  <w:style w:type="paragraph" w:customStyle="1" w:styleId="A3B72455A6DB40459B3D1C0FD6843E10">
    <w:name w:val="A3B72455A6DB40459B3D1C0FD6843E10"/>
    <w:rsid w:val="00D464A8"/>
  </w:style>
  <w:style w:type="paragraph" w:customStyle="1" w:styleId="698586C61CE54602942EF255E81867D8">
    <w:name w:val="698586C61CE54602942EF255E81867D8"/>
    <w:rsid w:val="00D464A8"/>
  </w:style>
  <w:style w:type="paragraph" w:customStyle="1" w:styleId="A23201887D8A4F5EB55BF55B194D17A7">
    <w:name w:val="A23201887D8A4F5EB55BF55B194D17A7"/>
    <w:rsid w:val="00D464A8"/>
  </w:style>
  <w:style w:type="paragraph" w:customStyle="1" w:styleId="CF237460EA2149059843DFE7824DF4DC">
    <w:name w:val="CF237460EA2149059843DFE7824DF4DC"/>
    <w:rsid w:val="00D464A8"/>
  </w:style>
  <w:style w:type="paragraph" w:customStyle="1" w:styleId="561B31F54B6846078016CDA181D3E6E9">
    <w:name w:val="561B31F54B6846078016CDA181D3E6E9"/>
    <w:rsid w:val="00D464A8"/>
  </w:style>
  <w:style w:type="paragraph" w:customStyle="1" w:styleId="80DF7B7B06F4406499C7DBE3771C65D3">
    <w:name w:val="80DF7B7B06F4406499C7DBE3771C65D3"/>
    <w:rsid w:val="0005623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2021-09-09T00:00:00</HeaderDate>
    <Office/>
    <Dnr> N2021/02281</Dnr>
    <ParagrafNr/>
    <DocumentTitle/>
    <VisitingAddress/>
    <Extra1/>
    <Extra2/>
    <Extra3>Betty Malmberg</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ad655111-4bfd-4f2e-b208-33fa982535d5</RD_Svarsid>
  </documentManagement>
</p:properties>
</file>

<file path=customXml/itemProps1.xml><?xml version="1.0" encoding="utf-8"?>
<ds:datastoreItem xmlns:ds="http://schemas.openxmlformats.org/officeDocument/2006/customXml" ds:itemID="{7F4F9A50-B791-4E64-B11E-A995D0CF6B0E}"/>
</file>

<file path=customXml/itemProps2.xml><?xml version="1.0" encoding="utf-8"?>
<ds:datastoreItem xmlns:ds="http://schemas.openxmlformats.org/officeDocument/2006/customXml" ds:itemID="{80138081-6B65-405D-89CF-97181FCC046E}"/>
</file>

<file path=customXml/itemProps3.xml><?xml version="1.0" encoding="utf-8"?>
<ds:datastoreItem xmlns:ds="http://schemas.openxmlformats.org/officeDocument/2006/customXml" ds:itemID="{99DBD169-EE00-4BC4-BBED-214BE42D407A}"/>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D2DF46C6-A22F-4518-ADC8-01AF1A0687C8}"/>
</file>

<file path=docProps/app.xml><?xml version="1.0" encoding="utf-8"?>
<Properties xmlns="http://schemas.openxmlformats.org/officeDocument/2006/extended-properties" xmlns:vt="http://schemas.openxmlformats.org/officeDocument/2006/docPropsVTypes">
  <Template>RK Basmall</Template>
  <TotalTime>0</TotalTime>
  <Pages>2</Pages>
  <Words>288</Words>
  <Characters>1527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2020.21 3573 Nya genomiska tekniker och EU  delning.docx</dc:title>
  <cp:revision>4</cp:revision>
  <dcterms:created xsi:type="dcterms:W3CDTF">2021-09-07T06:37:00Z</dcterms:created>
  <dcterms:modified xsi:type="dcterms:W3CDTF">2021-09-10T09:35:00Z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