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C9" w:rsidRDefault="007F4DC9" w:rsidP="00663D5A">
      <w:pPr>
        <w:pStyle w:val="Rubrik"/>
      </w:pPr>
      <w:bookmarkStart w:id="0" w:name="Start"/>
      <w:bookmarkEnd w:id="0"/>
      <w:r>
        <w:t xml:space="preserve">Svar på fråga 2017/18:512 </w:t>
      </w:r>
      <w:r w:rsidR="003A0D8B">
        <w:t xml:space="preserve">av Johan Forssell (M) </w:t>
      </w:r>
      <w:r>
        <w:t>Migrationsverkets uppföljning vid misstankar om köp</w:t>
      </w:r>
      <w:r w:rsidR="00663D5A">
        <w:t>t</w:t>
      </w:r>
      <w:r>
        <w:t>a asylberättelser</w:t>
      </w:r>
      <w:r w:rsidR="00DF354F">
        <w:t xml:space="preserve">, </w:t>
      </w:r>
      <w:r w:rsidR="00823612">
        <w:t xml:space="preserve">svar på fråga 2017/18:514 </w:t>
      </w:r>
      <w:r w:rsidR="003A0D8B">
        <w:t xml:space="preserve">av Johan Forssell (M) </w:t>
      </w:r>
      <w:r w:rsidR="00823612">
        <w:t xml:space="preserve">Försäljning av falska asylberättelser samt svar på fråga 2017/18:515 </w:t>
      </w:r>
      <w:r w:rsidR="003A0D8B">
        <w:t xml:space="preserve">av Johan Forssell (M) </w:t>
      </w:r>
      <w:r w:rsidR="00823612">
        <w:t xml:space="preserve">Uppehållstillstånd på falska grunder. </w:t>
      </w:r>
    </w:p>
    <w:p w:rsidR="007F4DC9" w:rsidRDefault="007F4DC9" w:rsidP="002749F7">
      <w:pPr>
        <w:pStyle w:val="Brdtext"/>
      </w:pPr>
      <w:r>
        <w:t>Johan Forssell har frågat mig vilka åtgärder jag avser att vidta för att stärka Migrationsverkets arbete och kunskaper om falska asylberättelser,</w:t>
      </w:r>
      <w:r w:rsidR="003143FA">
        <w:t xml:space="preserve"> </w:t>
      </w:r>
      <w:r>
        <w:t>i syfte att säkerställa att uppehållstillstånd beviljas på skyddsskäl och inte falska uppgifter</w:t>
      </w:r>
      <w:r w:rsidR="003143FA">
        <w:t>.</w:t>
      </w:r>
      <w:r w:rsidR="00823612">
        <w:t xml:space="preserve"> </w:t>
      </w:r>
      <w:r w:rsidR="003A0D8B">
        <w:t xml:space="preserve">Johan Forssell </w:t>
      </w:r>
      <w:r w:rsidR="00823612">
        <w:t>har också frågat mig vilka åtgärder eller initiativ jag planerar med anledning av de uppgifter som framkommit om att falska asylberättelser säljs i syfte att asylsökande på falska grunder ska få uppehållstillstånd i Sverige</w:t>
      </w:r>
      <w:r w:rsidR="003A0D8B">
        <w:t xml:space="preserve">. Slutligen har Johan Forssell </w:t>
      </w:r>
      <w:r w:rsidR="00823612">
        <w:t>frågat</w:t>
      </w:r>
      <w:r w:rsidR="008941AA">
        <w:t xml:space="preserve"> mig</w:t>
      </w:r>
      <w:r w:rsidR="00823612">
        <w:t xml:space="preserve"> vilka åtgärder jag avser att vidta för att säkerställa att uppehållstillstånd återkallas när det bevilja</w:t>
      </w:r>
      <w:r w:rsidR="00F16B32">
        <w:t>t</w:t>
      </w:r>
      <w:r w:rsidR="00823612">
        <w:t xml:space="preserve">s på felaktigt grund. </w:t>
      </w:r>
      <w:r>
        <w:t xml:space="preserve"> </w:t>
      </w:r>
    </w:p>
    <w:p w:rsidR="003143FA" w:rsidRDefault="003143FA" w:rsidP="003143FA">
      <w:pPr>
        <w:rPr>
          <w:rFonts w:cs="TimesNewRomanPSMT"/>
          <w:szCs w:val="24"/>
          <w:lang w:eastAsia="sv-SE"/>
        </w:rPr>
      </w:pPr>
      <w:r>
        <w:rPr>
          <w:rFonts w:cs="TimesNewRomanPSMT"/>
          <w:szCs w:val="24"/>
          <w:lang w:eastAsia="sv-SE"/>
        </w:rPr>
        <w:t xml:space="preserve">Jag </w:t>
      </w:r>
      <w:r w:rsidR="005A5DCF">
        <w:rPr>
          <w:rFonts w:cs="TimesNewRomanPSMT"/>
          <w:szCs w:val="24"/>
          <w:lang w:eastAsia="sv-SE"/>
        </w:rPr>
        <w:t xml:space="preserve">väljer </w:t>
      </w:r>
      <w:r>
        <w:rPr>
          <w:rFonts w:cs="TimesNewRomanPSMT"/>
          <w:szCs w:val="24"/>
          <w:lang w:eastAsia="sv-SE"/>
        </w:rPr>
        <w:t>att besvara frågorna i ett gemensamt svar.</w:t>
      </w:r>
    </w:p>
    <w:p w:rsidR="006663E2" w:rsidRPr="00A443DE" w:rsidRDefault="00D31850" w:rsidP="006663E2">
      <w:pPr>
        <w:rPr>
          <w:rFonts w:cs="TimesNewRomanPSMT"/>
          <w:szCs w:val="24"/>
          <w:lang w:eastAsia="sv-SE"/>
        </w:rPr>
      </w:pPr>
      <w:r>
        <w:t>D</w:t>
      </w:r>
      <w:r w:rsidR="006663E2" w:rsidRPr="00A443DE">
        <w:t>et är viktigt för regeringen att</w:t>
      </w:r>
      <w:r w:rsidR="006663E2">
        <w:t xml:space="preserve"> </w:t>
      </w:r>
      <w:r w:rsidR="00FD7C8F">
        <w:t xml:space="preserve">de </w:t>
      </w:r>
      <w:r w:rsidR="006663E2">
        <w:t>personer som är i behov av skydd kan få det och att</w:t>
      </w:r>
      <w:r w:rsidR="00FD7C8F">
        <w:t xml:space="preserve"> de</w:t>
      </w:r>
      <w:r w:rsidR="006663E2">
        <w:t xml:space="preserve"> </w:t>
      </w:r>
      <w:r w:rsidR="006663E2" w:rsidRPr="00A443DE">
        <w:t xml:space="preserve">personer </w:t>
      </w:r>
      <w:r w:rsidR="006663E2">
        <w:t xml:space="preserve">som försöker missbruka asylrätten genom att medvetet lämna felaktiga uppgifter till grund för sin asylansökan inte beviljas uppehållstillstånd. </w:t>
      </w:r>
    </w:p>
    <w:p w:rsidR="00FD7C8F" w:rsidRDefault="0062010A" w:rsidP="00072173">
      <w:pPr>
        <w:pStyle w:val="Brdtext"/>
      </w:pPr>
      <w:r>
        <w:t>Det är M</w:t>
      </w:r>
      <w:r w:rsidR="004C0DCB">
        <w:t xml:space="preserve">igrationsverket </w:t>
      </w:r>
      <w:r>
        <w:t xml:space="preserve">som </w:t>
      </w:r>
      <w:r w:rsidR="00D31850">
        <w:t xml:space="preserve">vid en prövning av en asylansökan, ansvarar </w:t>
      </w:r>
      <w:r w:rsidR="004C0DCB">
        <w:t xml:space="preserve">för att säkerställa att </w:t>
      </w:r>
      <w:r w:rsidR="00D31850">
        <w:t xml:space="preserve">uppehållstillstånd inte beviljas till </w:t>
      </w:r>
      <w:r w:rsidR="00FD7C8F">
        <w:t xml:space="preserve">de </w:t>
      </w:r>
      <w:r w:rsidR="00D31850">
        <w:t>personer som medvetet lämnat felaktiga uppgifter</w:t>
      </w:r>
      <w:r w:rsidR="00E25436">
        <w:t xml:space="preserve">. </w:t>
      </w:r>
    </w:p>
    <w:p w:rsidR="0062010A" w:rsidRDefault="00E25436" w:rsidP="00FD7C8F">
      <w:pPr>
        <w:pStyle w:val="Brdtext"/>
      </w:pPr>
      <w:r>
        <w:lastRenderedPageBreak/>
        <w:t>Migrationsverket vidtar kontinuerliga kvalitetsuppföljningar för att säkerställa att korrekta bedömningar görs när asylansökningar prövas och avgörs. M</w:t>
      </w:r>
      <w:r w:rsidR="00FD7C8F">
        <w:t xml:space="preserve">igrationsverket har </w:t>
      </w:r>
      <w:r>
        <w:t xml:space="preserve">också </w:t>
      </w:r>
      <w:r w:rsidR="00FD7C8F">
        <w:t xml:space="preserve">en </w:t>
      </w:r>
      <w:r w:rsidR="00072173">
        <w:t xml:space="preserve">särskild </w:t>
      </w:r>
      <w:r w:rsidR="0062010A">
        <w:t>utredningsfunktion som bl</w:t>
      </w:r>
      <w:r>
        <w:t xml:space="preserve">and annat </w:t>
      </w:r>
      <w:r w:rsidR="0062010A">
        <w:t xml:space="preserve">kan bistå med stöd och vidta fördjupade utredningar i de fall det finns indikationer på att en person medvetet lämnat felaktiga uppgifter till grund för sin asylansökan. </w:t>
      </w:r>
    </w:p>
    <w:p w:rsidR="0062010A" w:rsidRDefault="000E4FA4" w:rsidP="0062010A">
      <w:pPr>
        <w:pStyle w:val="Brdtext"/>
      </w:pPr>
      <w:r>
        <w:t xml:space="preserve">Det finns </w:t>
      </w:r>
      <w:r w:rsidR="0062010A">
        <w:t xml:space="preserve">möjlighet att med stöd av </w:t>
      </w:r>
      <w:r w:rsidR="00A85324">
        <w:t xml:space="preserve">7 kap. 1 § </w:t>
      </w:r>
      <w:r w:rsidR="0062010A">
        <w:t xml:space="preserve">utlänningslagen återkalla ett uppehållstillstånd när </w:t>
      </w:r>
      <w:r w:rsidR="003A0D8B">
        <w:t xml:space="preserve">en utlänning </w:t>
      </w:r>
      <w:r w:rsidR="0062010A">
        <w:t xml:space="preserve">medvetet har lämnat oriktiga uppgifter eller medvetet förtigit omständigheter, som varit av betydelse för att få tillståndet. </w:t>
      </w:r>
    </w:p>
    <w:p w:rsidR="00B7570F" w:rsidRDefault="0062010A" w:rsidP="006663E2">
      <w:pPr>
        <w:pStyle w:val="Brdtext"/>
      </w:pPr>
      <w:r>
        <w:t xml:space="preserve">Migrationsverket </w:t>
      </w:r>
      <w:r w:rsidR="00E25436">
        <w:t xml:space="preserve">arbetar med att i högre utsträckning </w:t>
      </w:r>
      <w:r w:rsidR="00A443DE">
        <w:t>prioritera</w:t>
      </w:r>
      <w:r w:rsidR="00E25436">
        <w:t xml:space="preserve"> ärenden om återkallande av uppehållstillstånd </w:t>
      </w:r>
      <w:r w:rsidR="00A443DE">
        <w:t xml:space="preserve">samt </w:t>
      </w:r>
      <w:r w:rsidR="000A27A4">
        <w:t xml:space="preserve">att </w:t>
      </w:r>
      <w:r w:rsidR="006663E2">
        <w:t>anmäla till Polismyndigheten när någon medvetet lämnat oriktiga uppgifter till grund för en asylansöka</w:t>
      </w:r>
      <w:r w:rsidR="00E25436">
        <w:t xml:space="preserve">n eftersom detta är straffbart enligt </w:t>
      </w:r>
      <w:r w:rsidR="00EE54C3">
        <w:t xml:space="preserve">20 kap. 6 § </w:t>
      </w:r>
      <w:r w:rsidR="008941AA">
        <w:t>u</w:t>
      </w:r>
      <w:r w:rsidR="00E25436">
        <w:t>tlänningslagen</w:t>
      </w:r>
      <w:r w:rsidR="00EE54C3">
        <w:t xml:space="preserve">. </w:t>
      </w:r>
    </w:p>
    <w:p w:rsidR="003947F0" w:rsidRDefault="003947F0" w:rsidP="003947F0">
      <w:pPr>
        <w:pStyle w:val="Brdtext"/>
      </w:pPr>
      <w:r>
        <w:t xml:space="preserve">Det är Polismyndigheten som ansvarar för att utreda systematisk handel med information där syftet med handeln är att någon på felaktiga grunder ska kunna få uppehållstillstånd. </w:t>
      </w:r>
    </w:p>
    <w:p w:rsidR="0062010A" w:rsidRDefault="003E59E0" w:rsidP="00DD592E">
      <w:pPr>
        <w:pStyle w:val="Brdtext"/>
      </w:pPr>
      <w:r>
        <w:t>R</w:t>
      </w:r>
      <w:r w:rsidR="00E31D84">
        <w:t xml:space="preserve">egeringen följer </w:t>
      </w:r>
      <w:r>
        <w:t xml:space="preserve">dessa </w:t>
      </w:r>
      <w:r w:rsidR="00E31D84">
        <w:t>frågor noggrant</w:t>
      </w:r>
      <w:r w:rsidR="00E25436">
        <w:t>. F</w:t>
      </w:r>
      <w:r w:rsidR="000A27A4">
        <w:t xml:space="preserve">inns behov att vidta ytterligare åtgärder är jag beredd till det. </w:t>
      </w:r>
    </w:p>
    <w:p w:rsidR="007F4DC9" w:rsidRDefault="00E31D84" w:rsidP="006A12F1">
      <w:pPr>
        <w:pStyle w:val="Brdtext"/>
      </w:pPr>
      <w:r>
        <w:t>S</w:t>
      </w:r>
      <w:r w:rsidR="007F4DC9">
        <w:t xml:space="preserve">tockholm den </w:t>
      </w:r>
      <w:sdt>
        <w:sdtPr>
          <w:id w:val="-1225218591"/>
          <w:placeholder>
            <w:docPart w:val="7E286AC107A14AF4952438D96422A223"/>
          </w:placeholder>
          <w:dataBinding w:prefixMappings="xmlns:ns0='http://lp/documentinfo/RK' " w:xpath="/ns0:DocumentInfo[1]/ns0:BaseInfo[1]/ns0:HeaderDate[1]" w:storeItemID="{1E697FCC-1461-4B82-80B8-CF6887ACD47B}"/>
          <w:date w:fullDate="2017-12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930F2">
            <w:t>28 december 2017</w:t>
          </w:r>
        </w:sdtContent>
      </w:sdt>
    </w:p>
    <w:p w:rsidR="007F4DC9" w:rsidRDefault="00A930F2" w:rsidP="00A930F2">
      <w:pPr>
        <w:pStyle w:val="Brdtextutanavstnd"/>
        <w:tabs>
          <w:tab w:val="clear" w:pos="1701"/>
          <w:tab w:val="clear" w:pos="3600"/>
        </w:tabs>
      </w:pPr>
      <w:r>
        <w:tab/>
      </w:r>
    </w:p>
    <w:p w:rsidR="000A27A4" w:rsidRDefault="000A27A4" w:rsidP="004E7A8F">
      <w:pPr>
        <w:pStyle w:val="Brdtextutanavstnd"/>
      </w:pPr>
    </w:p>
    <w:p w:rsidR="007F4DC9" w:rsidRDefault="007F4DC9" w:rsidP="00422A41">
      <w:pPr>
        <w:pStyle w:val="Brdtext"/>
      </w:pPr>
      <w:r>
        <w:t>Heléne Fritzon</w:t>
      </w:r>
    </w:p>
    <w:p w:rsidR="007F4DC9" w:rsidRPr="00DB48AB" w:rsidRDefault="007F4DC9" w:rsidP="00DB48AB">
      <w:pPr>
        <w:pStyle w:val="Brdtext"/>
      </w:pPr>
      <w:bookmarkStart w:id="1" w:name="_GoBack"/>
      <w:bookmarkEnd w:id="1"/>
    </w:p>
    <w:sectPr w:rsidR="007F4DC9" w:rsidRPr="00DB48AB" w:rsidSect="007F4DC9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CCF" w:rsidRDefault="003C4CCF" w:rsidP="00A87A54">
      <w:pPr>
        <w:spacing w:after="0" w:line="240" w:lineRule="auto"/>
      </w:pPr>
      <w:r>
        <w:separator/>
      </w:r>
    </w:p>
  </w:endnote>
  <w:endnote w:type="continuationSeparator" w:id="0">
    <w:p w:rsidR="003C4CCF" w:rsidRDefault="003C4CC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930F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930F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CCF" w:rsidRDefault="003C4CCF" w:rsidP="00A87A54">
      <w:pPr>
        <w:spacing w:after="0" w:line="240" w:lineRule="auto"/>
      </w:pPr>
      <w:r>
        <w:separator/>
      </w:r>
    </w:p>
  </w:footnote>
  <w:footnote w:type="continuationSeparator" w:id="0">
    <w:p w:rsidR="003C4CCF" w:rsidRDefault="003C4CC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F4DC9" w:rsidTr="00C93EBA">
      <w:trPr>
        <w:trHeight w:val="227"/>
      </w:trPr>
      <w:tc>
        <w:tcPr>
          <w:tcW w:w="5534" w:type="dxa"/>
        </w:tcPr>
        <w:p w:rsidR="007F4DC9" w:rsidRPr="007D73AB" w:rsidRDefault="007F4DC9">
          <w:pPr>
            <w:pStyle w:val="Sidhuvud"/>
          </w:pPr>
        </w:p>
      </w:tc>
      <w:tc>
        <w:tcPr>
          <w:tcW w:w="3170" w:type="dxa"/>
          <w:vAlign w:val="bottom"/>
        </w:tcPr>
        <w:p w:rsidR="007F4DC9" w:rsidRPr="007D73AB" w:rsidRDefault="007F4DC9" w:rsidP="00340DE0">
          <w:pPr>
            <w:pStyle w:val="Sidhuvud"/>
          </w:pPr>
        </w:p>
      </w:tc>
      <w:tc>
        <w:tcPr>
          <w:tcW w:w="1134" w:type="dxa"/>
        </w:tcPr>
        <w:p w:rsidR="007F4DC9" w:rsidRDefault="007F4DC9" w:rsidP="005A703A">
          <w:pPr>
            <w:pStyle w:val="Sidhuvud"/>
          </w:pPr>
        </w:p>
      </w:tc>
    </w:tr>
    <w:tr w:rsidR="007F4DC9" w:rsidTr="00C93EBA">
      <w:trPr>
        <w:trHeight w:val="1928"/>
      </w:trPr>
      <w:tc>
        <w:tcPr>
          <w:tcW w:w="5534" w:type="dxa"/>
        </w:tcPr>
        <w:p w:rsidR="007F4DC9" w:rsidRPr="00340DE0" w:rsidRDefault="007F4DC9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F4DC9" w:rsidRPr="00710A6C" w:rsidRDefault="007F4DC9" w:rsidP="00EE3C0F">
          <w:pPr>
            <w:pStyle w:val="Sidhuvud"/>
            <w:rPr>
              <w:b/>
            </w:rPr>
          </w:pPr>
        </w:p>
        <w:p w:rsidR="007F4DC9" w:rsidRDefault="007F4DC9" w:rsidP="00EE3C0F">
          <w:pPr>
            <w:pStyle w:val="Sidhuvud"/>
          </w:pPr>
        </w:p>
        <w:p w:rsidR="007F4DC9" w:rsidRDefault="007F4DC9" w:rsidP="00EE3C0F">
          <w:pPr>
            <w:pStyle w:val="Sidhuvud"/>
          </w:pPr>
        </w:p>
        <w:p w:rsidR="007F4DC9" w:rsidRDefault="007F4DC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1837999E12A4DB2B8DD549807E35572"/>
            </w:placeholder>
            <w:dataBinding w:prefixMappings="xmlns:ns0='http://lp/documentinfo/RK' " w:xpath="/ns0:DocumentInfo[1]/ns0:BaseInfo[1]/ns0:Dnr[1]" w:storeItemID="{1E697FCC-1461-4B82-80B8-CF6887ACD47B}"/>
            <w:text/>
          </w:sdtPr>
          <w:sdtEndPr/>
          <w:sdtContent>
            <w:p w:rsidR="007F4DC9" w:rsidRDefault="00933E96" w:rsidP="00EE3C0F">
              <w:pPr>
                <w:pStyle w:val="Sidhuvud"/>
              </w:pPr>
              <w:r>
                <w:t>Ju2017/09872/POL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C707ED0AAE848AC896A4117BCBCC572"/>
            </w:placeholder>
            <w:dataBinding w:prefixMappings="xmlns:ns0='http://lp/documentinfo/RK' " w:xpath="/ns0:DocumentInfo[1]/ns0:BaseInfo[1]/ns0:DocNumber[1]" w:storeItemID="{1E697FCC-1461-4B82-80B8-CF6887ACD47B}"/>
            <w:text/>
          </w:sdtPr>
          <w:sdtEndPr/>
          <w:sdtContent>
            <w:p w:rsidR="007F4DC9" w:rsidRDefault="00823612" w:rsidP="00EE3C0F">
              <w:pPr>
                <w:pStyle w:val="Sidhuvud"/>
              </w:pPr>
              <w:r>
                <w:t>Ju2017/09874/POL</w:t>
              </w:r>
            </w:p>
          </w:sdtContent>
        </w:sdt>
        <w:p w:rsidR="007F4DC9" w:rsidRDefault="00823612" w:rsidP="00EE3C0F">
          <w:pPr>
            <w:pStyle w:val="Sidhuvud"/>
          </w:pPr>
          <w:r>
            <w:t>Ju2017/09875/POL</w:t>
          </w:r>
        </w:p>
      </w:tc>
      <w:tc>
        <w:tcPr>
          <w:tcW w:w="1134" w:type="dxa"/>
        </w:tcPr>
        <w:p w:rsidR="007F4DC9" w:rsidRDefault="007F4DC9" w:rsidP="0094502D">
          <w:pPr>
            <w:pStyle w:val="Sidhuvud"/>
          </w:pPr>
        </w:p>
        <w:p w:rsidR="007F4DC9" w:rsidRPr="0094502D" w:rsidRDefault="007F4DC9" w:rsidP="00EC71A6">
          <w:pPr>
            <w:pStyle w:val="Sidhuvud"/>
          </w:pPr>
        </w:p>
      </w:tc>
    </w:tr>
    <w:tr w:rsidR="007F4DC9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75894477A3A04DD7BF383484676A0FBD"/>
            </w:placeholder>
          </w:sdtPr>
          <w:sdtEndPr/>
          <w:sdtContent>
            <w:p w:rsidR="007F4DC9" w:rsidRPr="007F4DC9" w:rsidRDefault="007F4DC9" w:rsidP="00340DE0">
              <w:pPr>
                <w:pStyle w:val="Sidhuvud"/>
                <w:rPr>
                  <w:b/>
                </w:rPr>
              </w:pPr>
              <w:r w:rsidRPr="007F4DC9">
                <w:rPr>
                  <w:b/>
                </w:rPr>
                <w:t>Justitiedepartementet</w:t>
              </w:r>
            </w:p>
            <w:p w:rsidR="007E1319" w:rsidRDefault="007F4DC9" w:rsidP="00340DE0">
              <w:pPr>
                <w:pStyle w:val="Sidhuvud"/>
                <w:rPr>
                  <w:b/>
                </w:rPr>
              </w:pPr>
              <w:r w:rsidRPr="007F4DC9">
                <w:t>Migrationsministern och biträdande justitieministern</w:t>
              </w:r>
            </w:p>
          </w:sdtContent>
        </w:sdt>
        <w:p w:rsidR="007E1319" w:rsidRDefault="007E1319" w:rsidP="007E1319"/>
        <w:p w:rsidR="007E1319" w:rsidRDefault="007E1319" w:rsidP="007E1319"/>
        <w:tbl>
          <w:tblPr>
            <w:tblW w:w="4905" w:type="dxa"/>
            <w:tblLayout w:type="fixed"/>
            <w:tblLook w:val="04A0" w:firstRow="1" w:lastRow="0" w:firstColumn="1" w:lastColumn="0" w:noHBand="0" w:noVBand="1"/>
          </w:tblPr>
          <w:tblGrid>
            <w:gridCol w:w="4905"/>
          </w:tblGrid>
          <w:tr w:rsidR="007E1319" w:rsidTr="000F062E">
            <w:trPr>
              <w:trHeight w:val="284"/>
            </w:trPr>
            <w:tc>
              <w:tcPr>
                <w:tcW w:w="4905" w:type="dxa"/>
              </w:tcPr>
              <w:p w:rsidR="007E1319" w:rsidRDefault="007E1319" w:rsidP="007E1319">
                <w:pPr>
                  <w:tabs>
                    <w:tab w:val="left" w:pos="2288"/>
                  </w:tabs>
                  <w:spacing w:line="240" w:lineRule="auto"/>
                  <w:rPr>
                    <w:rFonts w:ascii="TradeGothic" w:hAnsi="TradeGothic" w:cs="TradeGothic"/>
                    <w:b/>
                    <w:bCs/>
                    <w:i/>
                    <w:iCs/>
                    <w:color w:val="000000"/>
                    <w:sz w:val="20"/>
                    <w:u w:val="single"/>
                    <w:lang w:eastAsia="sv-SE"/>
                  </w:rPr>
                </w:pPr>
              </w:p>
            </w:tc>
          </w:tr>
          <w:tr w:rsidR="007E1319" w:rsidRPr="007E1319" w:rsidTr="007E1319">
            <w:trPr>
              <w:trHeight w:val="284"/>
            </w:trPr>
            <w:tc>
              <w:tcPr>
                <w:tcW w:w="4905" w:type="dxa"/>
              </w:tcPr>
              <w:p w:rsidR="007E1319" w:rsidRPr="007E1319" w:rsidRDefault="007E1319" w:rsidP="007E1319">
                <w:pPr>
                  <w:tabs>
                    <w:tab w:val="left" w:pos="2288"/>
                  </w:tabs>
                  <w:spacing w:line="240" w:lineRule="auto"/>
                  <w:rPr>
                    <w:rFonts w:ascii="TradeGothic" w:hAnsi="TradeGothic" w:cs="TradeGothic"/>
                    <w:i/>
                    <w:iCs/>
                    <w:color w:val="000000"/>
                    <w:sz w:val="18"/>
                    <w:szCs w:val="18"/>
                    <w:lang w:eastAsia="sv-SE"/>
                  </w:rPr>
                </w:pPr>
              </w:p>
            </w:tc>
          </w:tr>
        </w:tbl>
        <w:p w:rsidR="007F4DC9" w:rsidRPr="007E1319" w:rsidRDefault="007F4DC9" w:rsidP="007E1319">
          <w:pPr>
            <w:tabs>
              <w:tab w:val="left" w:pos="2667"/>
            </w:tabs>
          </w:pPr>
        </w:p>
      </w:tc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237D3C8625404559B332AA6246AB464C"/>
            </w:placeholder>
            <w:dataBinding w:prefixMappings="xmlns:ns0='http://lp/documentinfo/RK' " w:xpath="/ns0:DocumentInfo[1]/ns0:BaseInfo[1]/ns0:Recipient[1]" w:storeItemID="{1E697FCC-1461-4B82-80B8-CF6887ACD47B}"/>
            <w:text w:multiLine="1"/>
          </w:sdtPr>
          <w:sdtEndPr/>
          <w:sdtContent>
            <w:p w:rsidR="007F4DC9" w:rsidRDefault="007F4DC9" w:rsidP="00547B89">
              <w:pPr>
                <w:pStyle w:val="Sidhuvud"/>
              </w:pPr>
              <w:r>
                <w:t>Till riksdagen</w:t>
              </w:r>
            </w:p>
          </w:sdtContent>
        </w:sdt>
      </w:tc>
      <w:tc>
        <w:tcPr>
          <w:tcW w:w="1134" w:type="dxa"/>
        </w:tcPr>
        <w:p w:rsidR="007F4DC9" w:rsidRDefault="007F4DC9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814F3E"/>
    <w:multiLevelType w:val="hybridMultilevel"/>
    <w:tmpl w:val="6CCEAE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4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C9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173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27A4"/>
    <w:rsid w:val="000A456A"/>
    <w:rsid w:val="000A5E43"/>
    <w:rsid w:val="000B7625"/>
    <w:rsid w:val="000C61D1"/>
    <w:rsid w:val="000D31A9"/>
    <w:rsid w:val="000E12D9"/>
    <w:rsid w:val="000E4FA4"/>
    <w:rsid w:val="000E59A9"/>
    <w:rsid w:val="000E638A"/>
    <w:rsid w:val="000F00B8"/>
    <w:rsid w:val="000F062E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03CD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190C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43FA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14D2"/>
    <w:rsid w:val="003542C5"/>
    <w:rsid w:val="00365461"/>
    <w:rsid w:val="00370311"/>
    <w:rsid w:val="00380663"/>
    <w:rsid w:val="003853E3"/>
    <w:rsid w:val="0038587E"/>
    <w:rsid w:val="00392ED4"/>
    <w:rsid w:val="00393680"/>
    <w:rsid w:val="003947F0"/>
    <w:rsid w:val="00394D4C"/>
    <w:rsid w:val="003A0D8B"/>
    <w:rsid w:val="003A1315"/>
    <w:rsid w:val="003A2E73"/>
    <w:rsid w:val="003A3071"/>
    <w:rsid w:val="003A5969"/>
    <w:rsid w:val="003A5C58"/>
    <w:rsid w:val="003B0C81"/>
    <w:rsid w:val="003C4CCF"/>
    <w:rsid w:val="003C7BE0"/>
    <w:rsid w:val="003D0DD3"/>
    <w:rsid w:val="003D17EF"/>
    <w:rsid w:val="003D3535"/>
    <w:rsid w:val="003D7B03"/>
    <w:rsid w:val="003E59E0"/>
    <w:rsid w:val="003E5A50"/>
    <w:rsid w:val="003E6020"/>
    <w:rsid w:val="003F1F1F"/>
    <w:rsid w:val="003F299F"/>
    <w:rsid w:val="003F6B92"/>
    <w:rsid w:val="00404DB4"/>
    <w:rsid w:val="00411D17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0DCB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189F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A5DCF"/>
    <w:rsid w:val="005B115A"/>
    <w:rsid w:val="005B537F"/>
    <w:rsid w:val="005B7F57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10A"/>
    <w:rsid w:val="006208E5"/>
    <w:rsid w:val="006273E4"/>
    <w:rsid w:val="00631F82"/>
    <w:rsid w:val="0063582D"/>
    <w:rsid w:val="006358C8"/>
    <w:rsid w:val="00647FD7"/>
    <w:rsid w:val="00650080"/>
    <w:rsid w:val="00651F17"/>
    <w:rsid w:val="00654B4D"/>
    <w:rsid w:val="0065559D"/>
    <w:rsid w:val="00660D84"/>
    <w:rsid w:val="0066378C"/>
    <w:rsid w:val="00663D5A"/>
    <w:rsid w:val="006663E2"/>
    <w:rsid w:val="006700F0"/>
    <w:rsid w:val="00670A48"/>
    <w:rsid w:val="00672F6F"/>
    <w:rsid w:val="00674C2F"/>
    <w:rsid w:val="00674C8B"/>
    <w:rsid w:val="006939EF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1319"/>
    <w:rsid w:val="007E2712"/>
    <w:rsid w:val="007E4A9C"/>
    <w:rsid w:val="007E5516"/>
    <w:rsid w:val="007E7EE2"/>
    <w:rsid w:val="007F06CA"/>
    <w:rsid w:val="007F4DC9"/>
    <w:rsid w:val="0080228F"/>
    <w:rsid w:val="00804C1B"/>
    <w:rsid w:val="008178E6"/>
    <w:rsid w:val="0082249C"/>
    <w:rsid w:val="00823612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41AA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3E96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F34FA"/>
    <w:rsid w:val="00A00AE4"/>
    <w:rsid w:val="00A00D24"/>
    <w:rsid w:val="00A01F5C"/>
    <w:rsid w:val="00A2019A"/>
    <w:rsid w:val="00A2416A"/>
    <w:rsid w:val="00A3270B"/>
    <w:rsid w:val="00A379E4"/>
    <w:rsid w:val="00A43B02"/>
    <w:rsid w:val="00A443DE"/>
    <w:rsid w:val="00A44946"/>
    <w:rsid w:val="00A46B85"/>
    <w:rsid w:val="00A50585"/>
    <w:rsid w:val="00A506F1"/>
    <w:rsid w:val="00A5156E"/>
    <w:rsid w:val="00A53E57"/>
    <w:rsid w:val="00A548EA"/>
    <w:rsid w:val="00A56824"/>
    <w:rsid w:val="00A56871"/>
    <w:rsid w:val="00A65996"/>
    <w:rsid w:val="00A67276"/>
    <w:rsid w:val="00A67588"/>
    <w:rsid w:val="00A67840"/>
    <w:rsid w:val="00A71A9E"/>
    <w:rsid w:val="00A7382D"/>
    <w:rsid w:val="00A743AC"/>
    <w:rsid w:val="00A8483F"/>
    <w:rsid w:val="00A85324"/>
    <w:rsid w:val="00A870B0"/>
    <w:rsid w:val="00A87A54"/>
    <w:rsid w:val="00A930F2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7570F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3D6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1850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D592E"/>
    <w:rsid w:val="00DF354F"/>
    <w:rsid w:val="00DF5BFB"/>
    <w:rsid w:val="00DF5CD6"/>
    <w:rsid w:val="00E022DA"/>
    <w:rsid w:val="00E03BCB"/>
    <w:rsid w:val="00E124DC"/>
    <w:rsid w:val="00E25436"/>
    <w:rsid w:val="00E26DDF"/>
    <w:rsid w:val="00E30167"/>
    <w:rsid w:val="00E31D84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54C3"/>
    <w:rsid w:val="00EE6810"/>
    <w:rsid w:val="00EF21FE"/>
    <w:rsid w:val="00EF2A7F"/>
    <w:rsid w:val="00EF4803"/>
    <w:rsid w:val="00EF5127"/>
    <w:rsid w:val="00F03EAC"/>
    <w:rsid w:val="00F04B7C"/>
    <w:rsid w:val="00F14024"/>
    <w:rsid w:val="00F14393"/>
    <w:rsid w:val="00F16B32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D7C8F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BA3F60C-9F21-4843-9ED2-EEB53530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7E1319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837999E12A4DB2B8DD549807E355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537BB0-5938-4E1F-90A2-BD844101E036}"/>
      </w:docPartPr>
      <w:docPartBody>
        <w:p w:rsidR="00E1649C" w:rsidRDefault="00DB57BA" w:rsidP="00DB57BA">
          <w:pPr>
            <w:pStyle w:val="51837999E12A4DB2B8DD549807E355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707ED0AAE848AC896A4117BCBCC5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533364-9C66-4924-BFC6-C7DBDC37DE23}"/>
      </w:docPartPr>
      <w:docPartBody>
        <w:p w:rsidR="00E1649C" w:rsidRDefault="00DB57BA" w:rsidP="00DB57BA">
          <w:pPr>
            <w:pStyle w:val="2C707ED0AAE848AC896A4117BCBCC57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894477A3A04DD7BF383484676A0F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4BEF1B-EF13-4580-B9D1-FB9F45F964AC}"/>
      </w:docPartPr>
      <w:docPartBody>
        <w:p w:rsidR="00E1649C" w:rsidRDefault="00DB57BA" w:rsidP="00DB57BA">
          <w:pPr>
            <w:pStyle w:val="75894477A3A04DD7BF383484676A0FB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37D3C8625404559B332AA6246AB46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7642BC-68F7-4548-85D0-A2342A94EDE1}"/>
      </w:docPartPr>
      <w:docPartBody>
        <w:p w:rsidR="00E1649C" w:rsidRDefault="00DB57BA" w:rsidP="00DB57BA">
          <w:pPr>
            <w:pStyle w:val="237D3C8625404559B332AA6246AB46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E286AC107A14AF4952438D96422A2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76F375-1A04-4663-B530-F456FF883BB5}"/>
      </w:docPartPr>
      <w:docPartBody>
        <w:p w:rsidR="00E1649C" w:rsidRDefault="00DB57BA" w:rsidP="00DB57BA">
          <w:pPr>
            <w:pStyle w:val="7E286AC107A14AF4952438D96422A22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BA"/>
    <w:rsid w:val="00960E3A"/>
    <w:rsid w:val="00DB57BA"/>
    <w:rsid w:val="00E1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EA5118E69464897ACA6ED7393C9402D">
    <w:name w:val="8EA5118E69464897ACA6ED7393C9402D"/>
    <w:rsid w:val="00DB57BA"/>
  </w:style>
  <w:style w:type="character" w:styleId="Platshllartext">
    <w:name w:val="Placeholder Text"/>
    <w:basedOn w:val="Standardstycketeckensnitt"/>
    <w:uiPriority w:val="99"/>
    <w:semiHidden/>
    <w:rsid w:val="00DB57BA"/>
    <w:rPr>
      <w:noProof w:val="0"/>
      <w:color w:val="808080"/>
    </w:rPr>
  </w:style>
  <w:style w:type="paragraph" w:customStyle="1" w:styleId="61F89C0F1CFB48CA933CC3CEC9FBAF50">
    <w:name w:val="61F89C0F1CFB48CA933CC3CEC9FBAF50"/>
    <w:rsid w:val="00DB57BA"/>
  </w:style>
  <w:style w:type="paragraph" w:customStyle="1" w:styleId="5B108D86741C4ADF91EB97E7B75AC337">
    <w:name w:val="5B108D86741C4ADF91EB97E7B75AC337"/>
    <w:rsid w:val="00DB57BA"/>
  </w:style>
  <w:style w:type="paragraph" w:customStyle="1" w:styleId="1276976598F5406CB4F293E14DCC659E">
    <w:name w:val="1276976598F5406CB4F293E14DCC659E"/>
    <w:rsid w:val="00DB57BA"/>
  </w:style>
  <w:style w:type="paragraph" w:customStyle="1" w:styleId="51837999E12A4DB2B8DD549807E35572">
    <w:name w:val="51837999E12A4DB2B8DD549807E35572"/>
    <w:rsid w:val="00DB57BA"/>
  </w:style>
  <w:style w:type="paragraph" w:customStyle="1" w:styleId="2C707ED0AAE848AC896A4117BCBCC572">
    <w:name w:val="2C707ED0AAE848AC896A4117BCBCC572"/>
    <w:rsid w:val="00DB57BA"/>
  </w:style>
  <w:style w:type="paragraph" w:customStyle="1" w:styleId="54D68FEF7C9144BDBB25C6212613DCEC">
    <w:name w:val="54D68FEF7C9144BDBB25C6212613DCEC"/>
    <w:rsid w:val="00DB57BA"/>
  </w:style>
  <w:style w:type="paragraph" w:customStyle="1" w:styleId="4DEE4D2950284AE98322C42364C2680D">
    <w:name w:val="4DEE4D2950284AE98322C42364C2680D"/>
    <w:rsid w:val="00DB57BA"/>
  </w:style>
  <w:style w:type="paragraph" w:customStyle="1" w:styleId="1DAEE8621AB140299B489A66CB51DC49">
    <w:name w:val="1DAEE8621AB140299B489A66CB51DC49"/>
    <w:rsid w:val="00DB57BA"/>
  </w:style>
  <w:style w:type="paragraph" w:customStyle="1" w:styleId="75894477A3A04DD7BF383484676A0FBD">
    <w:name w:val="75894477A3A04DD7BF383484676A0FBD"/>
    <w:rsid w:val="00DB57BA"/>
  </w:style>
  <w:style w:type="paragraph" w:customStyle="1" w:styleId="237D3C8625404559B332AA6246AB464C">
    <w:name w:val="237D3C8625404559B332AA6246AB464C"/>
    <w:rsid w:val="00DB57BA"/>
  </w:style>
  <w:style w:type="paragraph" w:customStyle="1" w:styleId="CACCBD48028C4BE2984FC39966A4BF0C">
    <w:name w:val="CACCBD48028C4BE2984FC39966A4BF0C"/>
    <w:rsid w:val="00DB57BA"/>
  </w:style>
  <w:style w:type="paragraph" w:customStyle="1" w:styleId="D88298AF5AC7493B8192CA294C413A2A">
    <w:name w:val="D88298AF5AC7493B8192CA294C413A2A"/>
    <w:rsid w:val="00DB57BA"/>
  </w:style>
  <w:style w:type="paragraph" w:customStyle="1" w:styleId="6B40FDF499BF48D3855A0C5CFE1F4FA6">
    <w:name w:val="6B40FDF499BF48D3855A0C5CFE1F4FA6"/>
    <w:rsid w:val="00DB57BA"/>
  </w:style>
  <w:style w:type="paragraph" w:customStyle="1" w:styleId="94FE5D63010A452FBB40C81EFEF18C98">
    <w:name w:val="94FE5D63010A452FBB40C81EFEF18C98"/>
    <w:rsid w:val="00DB57BA"/>
  </w:style>
  <w:style w:type="paragraph" w:customStyle="1" w:styleId="937EAFC0188F4EF3BD3C13EE0BA77EA8">
    <w:name w:val="937EAFC0188F4EF3BD3C13EE0BA77EA8"/>
    <w:rsid w:val="00DB57BA"/>
  </w:style>
  <w:style w:type="paragraph" w:customStyle="1" w:styleId="7E286AC107A14AF4952438D96422A223">
    <w:name w:val="7E286AC107A14AF4952438D96422A223"/>
    <w:rsid w:val="00DB57BA"/>
  </w:style>
  <w:style w:type="paragraph" w:customStyle="1" w:styleId="409F40982B324DD6B9375D63D90C908B">
    <w:name w:val="409F40982B324DD6B9375D63D90C908B"/>
    <w:rsid w:val="00DB57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Migrations­ministern och biträdande justitie­ministern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2017-12-28T00:00:00</HeaderDate>
    <Office/>
    <Dnr>Ju2017/09872/POL</Dnr>
    <ParagrafNr/>
    <DocumentTitle/>
    <VisitingAddress/>
    <Extra1/>
    <Extra2/>
    <Extra3>Johan Forssell (M) gällande Migrationsverkets uppföljning vid misstankar om köpa asylberättelser</Extra3>
    <Number/>
    <Recipient>Till riksdagen</Recipient>
    <SenderText/>
    <DocNumber>Ju2017/09874/POL</DocNumber>
    <Doclanguage>1053</Doclanguage>
    <Appendix/>
    <LogotypeName>RK_LOGO_SV_BW.png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738CF43A252B04AA5AF46D579F61718" ma:contentTypeVersion="7" ma:contentTypeDescription="Skapa ett nytt dokument." ma:contentTypeScope="" ma:versionID="5817845d8a873cb960dd2997862ad8fc">
  <xsd:schema xmlns:xsd="http://www.w3.org/2001/XMLSchema" xmlns:xs="http://www.w3.org/2001/XMLSchema" xmlns:p="http://schemas.microsoft.com/office/2006/metadata/properties" xmlns:ns2="d36a2143-9f9c-4cd6-9b4c-d54931c1b4e6" targetNamespace="http://schemas.microsoft.com/office/2006/metadata/properties" ma:root="true" ma:fieldsID="91946c88e8f8dd1ecdc6d6c53fa67ca3" ns2:_="">
    <xsd:import namespace="d36a2143-9f9c-4cd6-9b4c-d54931c1b4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a2143-9f9c-4cd6-9b4c-d54931c1b4e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4e76a015-e7f7-406b-b00f-f2eaae1c8280}" ma:internalName="TaxCatchAll" ma:showField="CatchAllData" ma:web="d36a2143-9f9c-4cd6-9b4c-d54931c1b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4e76a015-e7f7-406b-b00f-f2eaae1c8280}" ma:internalName="TaxCatchAllLabel" ma:readOnly="true" ma:showField="CatchAllDataLabel" ma:web="d36a2143-9f9c-4cd6-9b4c-d54931c1b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f5028619-e7df-4d95-8ef6-c77fd8fef7db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82186-4A51-4954-BECF-FCA9C531F9C6}"/>
</file>

<file path=customXml/itemProps2.xml><?xml version="1.0" encoding="utf-8"?>
<ds:datastoreItem xmlns:ds="http://schemas.openxmlformats.org/officeDocument/2006/customXml" ds:itemID="{2A7E5E23-D040-4741-9721-47E42DBF07D5}"/>
</file>

<file path=customXml/itemProps3.xml><?xml version="1.0" encoding="utf-8"?>
<ds:datastoreItem xmlns:ds="http://schemas.openxmlformats.org/officeDocument/2006/customXml" ds:itemID="{1E697FCC-1461-4B82-80B8-CF6887ACD47B}"/>
</file>

<file path=customXml/itemProps4.xml><?xml version="1.0" encoding="utf-8"?>
<ds:datastoreItem xmlns:ds="http://schemas.openxmlformats.org/officeDocument/2006/customXml" ds:itemID="{31135686-4902-48D7-84B8-0AFFE10E9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a2143-9f9c-4cd6-9b4c-d54931c1b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040756-2B92-4489-9C4A-E496AF9CB54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C05288B-D021-4089-8D58-82BCB566A2DD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0257CEEF-1043-49AB-AC13-B94D33B272D6}"/>
</file>

<file path=customXml/itemProps8.xml><?xml version="1.0" encoding="utf-8"?>
<ds:datastoreItem xmlns:ds="http://schemas.openxmlformats.org/officeDocument/2006/customXml" ds:itemID="{2CD2D6DA-2C2B-440C-92F0-B3B160B07CD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428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Sawander</dc:creator>
  <cp:keywords/>
  <dc:description/>
  <cp:lastModifiedBy>Per Sawander</cp:lastModifiedBy>
  <cp:revision>35</cp:revision>
  <cp:lastPrinted>2017-12-20T09:40:00Z</cp:lastPrinted>
  <dcterms:created xsi:type="dcterms:W3CDTF">2017-12-19T10:47:00Z</dcterms:created>
  <dcterms:modified xsi:type="dcterms:W3CDTF">2017-12-22T12:38:00Z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35e26be0-e6db-4667-91b0-b3f2b5c1bc31</vt:lpwstr>
  </property>
  <property fmtid="{D5CDD505-2E9C-101B-9397-08002B2CF9AE}" pid="3" name="ContentTypeId">
    <vt:lpwstr>0x0101007DCF975C04D44161A4E6A1E30BEAF3560093B6C30A1794704D9AEDAE4402691088</vt:lpwstr>
  </property>
</Properties>
</file>