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096" w:rsidRDefault="00E75096" w:rsidP="00DA0661">
      <w:pPr>
        <w:pStyle w:val="Rubrik"/>
      </w:pPr>
      <w:bookmarkStart w:id="0" w:name="Start"/>
      <w:bookmarkEnd w:id="0"/>
      <w:r>
        <w:t>Svar på fråga 2018/19:537 av Christina Höj Larsen (V)</w:t>
      </w:r>
      <w:r>
        <w:br/>
        <w:t>O</w:t>
      </w:r>
      <w:bookmarkStart w:id="1" w:name="_GoBack"/>
      <w:bookmarkEnd w:id="1"/>
      <w:r>
        <w:t xml:space="preserve">m en ny hemlöshetsstrategi </w:t>
      </w:r>
    </w:p>
    <w:p w:rsidR="00E75096" w:rsidRDefault="00E75096" w:rsidP="00E75096">
      <w:pPr>
        <w:pStyle w:val="Brdtext"/>
      </w:pPr>
      <w:r>
        <w:t xml:space="preserve">Christina Höj Larsen har frågat mig </w:t>
      </w:r>
      <w:r w:rsidRPr="00135008">
        <w:t>om jag avser att ta några initiativ för att ta fram en ny hemlöshetsstrategi.</w:t>
      </w:r>
    </w:p>
    <w:p w:rsidR="00E75096" w:rsidRDefault="00E75096" w:rsidP="00E75096">
      <w:pPr>
        <w:pStyle w:val="Brdtext"/>
      </w:pPr>
      <w:r>
        <w:t>Hemlöshet är både en social fråga och en fråga om det faktiska utbudet av bostäder. Det är avgörande att det byggs bostäder med rimliga hyror. Regeringen har också tagit initiativ i denna riktning. Kommunerna har ett ansvar för att det finns bostäder till kommunens invånare. Utifrån socialtjänstlagen har kommunen skyldighet att tillhandahålla bostäder till särskilt utsatta grupper och har det yttersta ansvaret för att personer som bor i kommunen får den hjälp och det stöd som de behöver. Socialstyrelsen har på regeringens uppdrag genomfört en nationell kartläggning av hemlöshetens omfattning och karaktär 2017. Kartläggningen kan utgöra en del i underlag för kommunernas riktlinjer för bostadsförsörjningen.</w:t>
      </w:r>
    </w:p>
    <w:p w:rsidR="00E75096" w:rsidRDefault="00E75096" w:rsidP="002749F7">
      <w:pPr>
        <w:pStyle w:val="Brdtext"/>
      </w:pPr>
      <w:r>
        <w:t>Under 2018 har området hemlöshet också lyfts fram och fått ett tema på Socialstyrelsens webbplats kunskapsguiden.se. Webbplatsen är uppbyggd med ett antal underrubriker och länkar till rapporter och kunskapsstöd som ger konkret stöd i arbetet mot hemlöshet, bl.a. finns kronofogdens metodstöd till bostadsföretag och kommuner som visar hur man kan arbeta förebyggande mot avhysningar. Kunskapsguiden har drygt 19 600 prenumeranter. Regeringen följer noga utvecklingen på området.</w:t>
      </w:r>
    </w:p>
    <w:p w:rsidR="00E75096" w:rsidRDefault="00E75096" w:rsidP="006A12F1">
      <w:pPr>
        <w:pStyle w:val="Brdtext"/>
      </w:pPr>
      <w:r>
        <w:t xml:space="preserve">Stockholm den </w:t>
      </w:r>
      <w:sdt>
        <w:sdtPr>
          <w:id w:val="-1225218591"/>
          <w:placeholder>
            <w:docPart w:val="0F2321F7F0D74BE2833DFC0C1B9E537D"/>
          </w:placeholder>
          <w:dataBinding w:prefixMappings="xmlns:ns0='http://lp/documentinfo/RK' " w:xpath="/ns0:DocumentInfo[1]/ns0:BaseInfo[1]/ns0:HeaderDate[1]" w:storeItemID="{12B06B5D-130F-41E8-BCA2-A40F2CAA067B}"/>
          <w:date w:fullDate="2019-04-24T00:00:00Z">
            <w:dateFormat w:val="d MMMM yyyy"/>
            <w:lid w:val="sv-SE"/>
            <w:storeMappedDataAs w:val="dateTime"/>
            <w:calendar w:val="gregorian"/>
          </w:date>
        </w:sdtPr>
        <w:sdtContent>
          <w:r>
            <w:t>24 april 2019</w:t>
          </w:r>
        </w:sdtContent>
      </w:sdt>
    </w:p>
    <w:p w:rsidR="00E75096" w:rsidRDefault="00E75096" w:rsidP="004E7A8F">
      <w:pPr>
        <w:pStyle w:val="Brdtextutanavstnd"/>
      </w:pPr>
    </w:p>
    <w:p w:rsidR="00E75096" w:rsidRPr="00DB48AB" w:rsidRDefault="00E75096" w:rsidP="00DB48AB">
      <w:pPr>
        <w:pStyle w:val="Brdtext"/>
      </w:pPr>
      <w:r>
        <w:t>Lena Hallengren</w:t>
      </w:r>
    </w:p>
    <w:sectPr w:rsidR="00E75096" w:rsidRPr="00DB48AB" w:rsidSect="00E75096">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96" w:rsidRDefault="00E75096" w:rsidP="00A87A54">
      <w:pPr>
        <w:spacing w:after="0" w:line="240" w:lineRule="auto"/>
      </w:pPr>
      <w:r>
        <w:separator/>
      </w:r>
    </w:p>
  </w:endnote>
  <w:endnote w:type="continuationSeparator" w:id="0">
    <w:p w:rsidR="00E75096" w:rsidRDefault="00E750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7509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D5D7B">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96" w:rsidRDefault="00E75096" w:rsidP="00A87A54">
      <w:pPr>
        <w:spacing w:after="0" w:line="240" w:lineRule="auto"/>
      </w:pPr>
      <w:r>
        <w:separator/>
      </w:r>
    </w:p>
  </w:footnote>
  <w:footnote w:type="continuationSeparator" w:id="0">
    <w:p w:rsidR="00E75096" w:rsidRDefault="00E750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096" w:rsidTr="00C93EBA">
      <w:trPr>
        <w:trHeight w:val="227"/>
      </w:trPr>
      <w:tc>
        <w:tcPr>
          <w:tcW w:w="5534" w:type="dxa"/>
        </w:tcPr>
        <w:p w:rsidR="00E75096" w:rsidRPr="007D73AB" w:rsidRDefault="00E75096">
          <w:pPr>
            <w:pStyle w:val="Sidhuvud"/>
          </w:pPr>
        </w:p>
      </w:tc>
      <w:tc>
        <w:tcPr>
          <w:tcW w:w="3170" w:type="dxa"/>
          <w:vAlign w:val="bottom"/>
        </w:tcPr>
        <w:p w:rsidR="00E75096" w:rsidRPr="007D73AB" w:rsidRDefault="00E75096" w:rsidP="00340DE0">
          <w:pPr>
            <w:pStyle w:val="Sidhuvud"/>
          </w:pPr>
        </w:p>
      </w:tc>
      <w:tc>
        <w:tcPr>
          <w:tcW w:w="1134" w:type="dxa"/>
        </w:tcPr>
        <w:p w:rsidR="00E75096" w:rsidRDefault="00E75096" w:rsidP="005A703A">
          <w:pPr>
            <w:pStyle w:val="Sidhuvud"/>
          </w:pPr>
        </w:p>
      </w:tc>
    </w:tr>
    <w:tr w:rsidR="00E75096" w:rsidTr="00C93EBA">
      <w:trPr>
        <w:trHeight w:val="1928"/>
      </w:trPr>
      <w:tc>
        <w:tcPr>
          <w:tcW w:w="5534" w:type="dxa"/>
        </w:tcPr>
        <w:p w:rsidR="00E75096" w:rsidRPr="00340DE0" w:rsidRDefault="00E75096"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75096" w:rsidRPr="00710A6C" w:rsidRDefault="00E75096" w:rsidP="00EE3C0F">
          <w:pPr>
            <w:pStyle w:val="Sidhuvud"/>
            <w:rPr>
              <w:b/>
            </w:rPr>
          </w:pPr>
        </w:p>
        <w:p w:rsidR="00E75096" w:rsidRDefault="00E75096" w:rsidP="00EE3C0F">
          <w:pPr>
            <w:pStyle w:val="Sidhuvud"/>
          </w:pPr>
        </w:p>
        <w:p w:rsidR="00E75096" w:rsidRDefault="00E75096" w:rsidP="00EE3C0F">
          <w:pPr>
            <w:pStyle w:val="Sidhuvud"/>
          </w:pPr>
        </w:p>
        <w:p w:rsidR="00E75096" w:rsidRDefault="00E75096" w:rsidP="00EE3C0F">
          <w:pPr>
            <w:pStyle w:val="Sidhuvud"/>
          </w:pPr>
        </w:p>
        <w:sdt>
          <w:sdtPr>
            <w:alias w:val="Dnr"/>
            <w:tag w:val="ccRKShow_Dnr"/>
            <w:id w:val="-829283628"/>
            <w:placeholder>
              <w:docPart w:val="4C61F675EA8541BD933FEC62ED08FE34"/>
            </w:placeholder>
            <w:dataBinding w:prefixMappings="xmlns:ns0='http://lp/documentinfo/RK' " w:xpath="/ns0:DocumentInfo[1]/ns0:BaseInfo[1]/ns0:Dnr[1]" w:storeItemID="{12B06B5D-130F-41E8-BCA2-A40F2CAA067B}"/>
            <w:text/>
          </w:sdtPr>
          <w:sdtContent>
            <w:p w:rsidR="00E75096" w:rsidRDefault="00E75096" w:rsidP="00EE3C0F">
              <w:pPr>
                <w:pStyle w:val="Sidhuvud"/>
              </w:pPr>
              <w:r>
                <w:t>S2019/01840/FST</w:t>
              </w:r>
            </w:p>
          </w:sdtContent>
        </w:sdt>
        <w:sdt>
          <w:sdtPr>
            <w:alias w:val="DocNumber"/>
            <w:tag w:val="DocNumber"/>
            <w:id w:val="1726028884"/>
            <w:placeholder>
              <w:docPart w:val="050EC6E7DDD644E4AB98786B67E09EDF"/>
            </w:placeholder>
            <w:showingPlcHdr/>
            <w:dataBinding w:prefixMappings="xmlns:ns0='http://lp/documentinfo/RK' " w:xpath="/ns0:DocumentInfo[1]/ns0:BaseInfo[1]/ns0:DocNumber[1]" w:storeItemID="{12B06B5D-130F-41E8-BCA2-A40F2CAA067B}"/>
            <w:text/>
          </w:sdtPr>
          <w:sdtContent>
            <w:p w:rsidR="00E75096" w:rsidRDefault="00E75096" w:rsidP="00EE3C0F">
              <w:pPr>
                <w:pStyle w:val="Sidhuvud"/>
              </w:pPr>
              <w:r>
                <w:rPr>
                  <w:rStyle w:val="Platshllartext"/>
                </w:rPr>
                <w:t xml:space="preserve"> </w:t>
              </w:r>
            </w:p>
          </w:sdtContent>
        </w:sdt>
        <w:p w:rsidR="00E75096" w:rsidRDefault="00E75096" w:rsidP="00EE3C0F">
          <w:pPr>
            <w:pStyle w:val="Sidhuvud"/>
          </w:pPr>
        </w:p>
      </w:tc>
      <w:tc>
        <w:tcPr>
          <w:tcW w:w="1134" w:type="dxa"/>
        </w:tcPr>
        <w:p w:rsidR="00E75096" w:rsidRDefault="00E75096" w:rsidP="0094502D">
          <w:pPr>
            <w:pStyle w:val="Sidhuvud"/>
          </w:pPr>
        </w:p>
        <w:p w:rsidR="00E75096" w:rsidRPr="0094502D" w:rsidRDefault="00E75096" w:rsidP="00EC71A6">
          <w:pPr>
            <w:pStyle w:val="Sidhuvud"/>
          </w:pPr>
        </w:p>
      </w:tc>
    </w:tr>
    <w:tr w:rsidR="00E75096" w:rsidTr="00C93EBA">
      <w:trPr>
        <w:trHeight w:val="2268"/>
      </w:trPr>
      <w:sdt>
        <w:sdtPr>
          <w:rPr>
            <w:b/>
          </w:rPr>
          <w:alias w:val="SenderText"/>
          <w:tag w:val="ccRKShow_SenderText"/>
          <w:id w:val="1374046025"/>
          <w:placeholder>
            <w:docPart w:val="62B001FC379C460C8B0ADE5FC1E33088"/>
          </w:placeholder>
        </w:sdtPr>
        <w:sdtContent>
          <w:tc>
            <w:tcPr>
              <w:tcW w:w="5534" w:type="dxa"/>
              <w:tcMar>
                <w:right w:w="1134" w:type="dxa"/>
              </w:tcMar>
            </w:tcPr>
            <w:p w:rsidR="00E75096" w:rsidRPr="00E75096" w:rsidRDefault="00E75096" w:rsidP="00340DE0">
              <w:pPr>
                <w:pStyle w:val="Sidhuvud"/>
                <w:rPr>
                  <w:b/>
                </w:rPr>
              </w:pPr>
              <w:r w:rsidRPr="00E75096">
                <w:rPr>
                  <w:b/>
                </w:rPr>
                <w:t>Socialdepartementet</w:t>
              </w:r>
            </w:p>
            <w:p w:rsidR="00E75096" w:rsidRPr="00E75096" w:rsidRDefault="00E75096" w:rsidP="00340DE0">
              <w:pPr>
                <w:pStyle w:val="Sidhuvud"/>
                <w:rPr>
                  <w:b/>
                </w:rPr>
              </w:pPr>
              <w:r w:rsidRPr="00E75096">
                <w:t>Socialministern</w:t>
              </w:r>
            </w:p>
          </w:tc>
        </w:sdtContent>
      </w:sdt>
      <w:sdt>
        <w:sdtPr>
          <w:alias w:val="Recipient"/>
          <w:tag w:val="ccRKShow_Recipient"/>
          <w:id w:val="-28344517"/>
          <w:placeholder>
            <w:docPart w:val="4343B7DF3A6E4AD0A0D480A546D615B9"/>
          </w:placeholder>
          <w:dataBinding w:prefixMappings="xmlns:ns0='http://lp/documentinfo/RK' " w:xpath="/ns0:DocumentInfo[1]/ns0:BaseInfo[1]/ns0:Recipient[1]" w:storeItemID="{12B06B5D-130F-41E8-BCA2-A40F2CAA067B}"/>
          <w:text w:multiLine="1"/>
        </w:sdtPr>
        <w:sdtContent>
          <w:tc>
            <w:tcPr>
              <w:tcW w:w="3170" w:type="dxa"/>
            </w:tcPr>
            <w:p w:rsidR="00E75096" w:rsidRDefault="00E75096" w:rsidP="00547B89">
              <w:pPr>
                <w:pStyle w:val="Sidhuvud"/>
              </w:pPr>
              <w:r>
                <w:t>Till riksdagen</w:t>
              </w:r>
            </w:p>
          </w:tc>
        </w:sdtContent>
      </w:sdt>
      <w:tc>
        <w:tcPr>
          <w:tcW w:w="1134" w:type="dxa"/>
        </w:tcPr>
        <w:p w:rsidR="00E75096" w:rsidRDefault="00E7509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9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5D7B"/>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096"/>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52DF5DE3-EB28-4AAE-8385-ED03AFA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1F675EA8541BD933FEC62ED08FE34"/>
        <w:category>
          <w:name w:val="Allmänt"/>
          <w:gallery w:val="placeholder"/>
        </w:category>
        <w:types>
          <w:type w:val="bbPlcHdr"/>
        </w:types>
        <w:behaviors>
          <w:behavior w:val="content"/>
        </w:behaviors>
        <w:guid w:val="{675BBE34-A042-46DB-8C7C-598A6F92CF1B}"/>
      </w:docPartPr>
      <w:docPartBody>
        <w:p w:rsidR="00000000" w:rsidRDefault="00A117CA" w:rsidP="00A117CA">
          <w:pPr>
            <w:pStyle w:val="4C61F675EA8541BD933FEC62ED08FE34"/>
          </w:pPr>
          <w:r>
            <w:rPr>
              <w:rStyle w:val="Platshllartext"/>
            </w:rPr>
            <w:t xml:space="preserve"> </w:t>
          </w:r>
        </w:p>
      </w:docPartBody>
    </w:docPart>
    <w:docPart>
      <w:docPartPr>
        <w:name w:val="050EC6E7DDD644E4AB98786B67E09EDF"/>
        <w:category>
          <w:name w:val="Allmänt"/>
          <w:gallery w:val="placeholder"/>
        </w:category>
        <w:types>
          <w:type w:val="bbPlcHdr"/>
        </w:types>
        <w:behaviors>
          <w:behavior w:val="content"/>
        </w:behaviors>
        <w:guid w:val="{C8EADEE1-F3AD-4051-AE41-DB7E6F92CF1E}"/>
      </w:docPartPr>
      <w:docPartBody>
        <w:p w:rsidR="00000000" w:rsidRDefault="00A117CA" w:rsidP="00A117CA">
          <w:pPr>
            <w:pStyle w:val="050EC6E7DDD644E4AB98786B67E09EDF"/>
          </w:pPr>
          <w:r>
            <w:rPr>
              <w:rStyle w:val="Platshllartext"/>
            </w:rPr>
            <w:t xml:space="preserve"> </w:t>
          </w:r>
        </w:p>
      </w:docPartBody>
    </w:docPart>
    <w:docPart>
      <w:docPartPr>
        <w:name w:val="62B001FC379C460C8B0ADE5FC1E33088"/>
        <w:category>
          <w:name w:val="Allmänt"/>
          <w:gallery w:val="placeholder"/>
        </w:category>
        <w:types>
          <w:type w:val="bbPlcHdr"/>
        </w:types>
        <w:behaviors>
          <w:behavior w:val="content"/>
        </w:behaviors>
        <w:guid w:val="{3040C9F1-F74C-41EA-929F-9F8950BAF8CA}"/>
      </w:docPartPr>
      <w:docPartBody>
        <w:p w:rsidR="00000000" w:rsidRDefault="00A117CA" w:rsidP="00A117CA">
          <w:pPr>
            <w:pStyle w:val="62B001FC379C460C8B0ADE5FC1E33088"/>
          </w:pPr>
          <w:r>
            <w:rPr>
              <w:rStyle w:val="Platshllartext"/>
            </w:rPr>
            <w:t xml:space="preserve"> </w:t>
          </w:r>
        </w:p>
      </w:docPartBody>
    </w:docPart>
    <w:docPart>
      <w:docPartPr>
        <w:name w:val="4343B7DF3A6E4AD0A0D480A546D615B9"/>
        <w:category>
          <w:name w:val="Allmänt"/>
          <w:gallery w:val="placeholder"/>
        </w:category>
        <w:types>
          <w:type w:val="bbPlcHdr"/>
        </w:types>
        <w:behaviors>
          <w:behavior w:val="content"/>
        </w:behaviors>
        <w:guid w:val="{06FF7DD3-6C80-4E48-BC37-2467A00AF379}"/>
      </w:docPartPr>
      <w:docPartBody>
        <w:p w:rsidR="00000000" w:rsidRDefault="00A117CA" w:rsidP="00A117CA">
          <w:pPr>
            <w:pStyle w:val="4343B7DF3A6E4AD0A0D480A546D615B9"/>
          </w:pPr>
          <w:r>
            <w:rPr>
              <w:rStyle w:val="Platshllartext"/>
            </w:rPr>
            <w:t xml:space="preserve"> </w:t>
          </w:r>
        </w:p>
      </w:docPartBody>
    </w:docPart>
    <w:docPart>
      <w:docPartPr>
        <w:name w:val="0F2321F7F0D74BE2833DFC0C1B9E537D"/>
        <w:category>
          <w:name w:val="Allmänt"/>
          <w:gallery w:val="placeholder"/>
        </w:category>
        <w:types>
          <w:type w:val="bbPlcHdr"/>
        </w:types>
        <w:behaviors>
          <w:behavior w:val="content"/>
        </w:behaviors>
        <w:guid w:val="{0993F0AC-F577-4286-8DB8-D2C392EC56B0}"/>
      </w:docPartPr>
      <w:docPartBody>
        <w:p w:rsidR="00000000" w:rsidRDefault="00A117CA" w:rsidP="00A117CA">
          <w:pPr>
            <w:pStyle w:val="0F2321F7F0D74BE2833DFC0C1B9E53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A"/>
    <w:rsid w:val="00A11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4D7FD7BE4648AE800D111EFC57EB03">
    <w:name w:val="4A4D7FD7BE4648AE800D111EFC57EB03"/>
    <w:rsid w:val="00A117CA"/>
  </w:style>
  <w:style w:type="character" w:styleId="Platshllartext">
    <w:name w:val="Placeholder Text"/>
    <w:basedOn w:val="Standardstycketeckensnitt"/>
    <w:uiPriority w:val="99"/>
    <w:semiHidden/>
    <w:rsid w:val="00A117CA"/>
    <w:rPr>
      <w:noProof w:val="0"/>
      <w:color w:val="808080"/>
    </w:rPr>
  </w:style>
  <w:style w:type="paragraph" w:customStyle="1" w:styleId="A1F75A451FF2438397D628A856661F5A">
    <w:name w:val="A1F75A451FF2438397D628A856661F5A"/>
    <w:rsid w:val="00A117CA"/>
  </w:style>
  <w:style w:type="paragraph" w:customStyle="1" w:styleId="B9EEB733125940EEB41E824C729BF494">
    <w:name w:val="B9EEB733125940EEB41E824C729BF494"/>
    <w:rsid w:val="00A117CA"/>
  </w:style>
  <w:style w:type="paragraph" w:customStyle="1" w:styleId="5C19E8C21386412C894FE586442A71DF">
    <w:name w:val="5C19E8C21386412C894FE586442A71DF"/>
    <w:rsid w:val="00A117CA"/>
  </w:style>
  <w:style w:type="paragraph" w:customStyle="1" w:styleId="4C61F675EA8541BD933FEC62ED08FE34">
    <w:name w:val="4C61F675EA8541BD933FEC62ED08FE34"/>
    <w:rsid w:val="00A117CA"/>
  </w:style>
  <w:style w:type="paragraph" w:customStyle="1" w:styleId="050EC6E7DDD644E4AB98786B67E09EDF">
    <w:name w:val="050EC6E7DDD644E4AB98786B67E09EDF"/>
    <w:rsid w:val="00A117CA"/>
  </w:style>
  <w:style w:type="paragraph" w:customStyle="1" w:styleId="61EB696904174B57B72641C47EDB15A3">
    <w:name w:val="61EB696904174B57B72641C47EDB15A3"/>
    <w:rsid w:val="00A117CA"/>
  </w:style>
  <w:style w:type="paragraph" w:customStyle="1" w:styleId="56CC222F00E543C6842D38C76B4A203D">
    <w:name w:val="56CC222F00E543C6842D38C76B4A203D"/>
    <w:rsid w:val="00A117CA"/>
  </w:style>
  <w:style w:type="paragraph" w:customStyle="1" w:styleId="AD85C81F44AC4003B5519C1BF5EAB182">
    <w:name w:val="AD85C81F44AC4003B5519C1BF5EAB182"/>
    <w:rsid w:val="00A117CA"/>
  </w:style>
  <w:style w:type="paragraph" w:customStyle="1" w:styleId="62B001FC379C460C8B0ADE5FC1E33088">
    <w:name w:val="62B001FC379C460C8B0ADE5FC1E33088"/>
    <w:rsid w:val="00A117CA"/>
  </w:style>
  <w:style w:type="paragraph" w:customStyle="1" w:styleId="4343B7DF3A6E4AD0A0D480A546D615B9">
    <w:name w:val="4343B7DF3A6E4AD0A0D480A546D615B9"/>
    <w:rsid w:val="00A117CA"/>
  </w:style>
  <w:style w:type="paragraph" w:customStyle="1" w:styleId="3DBD2C673FA04F0BB28E3A92F3D936C7">
    <w:name w:val="3DBD2C673FA04F0BB28E3A92F3D936C7"/>
    <w:rsid w:val="00A117CA"/>
  </w:style>
  <w:style w:type="paragraph" w:customStyle="1" w:styleId="2566B3494ABF453887941DE7265B7AB9">
    <w:name w:val="2566B3494ABF453887941DE7265B7AB9"/>
    <w:rsid w:val="00A117CA"/>
  </w:style>
  <w:style w:type="paragraph" w:customStyle="1" w:styleId="17B1C15E74E349D395C92E0BFD1BA514">
    <w:name w:val="17B1C15E74E349D395C92E0BFD1BA514"/>
    <w:rsid w:val="00A117CA"/>
  </w:style>
  <w:style w:type="paragraph" w:customStyle="1" w:styleId="EA98A994872E4A2DAAD05383FCACB161">
    <w:name w:val="EA98A994872E4A2DAAD05383FCACB161"/>
    <w:rsid w:val="00A117CA"/>
  </w:style>
  <w:style w:type="paragraph" w:customStyle="1" w:styleId="14BA9E51063345F188FB9E3A9B24CA8C">
    <w:name w:val="14BA9E51063345F188FB9E3A9B24CA8C"/>
    <w:rsid w:val="00A117CA"/>
  </w:style>
  <w:style w:type="paragraph" w:customStyle="1" w:styleId="0F2321F7F0D74BE2833DFC0C1B9E537D">
    <w:name w:val="0F2321F7F0D74BE2833DFC0C1B9E537D"/>
    <w:rsid w:val="00A117CA"/>
  </w:style>
  <w:style w:type="paragraph" w:customStyle="1" w:styleId="860C8E5CABA24FF6902FF59D9FF21123">
    <w:name w:val="860C8E5CABA24FF6902FF59D9FF21123"/>
    <w:rsid w:val="00A11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2019-04-24T00:00:00</HeaderDate>
    <Office/>
    <Dnr>S2019/01840/FST</Dnr>
    <ParagrafNr/>
    <DocumentTitle/>
    <VisitingAddress/>
    <Extra1/>
    <Extra2/>
    <Extra3>Christina Höj Larsen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d020cedf-ccc3-4c0f-9a51-1ce0e93fe301</RD_Svarsid>
  </documentManagement>
</p:properties>
</file>

<file path=customXml/itemProps1.xml><?xml version="1.0" encoding="utf-8"?>
<ds:datastoreItem xmlns:ds="http://schemas.openxmlformats.org/officeDocument/2006/customXml" ds:itemID="{DA3DF085-6B2D-44CD-BF81-FE8674F576E2}"/>
</file>

<file path=customXml/itemProps2.xml><?xml version="1.0" encoding="utf-8"?>
<ds:datastoreItem xmlns:ds="http://schemas.openxmlformats.org/officeDocument/2006/customXml" ds:itemID="{1330393A-A130-47E5-A454-0FA9707457B7}"/>
</file>

<file path=customXml/itemProps3.xml><?xml version="1.0" encoding="utf-8"?>
<ds:datastoreItem xmlns:ds="http://schemas.openxmlformats.org/officeDocument/2006/customXml" ds:itemID="{8F9C43A3-2653-4883-AA29-C70EE374BE71}"/>
</file>

<file path=customXml/itemProps4.xml><?xml version="1.0" encoding="utf-8"?>
<ds:datastoreItem xmlns:ds="http://schemas.openxmlformats.org/officeDocument/2006/customXml" ds:itemID="{12B06B5D-130F-41E8-BCA2-A40F2CAA067B}"/>
</file>

<file path=customXml/itemProps5.xml><?xml version="1.0" encoding="utf-8"?>
<ds:datastoreItem xmlns:ds="http://schemas.openxmlformats.org/officeDocument/2006/customXml" ds:itemID="{721E6826-BBDF-4A20-88C0-A3FC1549BBDE}"/>
</file>

<file path=docProps/app.xml><?xml version="1.0" encoding="utf-8"?>
<Properties xmlns="http://schemas.openxmlformats.org/officeDocument/2006/extended-properties" xmlns:vt="http://schemas.openxmlformats.org/officeDocument/2006/docPropsVTypes">
  <Template>RK Basmall</Template>
  <TotalTime>0</TotalTime>
  <Pages>1</Pages>
  <Words>228</Words>
  <Characters>1211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Oscarsson</dc:creator>
  <cp:keywords/>
  <dc:description/>
  <cp:lastModifiedBy>Lotta Oscarsson</cp:lastModifiedBy>
  <cp:revision>2</cp:revision>
  <cp:lastPrinted>2019-04-23T08:39:00Z</cp:lastPrinted>
  <dcterms:created xsi:type="dcterms:W3CDTF">2019-04-23T08:32:00Z</dcterms:created>
  <dcterms:modified xsi:type="dcterms:W3CDTF">2019-04-23T08:39:00Z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