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A2E25" w14:textId="7E1C32B2" w:rsidR="00014CCB" w:rsidRDefault="00014CCB" w:rsidP="00DA0661">
      <w:pPr>
        <w:pStyle w:val="Rubrik"/>
      </w:pPr>
      <w:bookmarkStart w:id="0" w:name="Start"/>
      <w:bookmarkEnd w:id="0"/>
      <w:r>
        <w:t>Svar på fråga 201</w:t>
      </w:r>
      <w:r w:rsidR="00694E98">
        <w:t>8</w:t>
      </w:r>
      <w:r>
        <w:t>/</w:t>
      </w:r>
      <w:r w:rsidR="00694E98">
        <w:t>19</w:t>
      </w:r>
      <w:r>
        <w:t>:</w:t>
      </w:r>
      <w:r w:rsidR="00694E98">
        <w:t>39</w:t>
      </w:r>
      <w:r>
        <w:t xml:space="preserve"> av Betty Malmberg (M)</w:t>
      </w:r>
      <w:r>
        <w:br/>
        <w:t>Gårdsförsäljning av alkohol</w:t>
      </w:r>
    </w:p>
    <w:p w14:paraId="0AB90C39" w14:textId="03EA2088" w:rsidR="00014CCB" w:rsidRDefault="00014CCB" w:rsidP="002749F7">
      <w:pPr>
        <w:pStyle w:val="Brdtext"/>
      </w:pPr>
      <w:r>
        <w:t>Betty Malmberg har frågat mig mot vilken bakgrund utredningen</w:t>
      </w:r>
      <w:r w:rsidR="00A17173">
        <w:t xml:space="preserve"> </w:t>
      </w:r>
      <w:r w:rsidR="00DD1412">
        <w:t xml:space="preserve">om gårdsförsäljning av alkoholhaltiga drycker </w:t>
      </w:r>
      <w:r w:rsidR="00A17173">
        <w:t>inte</w:t>
      </w:r>
      <w:r>
        <w:t xml:space="preserve"> </w:t>
      </w:r>
      <w:r w:rsidR="00A17173">
        <w:t xml:space="preserve">kommer </w:t>
      </w:r>
      <w:r>
        <w:t>till stånd tidigare, och när jag avser att återkomma till riksdagen med ett lagförslag gällande gårdsförsäljning.</w:t>
      </w:r>
    </w:p>
    <w:p w14:paraId="50B61FB9" w14:textId="77777777" w:rsidR="00202D49" w:rsidRDefault="00DD5926" w:rsidP="002B675B">
      <w:pPr>
        <w:pStyle w:val="Brdtext"/>
      </w:pPr>
      <w:r>
        <w:t xml:space="preserve">Under de senaste decennierna har </w:t>
      </w:r>
      <w:r w:rsidR="00E205AF">
        <w:t>d</w:t>
      </w:r>
      <w:r w:rsidR="00526946">
        <w:t>en svenska produktionen av alkoholdrycker utvecklats i snabb takt och konsumenternas intresse för närproducerade alkoholdrycker i mindre upplagor är stort. De</w:t>
      </w:r>
      <w:r>
        <w:t xml:space="preserve">tta är en utveckling </w:t>
      </w:r>
      <w:r w:rsidR="00694E98">
        <w:t xml:space="preserve">som </w:t>
      </w:r>
      <w:r>
        <w:t xml:space="preserve">visar på </w:t>
      </w:r>
      <w:r w:rsidR="00526946">
        <w:t xml:space="preserve">innovationskraft och småföretagaranda på den svenska landsbygden. </w:t>
      </w:r>
      <w:r w:rsidR="00FA02B1">
        <w:t>M</w:t>
      </w:r>
      <w:r w:rsidR="00FA02B1" w:rsidRPr="00FA02B1">
        <w:t>ånga arbetstillfällen med koppling till och inom livsmedelsproduktionen</w:t>
      </w:r>
      <w:r w:rsidR="00FA02B1">
        <w:t xml:space="preserve">, inklusive produktionen av alkoholdrycker, </w:t>
      </w:r>
      <w:r w:rsidR="00FA02B1" w:rsidRPr="00FA02B1">
        <w:t>är lokaliserade till landsbygden</w:t>
      </w:r>
      <w:r>
        <w:t>.</w:t>
      </w:r>
      <w:r w:rsidR="00C54068">
        <w:t xml:space="preserve"> </w:t>
      </w:r>
      <w:r w:rsidR="00202D49" w:rsidRPr="00202D49">
        <w:t xml:space="preserve">Regeringen driver en aktiv näringslivspolitik och arbetar aktivt med att förbättra för företagen på landsbygden. Regeringen jobbar också aktivt med att genomföra livsmedelsstrategins mål att främja och öka svensk livsmedelsproduktion, däribland drycker. </w:t>
      </w:r>
    </w:p>
    <w:p w14:paraId="47F045A6" w14:textId="1066BEE5" w:rsidR="002B675B" w:rsidRDefault="002B675B" w:rsidP="002B675B">
      <w:pPr>
        <w:pStyle w:val="Brdtext"/>
      </w:pPr>
      <w:r w:rsidRPr="00526946">
        <w:t xml:space="preserve">Den svenska alkoholpolitikens övergripande mål är att främja folkhälsan genom att minska alkoholens medicinska och sociala skadeverkningar i befolkningen. </w:t>
      </w:r>
      <w:r>
        <w:t>E</w:t>
      </w:r>
      <w:r w:rsidRPr="00526946">
        <w:t>n ansvarsfull alkoholpolitik ska utgå från samhällets och medborgarnas bästa.</w:t>
      </w:r>
      <w:r>
        <w:t xml:space="preserve"> </w:t>
      </w:r>
    </w:p>
    <w:p w14:paraId="0759A251" w14:textId="77777777" w:rsidR="00150970" w:rsidRDefault="00150970" w:rsidP="006A12F1">
      <w:pPr>
        <w:pStyle w:val="Brdtext"/>
      </w:pPr>
    </w:p>
    <w:p w14:paraId="7E1CE62C" w14:textId="77777777" w:rsidR="00150970" w:rsidRDefault="00150970" w:rsidP="006A12F1">
      <w:pPr>
        <w:pStyle w:val="Brdtext"/>
      </w:pPr>
    </w:p>
    <w:p w14:paraId="6E880B3F" w14:textId="6B5D8750" w:rsidR="00694E98" w:rsidRDefault="00A17173" w:rsidP="006A12F1">
      <w:pPr>
        <w:pStyle w:val="Brdtext"/>
      </w:pPr>
      <w:r>
        <w:lastRenderedPageBreak/>
        <w:t>Regeringen</w:t>
      </w:r>
      <w:r w:rsidR="00C54068">
        <w:t xml:space="preserve"> avser </w:t>
      </w:r>
      <w:r w:rsidR="00DD5926">
        <w:t xml:space="preserve">att </w:t>
      </w:r>
      <w:r w:rsidR="00D4046C">
        <w:t>2020</w:t>
      </w:r>
      <w:r w:rsidR="00FA02B1">
        <w:t xml:space="preserve"> tillsätta en statlig utredning</w:t>
      </w:r>
      <w:r w:rsidR="00694E98">
        <w:t xml:space="preserve"> </w:t>
      </w:r>
      <w:r w:rsidR="002B675B">
        <w:t xml:space="preserve">med </w:t>
      </w:r>
      <w:r w:rsidR="00E205AF">
        <w:t>uppgift att</w:t>
      </w:r>
      <w:r w:rsidR="004460A9">
        <w:t xml:space="preserve"> föreslå hur gårdsförsäljning av </w:t>
      </w:r>
      <w:r w:rsidR="004460A9" w:rsidRPr="00E205AF">
        <w:t xml:space="preserve">alkoholdrycker </w:t>
      </w:r>
      <w:r w:rsidR="004460A9">
        <w:t>i begränsad utsträckning kan ske utan att S</w:t>
      </w:r>
      <w:r w:rsidR="002B675B">
        <w:t xml:space="preserve">ystembolagets detaljhandelsmonopol </w:t>
      </w:r>
      <w:r w:rsidR="004460A9">
        <w:t>riskeras.</w:t>
      </w:r>
      <w:r w:rsidR="002B675B">
        <w:t xml:space="preserve"> </w:t>
      </w:r>
      <w:r w:rsidR="00E205AF">
        <w:t>Skyddet för folkhälsan är detaljhandelsmonopolets huvudsakliga motivering</w:t>
      </w:r>
      <w:r w:rsidR="00C33AF9">
        <w:t>.</w:t>
      </w:r>
      <w:r w:rsidR="00E205AF">
        <w:t xml:space="preserve"> </w:t>
      </w:r>
    </w:p>
    <w:p w14:paraId="2839856A" w14:textId="77777777" w:rsidR="00F1456B" w:rsidRDefault="00F1456B" w:rsidP="006A12F1">
      <w:pPr>
        <w:pStyle w:val="Brdtext"/>
      </w:pPr>
    </w:p>
    <w:p w14:paraId="7424734F" w14:textId="540D95D2" w:rsidR="00014CCB" w:rsidRDefault="00014CCB" w:rsidP="006A12F1">
      <w:pPr>
        <w:pStyle w:val="Brdtext"/>
      </w:pPr>
      <w:r>
        <w:t xml:space="preserve">Stockholm den </w:t>
      </w:r>
      <w:sdt>
        <w:sdtPr>
          <w:id w:val="-1225218591"/>
          <w:placeholder>
            <w:docPart w:val="715653B5C21A42A0BA73D7E0B625DBD1"/>
          </w:placeholder>
          <w:dataBinding w:prefixMappings="xmlns:ns0='http://lp/documentinfo/RK' " w:xpath="/ns0:DocumentInfo[1]/ns0:BaseInfo[1]/ns0:HeaderDate[1]" w:storeItemID="{1D51E4FE-692D-46C2-B6B5-75D0CA21BDB8}"/>
          <w:date w:fullDate="2019-02-06T00:00:00Z">
            <w:dateFormat w:val="d MMMM yyyy"/>
            <w:lid w:val="sv-SE"/>
            <w:storeMappedDataAs w:val="dateTime"/>
            <w:calendar w:val="gregorian"/>
          </w:date>
        </w:sdtPr>
        <w:sdtEndPr/>
        <w:sdtContent>
          <w:r w:rsidR="00915564">
            <w:t>6 februari 2019</w:t>
          </w:r>
        </w:sdtContent>
      </w:sdt>
    </w:p>
    <w:p w14:paraId="35688E9E" w14:textId="77777777" w:rsidR="00014CCB" w:rsidRDefault="00014CCB" w:rsidP="004E7A8F">
      <w:pPr>
        <w:pStyle w:val="Brdtextutanavstnd"/>
      </w:pPr>
    </w:p>
    <w:p w14:paraId="34ED9D1C" w14:textId="77777777" w:rsidR="00150970" w:rsidRDefault="00150970" w:rsidP="00422A41">
      <w:pPr>
        <w:pStyle w:val="Brdtext"/>
      </w:pPr>
    </w:p>
    <w:p w14:paraId="0734130D" w14:textId="035D7F69" w:rsidR="00014CCB" w:rsidRDefault="00014CCB" w:rsidP="00422A41">
      <w:pPr>
        <w:pStyle w:val="Brdtext"/>
      </w:pPr>
      <w:r>
        <w:t>Lena Hallengren</w:t>
      </w:r>
    </w:p>
    <w:sectPr w:rsidR="00014CCB" w:rsidSect="00014CCB">
      <w:headerReference w:type="even" r:id="rId14"/>
      <w:headerReference w:type="default" r:id="rId15"/>
      <w:footerReference w:type="even" r:id="rId16"/>
      <w:footerReference w:type="default" r:id="rId17"/>
      <w:headerReference w:type="first" r:id="rId18"/>
      <w:footerReference w:type="first" r:id="rId19"/>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44374" w14:textId="77777777" w:rsidR="00014CCB" w:rsidRDefault="00014CCB" w:rsidP="00A87A54">
      <w:pPr>
        <w:spacing w:after="0" w:line="240" w:lineRule="auto"/>
      </w:pPr>
      <w:r>
        <w:separator/>
      </w:r>
    </w:p>
  </w:endnote>
  <w:endnote w:type="continuationSeparator" w:id="0">
    <w:p w14:paraId="703C4C71" w14:textId="77777777" w:rsidR="00014CCB" w:rsidRDefault="00014CC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A6315" w14:textId="77777777" w:rsidR="003D49BC" w:rsidRDefault="003D49B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3C8FF1D" w14:textId="77777777" w:rsidTr="006A26EC">
      <w:trPr>
        <w:trHeight w:val="227"/>
        <w:jc w:val="right"/>
      </w:trPr>
      <w:tc>
        <w:tcPr>
          <w:tcW w:w="708" w:type="dxa"/>
          <w:vAlign w:val="bottom"/>
        </w:tcPr>
        <w:p w14:paraId="1E642AC1" w14:textId="36470510"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376E5">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376E5">
            <w:rPr>
              <w:rStyle w:val="Sidnummer"/>
              <w:noProof/>
            </w:rPr>
            <w:t>2</w:t>
          </w:r>
          <w:r>
            <w:rPr>
              <w:rStyle w:val="Sidnummer"/>
            </w:rPr>
            <w:fldChar w:fldCharType="end"/>
          </w:r>
          <w:r>
            <w:rPr>
              <w:rStyle w:val="Sidnummer"/>
            </w:rPr>
            <w:t>)</w:t>
          </w:r>
        </w:p>
      </w:tc>
    </w:tr>
    <w:tr w:rsidR="005606BC" w:rsidRPr="00347E11" w14:paraId="1822205B" w14:textId="77777777" w:rsidTr="006A26EC">
      <w:trPr>
        <w:trHeight w:val="850"/>
        <w:jc w:val="right"/>
      </w:trPr>
      <w:tc>
        <w:tcPr>
          <w:tcW w:w="708" w:type="dxa"/>
          <w:vAlign w:val="bottom"/>
        </w:tcPr>
        <w:p w14:paraId="50EFBC92" w14:textId="77777777" w:rsidR="005606BC" w:rsidRPr="00347E11" w:rsidRDefault="005606BC" w:rsidP="005606BC">
          <w:pPr>
            <w:pStyle w:val="Sidfot"/>
            <w:spacing w:line="276" w:lineRule="auto"/>
            <w:jc w:val="right"/>
          </w:pPr>
        </w:p>
      </w:tc>
    </w:tr>
  </w:tbl>
  <w:p w14:paraId="70400B70"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37B42B8" w14:textId="77777777" w:rsidTr="001F4302">
      <w:trPr>
        <w:trHeight w:val="510"/>
      </w:trPr>
      <w:tc>
        <w:tcPr>
          <w:tcW w:w="8525" w:type="dxa"/>
          <w:gridSpan w:val="2"/>
          <w:vAlign w:val="bottom"/>
        </w:tcPr>
        <w:p w14:paraId="1D2E478A" w14:textId="77777777" w:rsidR="00347E11" w:rsidRPr="00347E11" w:rsidRDefault="00347E11" w:rsidP="00347E11">
          <w:pPr>
            <w:pStyle w:val="Sidfot"/>
            <w:rPr>
              <w:sz w:val="8"/>
            </w:rPr>
          </w:pPr>
        </w:p>
      </w:tc>
    </w:tr>
    <w:tr w:rsidR="00093408" w:rsidRPr="00EE3C0F" w14:paraId="126462FA" w14:textId="77777777" w:rsidTr="00C26068">
      <w:trPr>
        <w:trHeight w:val="227"/>
      </w:trPr>
      <w:tc>
        <w:tcPr>
          <w:tcW w:w="4074" w:type="dxa"/>
        </w:tcPr>
        <w:p w14:paraId="7ABB3F31" w14:textId="77777777" w:rsidR="00347E11" w:rsidRPr="00F53AEA" w:rsidRDefault="00347E11" w:rsidP="00C26068">
          <w:pPr>
            <w:pStyle w:val="Sidfot"/>
            <w:spacing w:line="276" w:lineRule="auto"/>
          </w:pPr>
        </w:p>
      </w:tc>
      <w:tc>
        <w:tcPr>
          <w:tcW w:w="4451" w:type="dxa"/>
        </w:tcPr>
        <w:p w14:paraId="7C743D66" w14:textId="77777777" w:rsidR="00093408" w:rsidRPr="00F53AEA" w:rsidRDefault="00093408" w:rsidP="00F53AEA">
          <w:pPr>
            <w:pStyle w:val="Sidfot"/>
            <w:spacing w:line="276" w:lineRule="auto"/>
          </w:pPr>
        </w:p>
      </w:tc>
    </w:tr>
  </w:tbl>
  <w:p w14:paraId="3035BA1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DD754" w14:textId="77777777" w:rsidR="00014CCB" w:rsidRDefault="00014CCB" w:rsidP="00A87A54">
      <w:pPr>
        <w:spacing w:after="0" w:line="240" w:lineRule="auto"/>
      </w:pPr>
      <w:r>
        <w:separator/>
      </w:r>
    </w:p>
  </w:footnote>
  <w:footnote w:type="continuationSeparator" w:id="0">
    <w:p w14:paraId="6092796B" w14:textId="77777777" w:rsidR="00014CCB" w:rsidRDefault="00014CC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908C5" w14:textId="77777777" w:rsidR="003D49BC" w:rsidRDefault="003D49B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FC6AF" w14:textId="77777777" w:rsidR="003D49BC" w:rsidRDefault="003D49B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14CCB" w14:paraId="067D08F1" w14:textId="77777777" w:rsidTr="00C93EBA">
      <w:trPr>
        <w:trHeight w:val="227"/>
      </w:trPr>
      <w:tc>
        <w:tcPr>
          <w:tcW w:w="5534" w:type="dxa"/>
        </w:tcPr>
        <w:p w14:paraId="7D04AB02" w14:textId="77777777" w:rsidR="00014CCB" w:rsidRPr="007D73AB" w:rsidRDefault="00014CCB">
          <w:pPr>
            <w:pStyle w:val="Sidhuvud"/>
          </w:pPr>
        </w:p>
      </w:tc>
      <w:tc>
        <w:tcPr>
          <w:tcW w:w="3170" w:type="dxa"/>
          <w:vAlign w:val="bottom"/>
        </w:tcPr>
        <w:p w14:paraId="37215CB8" w14:textId="77777777" w:rsidR="00014CCB" w:rsidRPr="007D73AB" w:rsidRDefault="00014CCB" w:rsidP="00340DE0">
          <w:pPr>
            <w:pStyle w:val="Sidhuvud"/>
          </w:pPr>
        </w:p>
      </w:tc>
      <w:tc>
        <w:tcPr>
          <w:tcW w:w="1134" w:type="dxa"/>
        </w:tcPr>
        <w:p w14:paraId="15EED564" w14:textId="77777777" w:rsidR="00014CCB" w:rsidRDefault="00014CCB" w:rsidP="005A703A">
          <w:pPr>
            <w:pStyle w:val="Sidhuvud"/>
          </w:pPr>
        </w:p>
      </w:tc>
    </w:tr>
    <w:tr w:rsidR="00014CCB" w14:paraId="131C10D0" w14:textId="77777777" w:rsidTr="00C93EBA">
      <w:trPr>
        <w:trHeight w:val="1928"/>
      </w:trPr>
      <w:tc>
        <w:tcPr>
          <w:tcW w:w="5534" w:type="dxa"/>
        </w:tcPr>
        <w:p w14:paraId="05CCAE17" w14:textId="77777777" w:rsidR="00014CCB" w:rsidRPr="00340DE0" w:rsidRDefault="00014CCB" w:rsidP="00340DE0">
          <w:pPr>
            <w:pStyle w:val="Sidhuvud"/>
          </w:pPr>
          <w:r>
            <w:rPr>
              <w:noProof/>
            </w:rPr>
            <w:drawing>
              <wp:inline distT="0" distB="0" distL="0" distR="0" wp14:anchorId="2BBEB93A" wp14:editId="4ED4A35C">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83F6619" w14:textId="77777777" w:rsidR="00014CCB" w:rsidRPr="00710A6C" w:rsidRDefault="00014CCB" w:rsidP="00EE3C0F">
          <w:pPr>
            <w:pStyle w:val="Sidhuvud"/>
            <w:rPr>
              <w:b/>
            </w:rPr>
          </w:pPr>
        </w:p>
        <w:p w14:paraId="533C9A55" w14:textId="77777777" w:rsidR="00014CCB" w:rsidRDefault="00014CCB" w:rsidP="00EE3C0F">
          <w:pPr>
            <w:pStyle w:val="Sidhuvud"/>
          </w:pPr>
        </w:p>
        <w:p w14:paraId="56F99322" w14:textId="77777777" w:rsidR="00014CCB" w:rsidRDefault="00014CCB" w:rsidP="00EE3C0F">
          <w:pPr>
            <w:pStyle w:val="Sidhuvud"/>
          </w:pPr>
        </w:p>
        <w:p w14:paraId="3F8E5A8A" w14:textId="77777777" w:rsidR="00014CCB" w:rsidRDefault="00014CCB" w:rsidP="00EE3C0F">
          <w:pPr>
            <w:pStyle w:val="Sidhuvud"/>
          </w:pPr>
        </w:p>
        <w:sdt>
          <w:sdtPr>
            <w:alias w:val="Dnr"/>
            <w:tag w:val="ccRKShow_Dnr"/>
            <w:id w:val="-829283628"/>
            <w:placeholder>
              <w:docPart w:val="3A7B2A2D212547CCB759B56648D6AADC"/>
            </w:placeholder>
            <w:dataBinding w:prefixMappings="xmlns:ns0='http://lp/documentinfo/RK' " w:xpath="/ns0:DocumentInfo[1]/ns0:BaseInfo[1]/ns0:Dnr[1]" w:storeItemID="{1D51E4FE-692D-46C2-B6B5-75D0CA21BDB8}"/>
            <w:text/>
          </w:sdtPr>
          <w:sdtEndPr/>
          <w:sdtContent>
            <w:p w14:paraId="53343C25" w14:textId="77777777" w:rsidR="00014CCB" w:rsidRDefault="00014CCB" w:rsidP="00EE3C0F">
              <w:pPr>
                <w:pStyle w:val="Sidhuvud"/>
              </w:pPr>
              <w:r>
                <w:t>S2019/</w:t>
              </w:r>
              <w:r w:rsidR="00915564">
                <w:t>00344/FS</w:t>
              </w:r>
            </w:p>
          </w:sdtContent>
        </w:sdt>
        <w:sdt>
          <w:sdtPr>
            <w:alias w:val="DocNumber"/>
            <w:tag w:val="DocNumber"/>
            <w:id w:val="1726028884"/>
            <w:placeholder>
              <w:docPart w:val="0AD0FACFADA04E0A999C13F95E96A1E3"/>
            </w:placeholder>
            <w:showingPlcHdr/>
            <w:dataBinding w:prefixMappings="xmlns:ns0='http://lp/documentinfo/RK' " w:xpath="/ns0:DocumentInfo[1]/ns0:BaseInfo[1]/ns0:DocNumber[1]" w:storeItemID="{1D51E4FE-692D-46C2-B6B5-75D0CA21BDB8}"/>
            <w:text/>
          </w:sdtPr>
          <w:sdtEndPr/>
          <w:sdtContent>
            <w:p w14:paraId="15F43362" w14:textId="77777777" w:rsidR="00014CCB" w:rsidRDefault="00014CCB" w:rsidP="00EE3C0F">
              <w:pPr>
                <w:pStyle w:val="Sidhuvud"/>
              </w:pPr>
              <w:r>
                <w:rPr>
                  <w:rStyle w:val="Platshllartext"/>
                </w:rPr>
                <w:t xml:space="preserve"> </w:t>
              </w:r>
            </w:p>
          </w:sdtContent>
        </w:sdt>
        <w:p w14:paraId="5463E535" w14:textId="77777777" w:rsidR="00014CCB" w:rsidRDefault="00014CCB" w:rsidP="00EE3C0F">
          <w:pPr>
            <w:pStyle w:val="Sidhuvud"/>
          </w:pPr>
        </w:p>
      </w:tc>
      <w:tc>
        <w:tcPr>
          <w:tcW w:w="1134" w:type="dxa"/>
        </w:tcPr>
        <w:p w14:paraId="175CFB59" w14:textId="77777777" w:rsidR="00014CCB" w:rsidRDefault="00014CCB" w:rsidP="0094502D">
          <w:pPr>
            <w:pStyle w:val="Sidhuvud"/>
          </w:pPr>
        </w:p>
        <w:p w14:paraId="652337AF" w14:textId="77777777" w:rsidR="00014CCB" w:rsidRPr="0094502D" w:rsidRDefault="00014CCB" w:rsidP="00EC71A6">
          <w:pPr>
            <w:pStyle w:val="Sidhuvud"/>
          </w:pPr>
        </w:p>
      </w:tc>
    </w:tr>
    <w:tr w:rsidR="00014CCB" w14:paraId="2CF0958B" w14:textId="77777777" w:rsidTr="00C93EBA">
      <w:trPr>
        <w:trHeight w:val="2268"/>
      </w:trPr>
      <w:sdt>
        <w:sdtPr>
          <w:rPr>
            <w:b/>
            <w:i/>
          </w:rPr>
          <w:alias w:val="SenderText"/>
          <w:tag w:val="ccRKShow_SenderText"/>
          <w:id w:val="1374046025"/>
          <w:placeholder>
            <w:docPart w:val="45B21364A5004C949176600D4224B14E"/>
          </w:placeholder>
        </w:sdtPr>
        <w:sdtEndPr>
          <w:rPr>
            <w:b w:val="0"/>
            <w:sz w:val="16"/>
            <w:szCs w:val="16"/>
          </w:rPr>
        </w:sdtEndPr>
        <w:sdtContent>
          <w:tc>
            <w:tcPr>
              <w:tcW w:w="5534" w:type="dxa"/>
              <w:tcMar>
                <w:right w:w="1134" w:type="dxa"/>
              </w:tcMar>
            </w:tcPr>
            <w:p w14:paraId="36BDC60B" w14:textId="77777777" w:rsidR="00014CCB" w:rsidRPr="000049ED" w:rsidRDefault="00014CCB" w:rsidP="00340DE0">
              <w:pPr>
                <w:pStyle w:val="Sidhuvud"/>
                <w:rPr>
                  <w:b/>
                  <w:i/>
                </w:rPr>
              </w:pPr>
              <w:r w:rsidRPr="000049ED">
                <w:rPr>
                  <w:b/>
                  <w:i/>
                </w:rPr>
                <w:t>Socialdepartementet</w:t>
              </w:r>
            </w:p>
            <w:p w14:paraId="63E45A28" w14:textId="6E1F94ED" w:rsidR="00014CCB" w:rsidRPr="002D6411" w:rsidRDefault="003D49BC" w:rsidP="000049ED">
              <w:pPr>
                <w:pStyle w:val="Sidhuvud"/>
                <w:spacing w:line="360" w:lineRule="auto"/>
                <w:rPr>
                  <w:sz w:val="16"/>
                  <w:szCs w:val="16"/>
                </w:rPr>
              </w:pPr>
              <w:r w:rsidRPr="00A376E5">
                <w:rPr>
                  <w:szCs w:val="19"/>
                </w:rPr>
                <w:t>Socialministern</w:t>
              </w:r>
            </w:p>
          </w:tc>
          <w:bookmarkStart w:id="1" w:name="_GoBack" w:displacedByCustomXml="next"/>
          <w:bookmarkEnd w:id="1" w:displacedByCustomXml="next"/>
        </w:sdtContent>
      </w:sdt>
      <w:sdt>
        <w:sdtPr>
          <w:alias w:val="Recipient"/>
          <w:tag w:val="ccRKShow_Recipient"/>
          <w:id w:val="-28344517"/>
          <w:placeholder>
            <w:docPart w:val="E76D0F86C27C4DA6B1FCDDE95C7EB08C"/>
          </w:placeholder>
          <w:dataBinding w:prefixMappings="xmlns:ns0='http://lp/documentinfo/RK' " w:xpath="/ns0:DocumentInfo[1]/ns0:BaseInfo[1]/ns0:Recipient[1]" w:storeItemID="{1D51E4FE-692D-46C2-B6B5-75D0CA21BDB8}"/>
          <w:text w:multiLine="1"/>
        </w:sdtPr>
        <w:sdtEndPr/>
        <w:sdtContent>
          <w:tc>
            <w:tcPr>
              <w:tcW w:w="3170" w:type="dxa"/>
            </w:tcPr>
            <w:p w14:paraId="4A63A50B" w14:textId="77777777" w:rsidR="00014CCB" w:rsidRDefault="00014CCB" w:rsidP="00547B89">
              <w:pPr>
                <w:pStyle w:val="Sidhuvud"/>
              </w:pPr>
              <w:r>
                <w:t>Till riksdagen</w:t>
              </w:r>
            </w:p>
          </w:tc>
        </w:sdtContent>
      </w:sdt>
      <w:tc>
        <w:tcPr>
          <w:tcW w:w="1134" w:type="dxa"/>
        </w:tcPr>
        <w:p w14:paraId="6BBF8224" w14:textId="77777777" w:rsidR="00014CCB" w:rsidRDefault="00014CCB" w:rsidP="003E6020">
          <w:pPr>
            <w:pStyle w:val="Sidhuvud"/>
          </w:pPr>
        </w:p>
      </w:tc>
    </w:tr>
  </w:tbl>
  <w:p w14:paraId="24A5AFB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CB"/>
    <w:rsid w:val="00000290"/>
    <w:rsid w:val="0000412C"/>
    <w:rsid w:val="000049ED"/>
    <w:rsid w:val="00004D5C"/>
    <w:rsid w:val="00005F68"/>
    <w:rsid w:val="00006CA7"/>
    <w:rsid w:val="00012B00"/>
    <w:rsid w:val="00014CCB"/>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50970"/>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2D49"/>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1426"/>
    <w:rsid w:val="002A39EF"/>
    <w:rsid w:val="002A6820"/>
    <w:rsid w:val="002B675B"/>
    <w:rsid w:val="002B6849"/>
    <w:rsid w:val="002C1D37"/>
    <w:rsid w:val="002C476F"/>
    <w:rsid w:val="002C5B48"/>
    <w:rsid w:val="002D2647"/>
    <w:rsid w:val="002D4298"/>
    <w:rsid w:val="002D4829"/>
    <w:rsid w:val="002D6411"/>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328D"/>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9BC"/>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460A9"/>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946"/>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4E98"/>
    <w:rsid w:val="0069523C"/>
    <w:rsid w:val="006962CA"/>
    <w:rsid w:val="00696A95"/>
    <w:rsid w:val="006A09DA"/>
    <w:rsid w:val="006A1835"/>
    <w:rsid w:val="006A2625"/>
    <w:rsid w:val="006B4A30"/>
    <w:rsid w:val="006B7569"/>
    <w:rsid w:val="006C23CC"/>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D82"/>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564"/>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17173"/>
    <w:rsid w:val="00A2019A"/>
    <w:rsid w:val="00A23493"/>
    <w:rsid w:val="00A2416A"/>
    <w:rsid w:val="00A3270B"/>
    <w:rsid w:val="00A376E5"/>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07C8"/>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3AF9"/>
    <w:rsid w:val="00C36E3A"/>
    <w:rsid w:val="00C37A77"/>
    <w:rsid w:val="00C41141"/>
    <w:rsid w:val="00C461E6"/>
    <w:rsid w:val="00C50771"/>
    <w:rsid w:val="00C508BE"/>
    <w:rsid w:val="00C54068"/>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46C"/>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1412"/>
    <w:rsid w:val="00DD212F"/>
    <w:rsid w:val="00DD5926"/>
    <w:rsid w:val="00DE18F5"/>
    <w:rsid w:val="00DF5BFB"/>
    <w:rsid w:val="00DF5CD6"/>
    <w:rsid w:val="00E022DA"/>
    <w:rsid w:val="00E03BCB"/>
    <w:rsid w:val="00E124DC"/>
    <w:rsid w:val="00E205AF"/>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1827"/>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456B"/>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02B1"/>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8BF097"/>
  <w15:docId w15:val="{DF252760-7199-4E8E-85BB-4CA18ADE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7B2A2D212547CCB759B56648D6AADC"/>
        <w:category>
          <w:name w:val="Allmänt"/>
          <w:gallery w:val="placeholder"/>
        </w:category>
        <w:types>
          <w:type w:val="bbPlcHdr"/>
        </w:types>
        <w:behaviors>
          <w:behavior w:val="content"/>
        </w:behaviors>
        <w:guid w:val="{5FCA719D-4D22-4D9C-A7D4-BD44824E4990}"/>
      </w:docPartPr>
      <w:docPartBody>
        <w:p w:rsidR="005233BD" w:rsidRDefault="00A05C7A" w:rsidP="00A05C7A">
          <w:pPr>
            <w:pStyle w:val="3A7B2A2D212547CCB759B56648D6AADC"/>
          </w:pPr>
          <w:r>
            <w:rPr>
              <w:rStyle w:val="Platshllartext"/>
            </w:rPr>
            <w:t xml:space="preserve"> </w:t>
          </w:r>
        </w:p>
      </w:docPartBody>
    </w:docPart>
    <w:docPart>
      <w:docPartPr>
        <w:name w:val="0AD0FACFADA04E0A999C13F95E96A1E3"/>
        <w:category>
          <w:name w:val="Allmänt"/>
          <w:gallery w:val="placeholder"/>
        </w:category>
        <w:types>
          <w:type w:val="bbPlcHdr"/>
        </w:types>
        <w:behaviors>
          <w:behavior w:val="content"/>
        </w:behaviors>
        <w:guid w:val="{7267B32C-1867-4A4B-96C2-47ED40BCC345}"/>
      </w:docPartPr>
      <w:docPartBody>
        <w:p w:rsidR="005233BD" w:rsidRDefault="00A05C7A" w:rsidP="00A05C7A">
          <w:pPr>
            <w:pStyle w:val="0AD0FACFADA04E0A999C13F95E96A1E3"/>
          </w:pPr>
          <w:r>
            <w:rPr>
              <w:rStyle w:val="Platshllartext"/>
            </w:rPr>
            <w:t xml:space="preserve"> </w:t>
          </w:r>
        </w:p>
      </w:docPartBody>
    </w:docPart>
    <w:docPart>
      <w:docPartPr>
        <w:name w:val="45B21364A5004C949176600D4224B14E"/>
        <w:category>
          <w:name w:val="Allmänt"/>
          <w:gallery w:val="placeholder"/>
        </w:category>
        <w:types>
          <w:type w:val="bbPlcHdr"/>
        </w:types>
        <w:behaviors>
          <w:behavior w:val="content"/>
        </w:behaviors>
        <w:guid w:val="{1E7C4B09-6380-49BF-A8CD-1A67149FE725}"/>
      </w:docPartPr>
      <w:docPartBody>
        <w:p w:rsidR="005233BD" w:rsidRDefault="00A05C7A" w:rsidP="00A05C7A">
          <w:pPr>
            <w:pStyle w:val="45B21364A5004C949176600D4224B14E"/>
          </w:pPr>
          <w:r>
            <w:rPr>
              <w:rStyle w:val="Platshllartext"/>
            </w:rPr>
            <w:t xml:space="preserve"> </w:t>
          </w:r>
        </w:p>
      </w:docPartBody>
    </w:docPart>
    <w:docPart>
      <w:docPartPr>
        <w:name w:val="E76D0F86C27C4DA6B1FCDDE95C7EB08C"/>
        <w:category>
          <w:name w:val="Allmänt"/>
          <w:gallery w:val="placeholder"/>
        </w:category>
        <w:types>
          <w:type w:val="bbPlcHdr"/>
        </w:types>
        <w:behaviors>
          <w:behavior w:val="content"/>
        </w:behaviors>
        <w:guid w:val="{8E296165-23AB-498D-A6D1-B3EAC3B2D7CD}"/>
      </w:docPartPr>
      <w:docPartBody>
        <w:p w:rsidR="005233BD" w:rsidRDefault="00A05C7A" w:rsidP="00A05C7A">
          <w:pPr>
            <w:pStyle w:val="E76D0F86C27C4DA6B1FCDDE95C7EB08C"/>
          </w:pPr>
          <w:r>
            <w:rPr>
              <w:rStyle w:val="Platshllartext"/>
            </w:rPr>
            <w:t xml:space="preserve"> </w:t>
          </w:r>
        </w:p>
      </w:docPartBody>
    </w:docPart>
    <w:docPart>
      <w:docPartPr>
        <w:name w:val="715653B5C21A42A0BA73D7E0B625DBD1"/>
        <w:category>
          <w:name w:val="Allmänt"/>
          <w:gallery w:val="placeholder"/>
        </w:category>
        <w:types>
          <w:type w:val="bbPlcHdr"/>
        </w:types>
        <w:behaviors>
          <w:behavior w:val="content"/>
        </w:behaviors>
        <w:guid w:val="{20CE258F-22DC-407A-BDCD-AEC63582E071}"/>
      </w:docPartPr>
      <w:docPartBody>
        <w:p w:rsidR="005233BD" w:rsidRDefault="00A05C7A" w:rsidP="00A05C7A">
          <w:pPr>
            <w:pStyle w:val="715653B5C21A42A0BA73D7E0B625DBD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7A"/>
    <w:rsid w:val="005233BD"/>
    <w:rsid w:val="00A05C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F17581F654C489886D512A2346B9AA7">
    <w:name w:val="5F17581F654C489886D512A2346B9AA7"/>
    <w:rsid w:val="00A05C7A"/>
  </w:style>
  <w:style w:type="character" w:styleId="Platshllartext">
    <w:name w:val="Placeholder Text"/>
    <w:basedOn w:val="Standardstycketeckensnitt"/>
    <w:uiPriority w:val="99"/>
    <w:semiHidden/>
    <w:rsid w:val="00A05C7A"/>
    <w:rPr>
      <w:noProof w:val="0"/>
      <w:color w:val="808080"/>
    </w:rPr>
  </w:style>
  <w:style w:type="paragraph" w:customStyle="1" w:styleId="2D541461116D4F90AA15D8B76D2975BE">
    <w:name w:val="2D541461116D4F90AA15D8B76D2975BE"/>
    <w:rsid w:val="00A05C7A"/>
  </w:style>
  <w:style w:type="paragraph" w:customStyle="1" w:styleId="DF2B827622E544CE9BD869DDAFD90F12">
    <w:name w:val="DF2B827622E544CE9BD869DDAFD90F12"/>
    <w:rsid w:val="00A05C7A"/>
  </w:style>
  <w:style w:type="paragraph" w:customStyle="1" w:styleId="24BA84AA191147DBBD2E82F7E84A4959">
    <w:name w:val="24BA84AA191147DBBD2E82F7E84A4959"/>
    <w:rsid w:val="00A05C7A"/>
  </w:style>
  <w:style w:type="paragraph" w:customStyle="1" w:styleId="3A7B2A2D212547CCB759B56648D6AADC">
    <w:name w:val="3A7B2A2D212547CCB759B56648D6AADC"/>
    <w:rsid w:val="00A05C7A"/>
  </w:style>
  <w:style w:type="paragraph" w:customStyle="1" w:styleId="0AD0FACFADA04E0A999C13F95E96A1E3">
    <w:name w:val="0AD0FACFADA04E0A999C13F95E96A1E3"/>
    <w:rsid w:val="00A05C7A"/>
  </w:style>
  <w:style w:type="paragraph" w:customStyle="1" w:styleId="252E2AF968F14D2A8B3B6592E7DF7D73">
    <w:name w:val="252E2AF968F14D2A8B3B6592E7DF7D73"/>
    <w:rsid w:val="00A05C7A"/>
  </w:style>
  <w:style w:type="paragraph" w:customStyle="1" w:styleId="F7A5525D0ABA48A692C03C49D6257680">
    <w:name w:val="F7A5525D0ABA48A692C03C49D6257680"/>
    <w:rsid w:val="00A05C7A"/>
  </w:style>
  <w:style w:type="paragraph" w:customStyle="1" w:styleId="03989A12962846ACA8DEC57C2192520F">
    <w:name w:val="03989A12962846ACA8DEC57C2192520F"/>
    <w:rsid w:val="00A05C7A"/>
  </w:style>
  <w:style w:type="paragraph" w:customStyle="1" w:styleId="45B21364A5004C949176600D4224B14E">
    <w:name w:val="45B21364A5004C949176600D4224B14E"/>
    <w:rsid w:val="00A05C7A"/>
  </w:style>
  <w:style w:type="paragraph" w:customStyle="1" w:styleId="E76D0F86C27C4DA6B1FCDDE95C7EB08C">
    <w:name w:val="E76D0F86C27C4DA6B1FCDDE95C7EB08C"/>
    <w:rsid w:val="00A05C7A"/>
  </w:style>
  <w:style w:type="paragraph" w:customStyle="1" w:styleId="51F761AACE294460B7313A9D04549812">
    <w:name w:val="51F761AACE294460B7313A9D04549812"/>
    <w:rsid w:val="00A05C7A"/>
  </w:style>
  <w:style w:type="paragraph" w:customStyle="1" w:styleId="87C009A8A81F445FBB0891E64CCD65A2">
    <w:name w:val="87C009A8A81F445FBB0891E64CCD65A2"/>
    <w:rsid w:val="00A05C7A"/>
  </w:style>
  <w:style w:type="paragraph" w:customStyle="1" w:styleId="BD239A2F4F35407EBF729A7B2F817663">
    <w:name w:val="BD239A2F4F35407EBF729A7B2F817663"/>
    <w:rsid w:val="00A05C7A"/>
  </w:style>
  <w:style w:type="paragraph" w:customStyle="1" w:styleId="AA879B516312465F85CCA62AF0D3D585">
    <w:name w:val="AA879B516312465F85CCA62AF0D3D585"/>
    <w:rsid w:val="00A05C7A"/>
  </w:style>
  <w:style w:type="paragraph" w:customStyle="1" w:styleId="E468AA381F654AE385151B70C260620F">
    <w:name w:val="E468AA381F654AE385151B70C260620F"/>
    <w:rsid w:val="00A05C7A"/>
  </w:style>
  <w:style w:type="paragraph" w:customStyle="1" w:styleId="715653B5C21A42A0BA73D7E0B625DBD1">
    <w:name w:val="715653B5C21A42A0BA73D7E0B625DBD1"/>
    <w:rsid w:val="00A05C7A"/>
  </w:style>
  <w:style w:type="paragraph" w:customStyle="1" w:styleId="7F6C4AC52F1D497B9E1EA1EEDF329BB8">
    <w:name w:val="7F6C4AC52F1D497B9E1EA1EEDF329BB8"/>
    <w:rsid w:val="00A05C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7b067600-1573-4972-b3f0-5566beb924af</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Barn-, äldre- och jämställdhetsministern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2019-02-06T00:00:00</HeaderDate>
    <Office/>
    <Dnr>S2019/00344/FS</Dnr>
    <ParagrafNr/>
    <DocumentTitle/>
    <VisitingAddress/>
    <Extra1/>
    <Extra2/>
    <Extra3>Betty Malmberg</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0205EC46-2A56-44C3-9D5E-8AC2523EDC5B}"/>
</file>

<file path=customXml/itemProps2.xml><?xml version="1.0" encoding="utf-8"?>
<ds:datastoreItem xmlns:ds="http://schemas.openxmlformats.org/officeDocument/2006/customXml" ds:itemID="{7C820E50-9727-4EDF-9F2D-043ED6F36D16}"/>
</file>

<file path=customXml/itemProps3.xml><?xml version="1.0" encoding="utf-8"?>
<ds:datastoreItem xmlns:ds="http://schemas.openxmlformats.org/officeDocument/2006/customXml" ds:itemID="{5616C058-E424-446C-8CE7-DB92052F5925}"/>
</file>

<file path=customXml/itemProps4.xml><?xml version="1.0" encoding="utf-8"?>
<ds:datastoreItem xmlns:ds="http://schemas.openxmlformats.org/officeDocument/2006/customXml" ds:itemID="{95598B15-3EB4-4B97-A2F8-8B112FBC67A0}">
  <ds:schemaRefs>
    <ds:schemaRef ds:uri="Microsoft.SharePoint.Taxonomy.ContentTypeSync"/>
  </ds:schemaRefs>
</ds:datastoreItem>
</file>

<file path=customXml/itemProps5.xml><?xml version="1.0" encoding="utf-8"?>
<ds:datastoreItem xmlns:ds="http://schemas.openxmlformats.org/officeDocument/2006/customXml" ds:itemID="{B5DD6A0A-3487-4E03-BC0D-86B76FC6CA5A}">
  <ds:schemaRefs>
    <ds:schemaRef ds:uri="http://schemas.microsoft.com/sharepoint/events"/>
  </ds:schemaRefs>
</ds:datastoreItem>
</file>

<file path=customXml/itemProps6.xml><?xml version="1.0" encoding="utf-8"?>
<ds:datastoreItem xmlns:ds="http://schemas.openxmlformats.org/officeDocument/2006/customXml" ds:itemID="{9AE32F1D-396A-4539-9785-B09110A84A09}"/>
</file>

<file path=customXml/itemProps7.xml><?xml version="1.0" encoding="utf-8"?>
<ds:datastoreItem xmlns:ds="http://schemas.openxmlformats.org/officeDocument/2006/customXml" ds:itemID="{1D51E4FE-692D-46C2-B6B5-75D0CA21BDB8}"/>
</file>

<file path=docProps/app.xml><?xml version="1.0" encoding="utf-8"?>
<Properties xmlns="http://schemas.openxmlformats.org/officeDocument/2006/extended-properties" xmlns:vt="http://schemas.openxmlformats.org/officeDocument/2006/docPropsVTypes">
  <Template>RK Basmall</Template>
  <TotalTime>0</TotalTime>
  <Pages>2</Pages>
  <Words>250</Words>
  <Characters>1328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Ullalena Haeggman</dc:creator>
  <cp:keywords/>
  <dc:description/>
  <cp:lastModifiedBy>Ullalena Haeggman</cp:lastModifiedBy>
  <cp:revision>14</cp:revision>
  <cp:lastPrinted>2019-02-04T13:22:00Z</cp:lastPrinted>
  <dcterms:created xsi:type="dcterms:W3CDTF">2019-01-28T14:18:00Z</dcterms:created>
  <dcterms:modified xsi:type="dcterms:W3CDTF">2019-02-04T13:38:00Z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_dlc_DocIdItemGuid">
    <vt:lpwstr>fcb7a350-4ed0-4901-ab61-86b25d635315</vt:lpwstr>
  </property>
  <property fmtid="{D5CDD505-2E9C-101B-9397-08002B2CF9AE}" pid="5" name="TaxKeyword">
    <vt:lpwstr/>
  </property>
  <property fmtid="{D5CDD505-2E9C-101B-9397-08002B2CF9AE}" pid="6" name="TaxKeywordTaxHTField">
    <vt:lpwstr/>
  </property>
</Properties>
</file>