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D37E5" w:rsidP="001D37E5">
      <w:pPr>
        <w:pStyle w:val="BodyText"/>
      </w:pPr>
      <w:r w:rsidRPr="001D37E5">
        <w:t>Hej</w:t>
      </w:r>
    </w:p>
    <w:p w:rsidR="001D37E5" w:rsidP="001D37E5">
      <w:pPr>
        <w:pStyle w:val="BodyText"/>
      </w:pPr>
      <w:r>
        <w:t>Viktig information gällande skriftlig fråga 2021/22:32</w:t>
      </w:r>
      <w:r w:rsidR="00D30891">
        <w:t>8</w:t>
      </w:r>
      <w:r>
        <w:t>.</w:t>
      </w:r>
    </w:p>
    <w:p w:rsidR="001D37E5" w:rsidP="001D37E5">
      <w:pPr>
        <w:pStyle w:val="BodyText"/>
        <w:rPr>
          <w:rFonts w:cs="Arial"/>
        </w:rPr>
      </w:pPr>
      <w:r w:rsidRPr="001D37E5">
        <w:rPr>
          <w:rFonts w:cs="Arial"/>
        </w:rPr>
        <w:t>Som utgångspunkt besvarar en övergångsregering inte interpellationer eller skriftliga frågor. Vissa frågor, bl.a. frågor som rör EU-ärenden eller rena sakförhållanden, kan det dock bli aktuellt att besvara. Bedömningen är att denna skriftliga fråga inte är sådan att den bör besvaras av en övergångsregering. Frågan kommer därför inte att besvaras</w:t>
      </w:r>
      <w:r>
        <w:rPr>
          <w:rFonts w:cs="Arial"/>
        </w:rPr>
        <w:t>.</w:t>
      </w:r>
    </w:p>
    <w:p w:rsidR="001D37E5" w:rsidP="001D37E5">
      <w:pPr>
        <w:pStyle w:val="PlainText"/>
        <w:rPr>
          <w:rFonts w:asciiTheme="minorHAnsi" w:hAnsiTheme="minorHAnsi" w:cs="Arial"/>
          <w:sz w:val="25"/>
          <w:szCs w:val="25"/>
        </w:rPr>
      </w:pPr>
    </w:p>
    <w:p w:rsidR="001D37E5" w:rsidP="001D37E5">
      <w:pPr>
        <w:pStyle w:val="PlainText"/>
        <w:rPr>
          <w:rFonts w:asciiTheme="minorHAnsi" w:hAnsiTheme="minorHAnsi" w:cs="Arial"/>
          <w:sz w:val="25"/>
          <w:szCs w:val="25"/>
        </w:rPr>
      </w:pPr>
      <w:r>
        <w:rPr>
          <w:rFonts w:asciiTheme="minorHAnsi" w:hAnsiTheme="minorHAnsi" w:cs="Arial"/>
          <w:sz w:val="25"/>
          <w:szCs w:val="25"/>
        </w:rPr>
        <w:t>Med vänlig hälsning</w:t>
      </w:r>
    </w:p>
    <w:p w:rsidR="001D37E5" w:rsidP="001D37E5">
      <w:pPr>
        <w:pStyle w:val="PlainText"/>
        <w:rPr>
          <w:rFonts w:asciiTheme="minorHAnsi" w:hAnsiTheme="minorHAnsi" w:cs="Arial"/>
          <w:sz w:val="25"/>
          <w:szCs w:val="25"/>
        </w:rPr>
      </w:pPr>
    </w:p>
    <w:p w:rsidR="001D37E5" w:rsidRPr="001D37E5" w:rsidP="001D37E5">
      <w:pPr>
        <w:pStyle w:val="PlainText"/>
        <w:rPr>
          <w:rFonts w:asciiTheme="minorHAnsi" w:hAnsiTheme="minorHAnsi" w:cs="Arial"/>
          <w:sz w:val="25"/>
          <w:szCs w:val="25"/>
        </w:rPr>
      </w:pPr>
      <w:r>
        <w:rPr>
          <w:rFonts w:asciiTheme="minorHAnsi" w:hAnsiTheme="minorHAnsi" w:cs="Arial"/>
          <w:sz w:val="25"/>
          <w:szCs w:val="25"/>
        </w:rPr>
        <w:t>Malin Ekhamre</w:t>
      </w:r>
    </w:p>
    <w:p w:rsidR="001D37E5" w:rsidRPr="00472EBA" w:rsidP="00472EBA">
      <w:pPr>
        <w:pStyle w:val="BodyText"/>
      </w:pPr>
    </w:p>
    <w:p w:rsidR="00A0129C" w:rsidP="00CF6E13">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1D37E5"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1D37E5" w:rsidP="00C26068">
          <w:pPr>
            <w:pStyle w:val="Footer"/>
          </w:pPr>
          <w:r>
            <w:t>Telefonväxel: 08-405 10 00</w:t>
          </w:r>
        </w:p>
        <w:p w:rsidR="001D37E5" w:rsidP="00C26068">
          <w:pPr>
            <w:pStyle w:val="Footer"/>
          </w:pPr>
          <w:r>
            <w:t>Fax: 08-24 46 31</w:t>
          </w:r>
        </w:p>
        <w:p w:rsidR="001D37E5" w:rsidRPr="00F53AEA" w:rsidP="00C26068">
          <w:pPr>
            <w:pStyle w:val="Footer"/>
          </w:pPr>
          <w:r>
            <w:t>Webb: www.regeringen.se</w:t>
          </w:r>
        </w:p>
      </w:tc>
      <w:tc>
        <w:tcPr>
          <w:tcW w:w="4451" w:type="dxa"/>
        </w:tcPr>
        <w:p w:rsidR="001D37E5" w:rsidP="00F53AEA">
          <w:pPr>
            <w:pStyle w:val="Footer"/>
          </w:pPr>
          <w:r>
            <w:t>Postadress: 103 33 Stockholm</w:t>
          </w:r>
        </w:p>
        <w:p w:rsidR="001D37E5" w:rsidP="00F53AEA">
          <w:pPr>
            <w:pStyle w:val="Footer"/>
          </w:pPr>
          <w:r>
            <w:t>Besöksadress: Drottninggatan 16</w:t>
          </w:r>
        </w:p>
        <w:p w:rsidR="001D37E5" w:rsidRPr="00F53AEA" w:rsidP="00F53AEA">
          <w:pPr>
            <w:pStyle w:val="Footer"/>
          </w:pPr>
          <w:r>
            <w:t>E-post: u.registrator@regeringskansliet.se</w:t>
          </w:r>
        </w:p>
      </w:tc>
    </w:tr>
  </w:tbl>
  <w:p w:rsidR="00093408" w:rsidRPr="001D37E5">
    <w:pPr>
      <w:pStyle w:val="Footer"/>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D37E5" w:rsidRPr="007D73AB">
          <w:pPr>
            <w:pStyle w:val="Header"/>
          </w:pPr>
        </w:p>
      </w:tc>
      <w:sdt>
        <w:sdtPr>
          <w:alias w:val="Status"/>
          <w:tag w:val="ccRKShow_Status"/>
          <w:id w:val="1789383027"/>
          <w:lock w:val="contentLocked"/>
          <w:placeholder>
            <w:docPart w:val="B6D247DC0E6E48AAA56149E83F57AC1E"/>
          </w:placeholder>
          <w:text/>
        </w:sdtPr>
        <w:sdtContent>
          <w:tc>
            <w:tcPr>
              <w:tcW w:w="3170" w:type="dxa"/>
              <w:vAlign w:val="bottom"/>
            </w:tcPr>
            <w:p w:rsidR="001D37E5" w:rsidRPr="007D73AB" w:rsidP="00340DE0">
              <w:pPr>
                <w:pStyle w:val="Header"/>
              </w:pPr>
              <w:r>
                <w:t xml:space="preserve"> </w:t>
              </w:r>
            </w:p>
          </w:tc>
        </w:sdtContent>
      </w:sdt>
      <w:tc>
        <w:tcPr>
          <w:tcW w:w="1134" w:type="dxa"/>
        </w:tcPr>
        <w:p w:rsidR="001D37E5"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D37E5"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D37E5" w:rsidRPr="00710A6C" w:rsidP="00EE3C0F">
          <w:pPr>
            <w:pStyle w:val="Header"/>
            <w:rPr>
              <w:b/>
            </w:rPr>
          </w:pPr>
        </w:p>
        <w:p w:rsidR="001D37E5" w:rsidP="00EE3C0F">
          <w:pPr>
            <w:pStyle w:val="Header"/>
          </w:pPr>
        </w:p>
        <w:p w:rsidR="001D37E5" w:rsidP="00EE3C0F">
          <w:pPr>
            <w:pStyle w:val="Header"/>
          </w:pPr>
        </w:p>
        <w:sdt>
          <w:sdtPr>
            <w:alias w:val="HeaderDate"/>
            <w:tag w:val="ccRKShow_HeaderDate"/>
            <w:id w:val="-2033410283"/>
            <w:placeholder>
              <w:docPart w:val="602C497F2BBE458AA020526D8FB2E2C5"/>
            </w:placeholder>
            <w:dataBinding w:xpath="/ns0:DocumentInfo[1]/ns0:BaseInfo[1]/ns0:HeaderDate[1]" w:storeItemID="{DCB0FF86-7C77-41DF-A0C3-FF97AD75126C}" w:prefixMappings="xmlns:ns0='http://lp/documentinfo/RK' "/>
            <w:date w:fullDate="2021-11-10T00:00:00Z">
              <w:dateFormat w:val="yyyy-MM-dd"/>
              <w:lid w:val="sv-SE"/>
              <w:storeMappedDataAs w:val="dateTime"/>
              <w:calendar w:val="gregorian"/>
            </w:date>
          </w:sdtPr>
          <w:sdtContent>
            <w:p w:rsidR="001D37E5" w:rsidP="00EE3C0F">
              <w:pPr>
                <w:pStyle w:val="Header"/>
              </w:pPr>
              <w:r>
                <w:t>2021-11-10</w:t>
              </w:r>
            </w:p>
          </w:sdtContent>
        </w:sdt>
        <w:sdt>
          <w:sdtPr>
            <w:alias w:val="Dnr"/>
            <w:tag w:val="ccRKShow_Dnr"/>
            <w:id w:val="956755014"/>
            <w:placeholder>
              <w:docPart w:val="BBF4AD4B335A49DF880CE735D3DE18C4"/>
            </w:placeholder>
            <w:dataBinding w:xpath="/ns0:DocumentInfo[1]/ns0:BaseInfo[1]/ns0:Dnr[1]" w:storeItemID="{DCB0FF86-7C77-41DF-A0C3-FF97AD75126C}" w:prefixMappings="xmlns:ns0='http://lp/documentinfo/RK' "/>
            <w:text/>
          </w:sdtPr>
          <w:sdtContent>
            <w:p w:rsidR="001D37E5" w:rsidP="00EE3C0F">
              <w:pPr>
                <w:pStyle w:val="Header"/>
              </w:pPr>
              <w:r>
                <w:t>U2021/04349</w:t>
              </w:r>
            </w:p>
          </w:sdtContent>
        </w:sdt>
        <w:sdt>
          <w:sdtPr>
            <w:alias w:val="DocNumber"/>
            <w:tag w:val="DocNumber"/>
            <w:id w:val="-1563547122"/>
            <w:placeholder>
              <w:docPart w:val="D47DCF1625CF4DB2B35F439495DF8DC9"/>
            </w:placeholder>
            <w:showingPlcHdr/>
            <w:dataBinding w:xpath="/ns0:DocumentInfo[1]/ns0:BaseInfo[1]/ns0:DocNumber[1]" w:storeItemID="{DCB0FF86-7C77-41DF-A0C3-FF97AD75126C}" w:prefixMappings="xmlns:ns0='http://lp/documentinfo/RK' "/>
            <w:text/>
          </w:sdtPr>
          <w:sdtContent>
            <w:p w:rsidR="001D37E5" w:rsidP="00EE3C0F">
              <w:pPr>
                <w:pStyle w:val="Header"/>
              </w:pPr>
              <w:r>
                <w:rPr>
                  <w:rStyle w:val="PlaceholderText"/>
                </w:rPr>
                <w:t xml:space="preserve"> </w:t>
              </w:r>
            </w:p>
          </w:sdtContent>
        </w:sdt>
        <w:p w:rsidR="001D37E5" w:rsidP="00EE3C0F">
          <w:pPr>
            <w:pStyle w:val="Header"/>
          </w:pPr>
        </w:p>
      </w:tc>
      <w:tc>
        <w:tcPr>
          <w:tcW w:w="1134" w:type="dxa"/>
        </w:tcPr>
        <w:p w:rsidR="001D37E5" w:rsidP="0094502D">
          <w:pPr>
            <w:pStyle w:val="Header"/>
          </w:pPr>
        </w:p>
        <w:sdt>
          <w:sdtPr>
            <w:alias w:val="Bilagor"/>
            <w:tag w:val="ccRKShow_Bilagor"/>
            <w:id w:val="1351614755"/>
            <w:placeholder>
              <w:docPart w:val="73298182FC4E491C9087828F87AEFBA3"/>
            </w:placeholder>
            <w:showingPlcHdr/>
            <w:dataBinding w:xpath="/ns0:DocumentInfo[1]/ns0:BaseInfo[1]/ns0:Appendix[1]" w:storeItemID="{DCB0FF86-7C77-41DF-A0C3-FF97AD75126C}" w:prefixMappings="xmlns:ns0='http://lp/documentinfo/RK' "/>
            <w:text/>
          </w:sdtPr>
          <w:sdtContent>
            <w:p w:rsidR="001D37E5" w:rsidRPr="0094502D" w:rsidP="00EC71A6">
              <w:pPr>
                <w:pStyle w:val="Header"/>
              </w:pPr>
              <w:r>
                <w:rPr>
                  <w:rStyle w:val="PlaceholderText"/>
                </w:rPr>
                <w:t xml:space="preserve"> </w:t>
              </w:r>
            </w:p>
          </w:sdtContent>
        </w:sdt>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113133475"/>
          <w:placeholder>
            <w:docPart w:val="4AD11EA2C36E4C9FACB8DE79F7B7CD05"/>
          </w:placeholder>
          <w:richText/>
        </w:sdtPr>
        <w:sdtEndPr>
          <w:rPr>
            <w:b w:val="0"/>
          </w:rPr>
        </w:sdtEndPr>
        <w:sdtContent>
          <w:tc>
            <w:tcPr>
              <w:tcW w:w="5534" w:type="dxa"/>
              <w:tcMar>
                <w:right w:w="1134" w:type="dxa"/>
              </w:tcMar>
            </w:tcPr>
            <w:p w:rsidR="001D37E5" w:rsidRPr="001D37E5" w:rsidP="00340DE0">
              <w:pPr>
                <w:pStyle w:val="Header"/>
                <w:rPr>
                  <w:b/>
                </w:rPr>
              </w:pPr>
              <w:r w:rsidRPr="001D37E5">
                <w:rPr>
                  <w:b/>
                </w:rPr>
                <w:t>Utbildningsdepartementet</w:t>
              </w:r>
            </w:p>
            <w:p w:rsidR="001D37E5" w:rsidRPr="001D37E5" w:rsidP="00340DE0">
              <w:pPr>
                <w:pStyle w:val="Header"/>
              </w:pPr>
              <w:r w:rsidRPr="001D37E5">
                <w:t>Skolenheten</w:t>
              </w:r>
            </w:p>
            <w:p w:rsidR="001D37E5" w:rsidRPr="001D37E5" w:rsidP="00340DE0">
              <w:pPr>
                <w:pStyle w:val="Header"/>
              </w:pPr>
              <w:r w:rsidRPr="001D37E5">
                <w:t>Malin Ekhamre</w:t>
              </w:r>
            </w:p>
            <w:p w:rsidR="001D37E5" w:rsidRPr="00340DE0" w:rsidP="00340DE0">
              <w:pPr>
                <w:pStyle w:val="Header"/>
              </w:pPr>
              <w:r w:rsidRPr="001D37E5">
                <w:t>malin.ekhamre@regeringskansliet.se</w:t>
              </w:r>
            </w:p>
          </w:tc>
        </w:sdtContent>
      </w:sdt>
      <w:sdt>
        <w:sdtPr>
          <w:alias w:val="Recipient"/>
          <w:tag w:val="ccRKShow_Recipient"/>
          <w:id w:val="-934290281"/>
          <w:placeholder>
            <w:docPart w:val="E85CAEA1976A44CAAAA0EBBD3A22E428"/>
          </w:placeholder>
          <w:showingPlcHdr/>
          <w:dataBinding w:xpath="/ns0:DocumentInfo[1]/ns0:BaseInfo[1]/ns0:Recipient[1]" w:storeItemID="{DCB0FF86-7C77-41DF-A0C3-FF97AD75126C}" w:prefixMappings="xmlns:ns0='http://lp/documentinfo/RK' "/>
          <w:text w:multiLine="1"/>
        </w:sdtPr>
        <w:sdtContent>
          <w:tc>
            <w:tcPr>
              <w:tcW w:w="3170" w:type="dxa"/>
            </w:tcPr>
            <w:p w:rsidR="001D37E5" w:rsidP="00547B89">
              <w:pPr>
                <w:pStyle w:val="Header"/>
              </w:pPr>
              <w:r>
                <w:rPr>
                  <w:rStyle w:val="PlaceholderText"/>
                </w:rPr>
                <w:t xml:space="preserve"> </w:t>
              </w:r>
            </w:p>
          </w:tc>
        </w:sdtContent>
      </w:sdt>
      <w:tc>
        <w:tcPr>
          <w:tcW w:w="1134" w:type="dxa"/>
        </w:tcPr>
        <w:p w:rsidR="001D37E5"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comments="1" w:formatting="1" w:inkAnnotations="0" w:insDel="1" w:markup="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6D247DC0E6E48AAA56149E83F57AC1E"/>
        <w:category>
          <w:name w:val="Allmänt"/>
          <w:gallery w:val="placeholder"/>
        </w:category>
        <w:types>
          <w:type w:val="bbPlcHdr"/>
        </w:types>
        <w:behaviors>
          <w:behavior w:val="content"/>
        </w:behaviors>
        <w:guid w:val="{AA5A11C3-AA10-4C63-AAC1-98917C0AF4EF}"/>
      </w:docPartPr>
      <w:docPartBody>
        <w:p w:rsidR="00000000" w:rsidP="00A16390">
          <w:pPr>
            <w:pStyle w:val="B6D247DC0E6E48AAA56149E83F57AC1E"/>
          </w:pPr>
          <w:r>
            <w:t xml:space="preserve"> </w:t>
          </w:r>
        </w:p>
      </w:docPartBody>
    </w:docPart>
    <w:docPart>
      <w:docPartPr>
        <w:name w:val="602C497F2BBE458AA020526D8FB2E2C5"/>
        <w:category>
          <w:name w:val="Allmänt"/>
          <w:gallery w:val="placeholder"/>
        </w:category>
        <w:types>
          <w:type w:val="bbPlcHdr"/>
        </w:types>
        <w:behaviors>
          <w:behavior w:val="content"/>
        </w:behaviors>
        <w:guid w:val="{D3990204-807F-4171-9CB8-A07822D4AD83}"/>
      </w:docPartPr>
      <w:docPartBody>
        <w:p w:rsidR="00000000" w:rsidP="00A16390">
          <w:pPr>
            <w:pStyle w:val="602C497F2BBE458AA020526D8FB2E2C5"/>
          </w:pPr>
          <w:r>
            <w:t xml:space="preserve"> </w:t>
          </w:r>
        </w:p>
      </w:docPartBody>
    </w:docPart>
    <w:docPart>
      <w:docPartPr>
        <w:name w:val="BBF4AD4B335A49DF880CE735D3DE18C4"/>
        <w:category>
          <w:name w:val="Allmänt"/>
          <w:gallery w:val="placeholder"/>
        </w:category>
        <w:types>
          <w:type w:val="bbPlcHdr"/>
        </w:types>
        <w:behaviors>
          <w:behavior w:val="content"/>
        </w:behaviors>
        <w:guid w:val="{A96D0F29-9C98-4060-9F6D-700EEEA86CFB}"/>
      </w:docPartPr>
      <w:docPartBody>
        <w:p w:rsidR="00000000" w:rsidP="00A16390">
          <w:pPr>
            <w:pStyle w:val="BBF4AD4B335A49DF880CE735D3DE18C4"/>
          </w:pPr>
          <w:r>
            <w:rPr>
              <w:rStyle w:val="PlaceholderText"/>
            </w:rPr>
            <w:t xml:space="preserve"> </w:t>
          </w:r>
        </w:p>
      </w:docPartBody>
    </w:docPart>
    <w:docPart>
      <w:docPartPr>
        <w:name w:val="D47DCF1625CF4DB2B35F439495DF8DC9"/>
        <w:category>
          <w:name w:val="Allmänt"/>
          <w:gallery w:val="placeholder"/>
        </w:category>
        <w:types>
          <w:type w:val="bbPlcHdr"/>
        </w:types>
        <w:behaviors>
          <w:behavior w:val="content"/>
        </w:behaviors>
        <w:guid w:val="{BDBAD735-4DE2-42A3-A0CE-968A416A60D8}"/>
      </w:docPartPr>
      <w:docPartBody>
        <w:p w:rsidR="00000000" w:rsidP="00A16390">
          <w:pPr>
            <w:pStyle w:val="D47DCF1625CF4DB2B35F439495DF8DC91"/>
          </w:pPr>
          <w:r>
            <w:rPr>
              <w:rStyle w:val="PlaceholderText"/>
            </w:rPr>
            <w:t xml:space="preserve"> </w:t>
          </w:r>
        </w:p>
      </w:docPartBody>
    </w:docPart>
    <w:docPart>
      <w:docPartPr>
        <w:name w:val="73298182FC4E491C9087828F87AEFBA3"/>
        <w:category>
          <w:name w:val="Allmänt"/>
          <w:gallery w:val="placeholder"/>
        </w:category>
        <w:types>
          <w:type w:val="bbPlcHdr"/>
        </w:types>
        <w:behaviors>
          <w:behavior w:val="content"/>
        </w:behaviors>
        <w:guid w:val="{E630C1A4-8889-4969-8651-2EC186B00190}"/>
      </w:docPartPr>
      <w:docPartBody>
        <w:p w:rsidR="00000000" w:rsidP="00A16390">
          <w:pPr>
            <w:pStyle w:val="73298182FC4E491C9087828F87AEFBA31"/>
          </w:pPr>
          <w:r>
            <w:rPr>
              <w:rStyle w:val="PlaceholderText"/>
            </w:rPr>
            <w:t xml:space="preserve"> </w:t>
          </w:r>
        </w:p>
      </w:docPartBody>
    </w:docPart>
    <w:docPart>
      <w:docPartPr>
        <w:name w:val="4AD11EA2C36E4C9FACB8DE79F7B7CD05"/>
        <w:category>
          <w:name w:val="Allmänt"/>
          <w:gallery w:val="placeholder"/>
        </w:category>
        <w:types>
          <w:type w:val="bbPlcHdr"/>
        </w:types>
        <w:behaviors>
          <w:behavior w:val="content"/>
        </w:behaviors>
        <w:guid w:val="{0F1F2FEF-A8D5-426E-8FF6-8F09CEF4DA7C}"/>
      </w:docPartPr>
      <w:docPartBody>
        <w:p w:rsidR="00000000" w:rsidP="00A16390">
          <w:pPr>
            <w:pStyle w:val="4AD11EA2C36E4C9FACB8DE79F7B7CD051"/>
          </w:pPr>
          <w:r>
            <w:rPr>
              <w:rStyle w:val="PlaceholderText"/>
            </w:rPr>
            <w:t xml:space="preserve"> </w:t>
          </w:r>
        </w:p>
      </w:docPartBody>
    </w:docPart>
    <w:docPart>
      <w:docPartPr>
        <w:name w:val="E85CAEA1976A44CAAAA0EBBD3A22E428"/>
        <w:category>
          <w:name w:val="Allmänt"/>
          <w:gallery w:val="placeholder"/>
        </w:category>
        <w:types>
          <w:type w:val="bbPlcHdr"/>
        </w:types>
        <w:behaviors>
          <w:behavior w:val="content"/>
        </w:behaviors>
        <w:guid w:val="{CBEFDE23-A8DE-4590-B387-CE40E9E60EA6}"/>
      </w:docPartPr>
      <w:docPartBody>
        <w:p w:rsidR="00000000" w:rsidP="00A16390">
          <w:pPr>
            <w:pStyle w:val="E85CAEA1976A44CAAAA0EBBD3A22E4281"/>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D247DC0E6E48AAA56149E83F57AC1E">
    <w:name w:val="B6D247DC0E6E48AAA56149E83F57AC1E"/>
    <w:rsid w:val="00A16390"/>
  </w:style>
  <w:style w:type="character" w:styleId="PlaceholderText">
    <w:name w:val="Placeholder Text"/>
    <w:basedOn w:val="DefaultParagraphFont"/>
    <w:uiPriority w:val="99"/>
    <w:semiHidden/>
    <w:rsid w:val="00A16390"/>
    <w:rPr>
      <w:noProof w:val="0"/>
      <w:color w:val="808080"/>
    </w:rPr>
  </w:style>
  <w:style w:type="paragraph" w:customStyle="1" w:styleId="202AEE9AB463425C90F0E7E4AFABB4FF">
    <w:name w:val="202AEE9AB463425C90F0E7E4AFABB4FF"/>
    <w:rsid w:val="00A16390"/>
  </w:style>
  <w:style w:type="paragraph" w:customStyle="1" w:styleId="AF8140104EDE419690596ED7475690A3">
    <w:name w:val="AF8140104EDE419690596ED7475690A3"/>
    <w:rsid w:val="00A16390"/>
  </w:style>
  <w:style w:type="paragraph" w:customStyle="1" w:styleId="4E47355B03274988988E1203107600A9">
    <w:name w:val="4E47355B03274988988E1203107600A9"/>
    <w:rsid w:val="00A16390"/>
  </w:style>
  <w:style w:type="paragraph" w:customStyle="1" w:styleId="602C497F2BBE458AA020526D8FB2E2C5">
    <w:name w:val="602C497F2BBE458AA020526D8FB2E2C5"/>
    <w:rsid w:val="00A16390"/>
  </w:style>
  <w:style w:type="paragraph" w:customStyle="1" w:styleId="BBF4AD4B335A49DF880CE735D3DE18C4">
    <w:name w:val="BBF4AD4B335A49DF880CE735D3DE18C4"/>
    <w:rsid w:val="00A16390"/>
  </w:style>
  <w:style w:type="paragraph" w:customStyle="1" w:styleId="D47DCF1625CF4DB2B35F439495DF8DC9">
    <w:name w:val="D47DCF1625CF4DB2B35F439495DF8DC9"/>
    <w:rsid w:val="00A16390"/>
  </w:style>
  <w:style w:type="paragraph" w:customStyle="1" w:styleId="CF591493C2C54C3D9D7415BA46DCB45A">
    <w:name w:val="CF591493C2C54C3D9D7415BA46DCB45A"/>
    <w:rsid w:val="00A16390"/>
  </w:style>
  <w:style w:type="paragraph" w:customStyle="1" w:styleId="58DC26FB8B7F4046883D1EC998BA2C14">
    <w:name w:val="58DC26FB8B7F4046883D1EC998BA2C14"/>
    <w:rsid w:val="00A16390"/>
  </w:style>
  <w:style w:type="paragraph" w:customStyle="1" w:styleId="73298182FC4E491C9087828F87AEFBA3">
    <w:name w:val="73298182FC4E491C9087828F87AEFBA3"/>
    <w:rsid w:val="00A16390"/>
  </w:style>
  <w:style w:type="paragraph" w:customStyle="1" w:styleId="4AD11EA2C36E4C9FACB8DE79F7B7CD05">
    <w:name w:val="4AD11EA2C36E4C9FACB8DE79F7B7CD05"/>
    <w:rsid w:val="00A16390"/>
  </w:style>
  <w:style w:type="paragraph" w:customStyle="1" w:styleId="E85CAEA1976A44CAAAA0EBBD3A22E428">
    <w:name w:val="E85CAEA1976A44CAAAA0EBBD3A22E428"/>
    <w:rsid w:val="00A16390"/>
  </w:style>
  <w:style w:type="paragraph" w:customStyle="1" w:styleId="D47DCF1625CF4DB2B35F439495DF8DC91">
    <w:name w:val="D47DCF1625CF4DB2B35F439495DF8DC91"/>
    <w:rsid w:val="00A1639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3298182FC4E491C9087828F87AEFBA31">
    <w:name w:val="73298182FC4E491C9087828F87AEFBA31"/>
    <w:rsid w:val="00A1639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AD11EA2C36E4C9FACB8DE79F7B7CD051">
    <w:name w:val="4AD11EA2C36E4C9FACB8DE79F7B7CD051"/>
    <w:rsid w:val="00A1639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85CAEA1976A44CAAAA0EBBD3A22E4281">
    <w:name w:val="E85CAEA1976A44CAAAA0EBBD3A22E4281"/>
    <w:rsid w:val="00A1639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0EB610934F04540A3D4184DE4ACEF88">
    <w:name w:val="40EB610934F04540A3D4184DE4ACEF88"/>
    <w:rsid w:val="00A16390"/>
  </w:style>
  <w:style w:type="paragraph" w:customStyle="1" w:styleId="C0B4F9896F544D27BE0B92B55398F247">
    <w:name w:val="C0B4F9896F544D27BE0B92B55398F247"/>
    <w:rsid w:val="00A1639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1</RkTemplate>
    <DocType>Brev</DocType>
    <DocTypeShowName>Brev</DocTypeShowName>
    <Status> </Status>
    <Sender>
      <SenderName>Malin Ekhamre</SenderName>
      <SenderTitle/>
      <SenderMail>malin.ekhamre@regeringskansliet.se</SenderMail>
      <SenderPhone/>
    </Sender>
    <TopId>1</TopId>
    <TopSender/>
    <OrganisationInfo>
      <Organisatoriskenhet1>Utbildningsdepartementet</Organisatoriskenhet1>
      <Organisatoriskenhet2>Skolenheten</Organisatoriskenhet2>
      <Organisatoriskenhet3> </Organisatoriskenhet3>
      <Organisatoriskenhet1Id>195</Organisatoriskenhet1Id>
      <Organisatoriskenhet2Id>569</Organisatoriskenhet2Id>
      <Organisatoriskenhet3Id> </Organisatoriskenhet3Id>
    </OrganisationInfo>
    <HeaderDate>2021-11-10</HeaderDate>
    <Office/>
    <Dnr>U2021/04349</Dnr>
    <ParagrafNr/>
    <DocumentTitle/>
    <VisitingAddress/>
    <Extra1>extrainfo för denna mallm</Extra1>
    <Extra2>mer extrainfo</Extra2>
    <Extra3/>
    <Number/>
    <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b94d6607-58b2-4f62-9b77-965aa8dbb74d</RD_Svarsid>
  </documentManagement>
</p:properties>
</file>

<file path=customXml/itemProps1.xml><?xml version="1.0" encoding="utf-8"?>
<ds:datastoreItem xmlns:ds="http://schemas.openxmlformats.org/officeDocument/2006/customXml" ds:itemID="{8872E2FC-A7D6-40B9-AF59-90F0146DFF5F}"/>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B910F015-7829-4F8D-914A-AB2A9BE9656B}"/>
</file>

<file path=customXml/itemProps4.xml><?xml version="1.0" encoding="utf-8"?>
<ds:datastoreItem xmlns:ds="http://schemas.openxmlformats.org/officeDocument/2006/customXml" ds:itemID="{DCB0FF86-7C77-41DF-A0C3-FF97AD75126C}"/>
</file>

<file path=customXml/itemProps5.xml><?xml version="1.0" encoding="utf-8"?>
<ds:datastoreItem xmlns:ds="http://schemas.openxmlformats.org/officeDocument/2006/customXml" ds:itemID="{3F73C142-6CD4-4BA8-B62F-743B0B81C6E9}"/>
</file>

<file path=docProps/app.xml><?xml version="1.0" encoding="utf-8"?>
<Properties xmlns="http://schemas.openxmlformats.org/officeDocument/2006/extended-properties" xmlns:vt="http://schemas.openxmlformats.org/officeDocument/2006/docPropsVTypes">
  <Template>RK Basmall</Template>
  <TotalTime>0</TotalTime>
  <Pages>1</Pages>
  <Words>71</Words>
  <Characters>377</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Viktigt information gällande fråga 328.docx</dc:title>
  <cp:revision>2</cp:revision>
  <dcterms:created xsi:type="dcterms:W3CDTF">2021-11-10T14:22:00Z</dcterms:created>
  <dcterms:modified xsi:type="dcterms:W3CDTF">2021-11-10T14:22:00Z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3f2502ef-d5ce-47e5-871f-9515fab400e3</vt:lpwstr>
  </property>
</Properties>
</file>