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C5049" w:rsidP="00DA0661">
      <w:pPr>
        <w:pStyle w:val="Title"/>
      </w:pPr>
      <w:bookmarkStart w:id="0" w:name="Start"/>
      <w:bookmarkEnd w:id="0"/>
      <w:r>
        <w:t>Svar på fråga 2020/21:3</w:t>
      </w:r>
      <w:r w:rsidR="00654B10">
        <w:t>416</w:t>
      </w:r>
      <w:r>
        <w:t xml:space="preserve"> av </w:t>
      </w:r>
      <w:sdt>
        <w:sdtPr>
          <w:alias w:val="Frågeställare"/>
          <w:tag w:val="delete"/>
          <w:id w:val="-211816850"/>
          <w:placeholder>
            <w:docPart w:val="E6A929DBFBC6445AAA175DEC1F79C0AF"/>
          </w:placeholder>
          <w:dataBinding w:xpath="/ns0:DocumentInfo[1]/ns0:BaseInfo[1]/ns0:Extra3[1]" w:storeItemID="{F92BBAD3-B1C9-426D-83F6-368640770004}" w:prefixMappings="xmlns:ns0='http://lp/documentinfo/RK' "/>
          <w:text/>
        </w:sdtPr>
        <w:sdtContent>
          <w:r>
            <w:t>Mikael Larsson</w:t>
          </w:r>
        </w:sdtContent>
      </w:sdt>
      <w:r>
        <w:t xml:space="preserve"> (</w:t>
      </w:r>
      <w:sdt>
        <w:sdtPr>
          <w:alias w:val="Parti"/>
          <w:tag w:val="Parti_delete"/>
          <w:id w:val="1620417071"/>
          <w:placeholder>
            <w:docPart w:val="91C704DD931D4DF28BD98FEE5C6A320F"/>
          </w:placeholder>
          <w:comboBox w:lastValue="C">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C</w:t>
          </w:r>
        </w:sdtContent>
      </w:sdt>
      <w:r>
        <w:t>)</w:t>
      </w:r>
      <w:r>
        <w:br/>
      </w:r>
      <w:r w:rsidRPr="001C5049">
        <w:t>Lotsplikten på inre vattenvägar</w:t>
      </w:r>
    </w:p>
    <w:p w:rsidR="001C5049" w:rsidP="001C5049">
      <w:pPr>
        <w:pStyle w:val="BodyText"/>
      </w:pPr>
      <w:sdt>
        <w:sdtPr>
          <w:alias w:val="Frågeställare"/>
          <w:tag w:val="delete"/>
          <w:id w:val="-1635256365"/>
          <w:placeholder>
            <w:docPart w:val="517EB118285C4464AB67612BFF42A8DD"/>
          </w:placeholder>
          <w:dataBinding w:xpath="/ns0:DocumentInfo[1]/ns0:BaseInfo[1]/ns0:Extra3[1]" w:storeItemID="{F92BBAD3-B1C9-426D-83F6-368640770004}" w:prefixMappings="xmlns:ns0='http://lp/documentinfo/RK' "/>
          <w:text/>
        </w:sdtPr>
        <w:sdtContent>
          <w:r>
            <w:t>Mikael Larsson</w:t>
          </w:r>
        </w:sdtContent>
      </w:sdt>
      <w:r>
        <w:t xml:space="preserve"> har frågat mig vad jag avser att göra för att möjliggöra för godspendl</w:t>
      </w:r>
      <w:r w:rsidR="00654B10">
        <w:t>ing</w:t>
      </w:r>
      <w:r>
        <w:t xml:space="preserve"> på Mälaren genom mer funktionsbaserade lotskrav likt det som finns på kontinenten.</w:t>
      </w:r>
    </w:p>
    <w:p w:rsidR="001C5049" w:rsidP="001C5049">
      <w:pPr>
        <w:pStyle w:val="BodyText"/>
      </w:pPr>
      <w:r>
        <w:t xml:space="preserve">Jag vill </w:t>
      </w:r>
      <w:r w:rsidR="00654B10">
        <w:t>börja</w:t>
      </w:r>
      <w:r>
        <w:t xml:space="preserve"> med att påtala att jag är mycket positiv till de försök som nu inleds med godspendel på Mälaren för att därigenom avlasta väginfrastrukturen med tung trafik kring Stockholm</w:t>
      </w:r>
      <w:r w:rsidR="0004447C">
        <w:t xml:space="preserve"> och Mälardalen</w:t>
      </w:r>
      <w:r>
        <w:t xml:space="preserve">.  </w:t>
      </w:r>
    </w:p>
    <w:p w:rsidR="001C5049" w:rsidP="001C5049">
      <w:pPr>
        <w:pStyle w:val="BodyText"/>
      </w:pPr>
      <w:r>
        <w:t xml:space="preserve">Jag är emellertid väl medveten om att lotsavgifterna blir höga för sjöfarten på Mälaren, trots att Sjöfartsverket ger viss rabatt, eftersom det är lotsplikt på hela Mälaren </w:t>
      </w:r>
      <w:r w:rsidR="007D3CAB">
        <w:t xml:space="preserve">med hänsyn till att </w:t>
      </w:r>
      <w:r>
        <w:t>Mälaren är en dricksvattentäkt för väldigt många. Mot den bakgrunden är det särskilt viktigt med högt ställda krav kring säkerheten på Mälaren.</w:t>
      </w:r>
      <w:r w:rsidR="006D5CF6">
        <w:t xml:space="preserve"> </w:t>
      </w:r>
      <w:r w:rsidR="002C093C">
        <w:t xml:space="preserve">Regeringen avser dock fortsatt arbeta för att effektivisera lotsverksamheten och skapa ett modernt regelverk. Överflyttningen från väg och flyg till sjöfart och järnväg är en viktig del för att nå klimatmålen. </w:t>
      </w:r>
    </w:p>
    <w:p w:rsidR="001C5049" w:rsidP="001C5049">
      <w:pPr>
        <w:pStyle w:val="BodyText"/>
      </w:pPr>
      <w:r>
        <w:t xml:space="preserve">Regeringen har genom det så kallade </w:t>
      </w:r>
      <w:r>
        <w:t>Mälarprojektet</w:t>
      </w:r>
      <w:r>
        <w:t xml:space="preserve"> satsat väldigt mycket resurser för att öka kapaciteteten in i Mälaren genom en ny och förbättrad farled in till Södertälje, förstärkningar i kanalen, ny större sluss i Södertälje och muddringsåtgärder i Mälaren. I kombination med hamnarnas investering</w:t>
      </w:r>
      <w:r w:rsidR="00E965B3">
        <w:t>ar i Västerås och Köping</w:t>
      </w:r>
      <w:r>
        <w:t xml:space="preserve"> möjliggör detta för att större fartyg kan trafikera </w:t>
      </w:r>
      <w:r w:rsidR="00E965B3">
        <w:t>M</w:t>
      </w:r>
      <w:r>
        <w:t>älaren.</w:t>
      </w:r>
      <w:r w:rsidR="00E965B3">
        <w:t xml:space="preserve"> </w:t>
      </w:r>
    </w:p>
    <w:p w:rsidR="001C5049" w:rsidRPr="007D3CAB" w:rsidP="006A12F1">
      <w:pPr>
        <w:pStyle w:val="BodyText"/>
        <w:rPr>
          <w:lang w:val="en-GB"/>
        </w:rPr>
      </w:pPr>
      <w:r w:rsidRPr="007D3CAB">
        <w:rPr>
          <w:lang w:val="en-GB"/>
        </w:rPr>
        <w:t xml:space="preserve">Stockholm den </w:t>
      </w:r>
      <w:sdt>
        <w:sdtPr>
          <w:rPr>
            <w:lang w:val="en-GB"/>
          </w:rPr>
          <w:id w:val="-1225218591"/>
          <w:placeholder>
            <w:docPart w:val="BEC90500A1A147189F7B0692548CAF98"/>
          </w:placeholder>
          <w:dataBinding w:xpath="/ns0:DocumentInfo[1]/ns0:BaseInfo[1]/ns0:HeaderDate[1]" w:storeItemID="{F92BBAD3-B1C9-426D-83F6-368640770004}" w:prefixMappings="xmlns:ns0='http://lp/documentinfo/RK' "/>
          <w:date w:fullDate="2021-08-20T00:00:00Z">
            <w:dateFormat w:val="d MMMM yyyy"/>
            <w:lid w:val="sv-SE"/>
            <w:storeMappedDataAs w:val="dateTime"/>
            <w:calendar w:val="gregorian"/>
          </w:date>
        </w:sdtPr>
        <w:sdtContent>
          <w:r w:rsidRPr="007D3CAB" w:rsidR="00654B10">
            <w:rPr>
              <w:lang w:val="en-GB"/>
            </w:rPr>
            <w:t xml:space="preserve">20 </w:t>
          </w:r>
          <w:r w:rsidRPr="007D3CAB" w:rsidR="00654B10">
            <w:rPr>
              <w:lang w:val="en-GB"/>
            </w:rPr>
            <w:t>augusti</w:t>
          </w:r>
          <w:r w:rsidRPr="007D3CAB" w:rsidR="00654B10">
            <w:rPr>
              <w:lang w:val="en-GB"/>
            </w:rPr>
            <w:t xml:space="preserve"> 2021</w:t>
          </w:r>
        </w:sdtContent>
      </w:sdt>
    </w:p>
    <w:p w:rsidR="001C5049" w:rsidRPr="007D3CAB" w:rsidP="004E7A8F">
      <w:pPr>
        <w:pStyle w:val="Brdtextutanavstnd"/>
        <w:rPr>
          <w:lang w:val="en-GB"/>
        </w:rPr>
      </w:pPr>
    </w:p>
    <w:p w:rsidR="001C5049" w:rsidRPr="007D3CAB" w:rsidP="004E7A8F">
      <w:pPr>
        <w:pStyle w:val="Brdtextutanavstnd"/>
        <w:rPr>
          <w:lang w:val="en-GB"/>
        </w:rPr>
      </w:pPr>
    </w:p>
    <w:p w:rsidR="001C5049" w:rsidRPr="007D3CAB" w:rsidP="004E7A8F">
      <w:pPr>
        <w:pStyle w:val="Brdtextutanavstnd"/>
        <w:rPr>
          <w:lang w:val="en-GB"/>
        </w:rPr>
      </w:pPr>
    </w:p>
    <w:sdt>
      <w:sdtPr>
        <w:rPr>
          <w:lang w:val="en-GB"/>
        </w:rPr>
        <w:alias w:val="Klicka på listpilen"/>
        <w:tag w:val="run-loadAllMinistersFromDep_delete"/>
        <w:id w:val="-122627287"/>
        <w:placeholder>
          <w:docPart w:val="8E99C6BDADA048BCBFC64C8A5ED3971E"/>
        </w:placeholder>
        <w:dataBinding w:xpath="/ns0:DocumentInfo[1]/ns0:BaseInfo[1]/ns0:TopSender[1]" w:storeItemID="{F92BBAD3-B1C9-426D-83F6-368640770004}" w:prefixMappings="xmlns:ns0='http://lp/documentinfo/RK' "/>
        <w:comboBox w:lastValue="Infrastrukturministern">
          <w:listItem w:value="Infrastrukturministern" w:displayText="Tomas Eneroth"/>
          <w:listItem w:value="Energi- och digitaliseringsministern" w:displayText="Anders Ygeman"/>
        </w:comboBox>
      </w:sdtPr>
      <w:sdtContent>
        <w:p w:rsidR="001C5049" w:rsidRPr="007D3CAB" w:rsidP="00422A41">
          <w:pPr>
            <w:pStyle w:val="BodyText"/>
            <w:rPr>
              <w:lang w:val="en-GB"/>
            </w:rPr>
          </w:pPr>
          <w:r>
            <w:rPr>
              <w:rStyle w:val="DefaultParagraphFont"/>
              <w:lang w:val="en-GB"/>
            </w:rPr>
            <w:t>Tomas Eneroth</w:t>
          </w:r>
        </w:p>
      </w:sdtContent>
    </w:sdt>
    <w:p w:rsidR="001C5049" w:rsidRPr="007D3CAB" w:rsidP="00DB48AB">
      <w:pPr>
        <w:pStyle w:val="BodyText"/>
        <w:rPr>
          <w:lang w:val="en-GB"/>
        </w:rPr>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C5049" w:rsidRPr="007D73AB">
          <w:pPr>
            <w:pStyle w:val="Header"/>
          </w:pPr>
        </w:p>
      </w:tc>
      <w:tc>
        <w:tcPr>
          <w:tcW w:w="3170" w:type="dxa"/>
          <w:vAlign w:val="bottom"/>
        </w:tcPr>
        <w:p w:rsidR="001C5049" w:rsidRPr="007D73AB" w:rsidP="00340DE0">
          <w:pPr>
            <w:pStyle w:val="Header"/>
          </w:pPr>
        </w:p>
      </w:tc>
      <w:tc>
        <w:tcPr>
          <w:tcW w:w="1134" w:type="dxa"/>
        </w:tcPr>
        <w:p w:rsidR="001C504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C504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C5049" w:rsidRPr="00710A6C" w:rsidP="00EE3C0F">
          <w:pPr>
            <w:pStyle w:val="Header"/>
            <w:rPr>
              <w:b/>
            </w:rPr>
          </w:pPr>
        </w:p>
        <w:p w:rsidR="001C5049" w:rsidP="00EE3C0F">
          <w:pPr>
            <w:pStyle w:val="Header"/>
          </w:pPr>
        </w:p>
        <w:p w:rsidR="001C5049" w:rsidP="00EE3C0F">
          <w:pPr>
            <w:pStyle w:val="Header"/>
          </w:pPr>
        </w:p>
        <w:p w:rsidR="001C5049" w:rsidP="00EE3C0F">
          <w:pPr>
            <w:pStyle w:val="Header"/>
          </w:pPr>
        </w:p>
        <w:sdt>
          <w:sdtPr>
            <w:alias w:val="Dnr"/>
            <w:tag w:val="ccRKShow_Dnr"/>
            <w:id w:val="-829283628"/>
            <w:placeholder>
              <w:docPart w:val="3AEE0B17B48D43D49DC0D27008F192C2"/>
            </w:placeholder>
            <w:dataBinding w:xpath="/ns0:DocumentInfo[1]/ns0:BaseInfo[1]/ns0:Dnr[1]" w:storeItemID="{F92BBAD3-B1C9-426D-83F6-368640770004}" w:prefixMappings="xmlns:ns0='http://lp/documentinfo/RK' "/>
            <w:text/>
          </w:sdtPr>
          <w:sdtContent>
            <w:p w:rsidR="001C5049" w:rsidP="00EE3C0F">
              <w:pPr>
                <w:pStyle w:val="Header"/>
              </w:pPr>
              <w:r>
                <w:t>I2021/</w:t>
              </w:r>
              <w:r w:rsidR="00654B10">
                <w:t>02083</w:t>
              </w:r>
            </w:p>
          </w:sdtContent>
        </w:sdt>
        <w:sdt>
          <w:sdtPr>
            <w:alias w:val="DocNumber"/>
            <w:tag w:val="DocNumber"/>
            <w:id w:val="1726028884"/>
            <w:placeholder>
              <w:docPart w:val="CA244DC3AC8E42518B11049597B3706D"/>
            </w:placeholder>
            <w:showingPlcHdr/>
            <w:dataBinding w:xpath="/ns0:DocumentInfo[1]/ns0:BaseInfo[1]/ns0:DocNumber[1]" w:storeItemID="{F92BBAD3-B1C9-426D-83F6-368640770004}" w:prefixMappings="xmlns:ns0='http://lp/documentinfo/RK' "/>
            <w:text/>
          </w:sdtPr>
          <w:sdtContent>
            <w:p w:rsidR="001C5049" w:rsidP="00EE3C0F">
              <w:pPr>
                <w:pStyle w:val="Header"/>
              </w:pPr>
              <w:r>
                <w:rPr>
                  <w:rStyle w:val="PlaceholderText"/>
                </w:rPr>
                <w:t xml:space="preserve"> </w:t>
              </w:r>
            </w:p>
          </w:sdtContent>
        </w:sdt>
        <w:p w:rsidR="001C5049" w:rsidP="00EE3C0F">
          <w:pPr>
            <w:pStyle w:val="Header"/>
          </w:pPr>
        </w:p>
      </w:tc>
      <w:tc>
        <w:tcPr>
          <w:tcW w:w="1134" w:type="dxa"/>
        </w:tcPr>
        <w:p w:rsidR="001C5049" w:rsidP="0094502D">
          <w:pPr>
            <w:pStyle w:val="Header"/>
          </w:pPr>
        </w:p>
        <w:p w:rsidR="001C504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02FB117561EF4E14B86E6D318B1E12EB"/>
            </w:placeholder>
            <w:richText/>
          </w:sdtPr>
          <w:sdtEndPr>
            <w:rPr>
              <w:b w:val="0"/>
            </w:rPr>
          </w:sdtEndPr>
          <w:sdtContent>
            <w:p w:rsidR="001C5049" w:rsidRPr="001C5049" w:rsidP="00340DE0">
              <w:pPr>
                <w:pStyle w:val="Header"/>
                <w:rPr>
                  <w:b/>
                </w:rPr>
              </w:pPr>
              <w:r w:rsidRPr="001C5049">
                <w:rPr>
                  <w:b/>
                </w:rPr>
                <w:t>Infrastrukturdepartementet</w:t>
              </w:r>
            </w:p>
            <w:p w:rsidR="00695823" w:rsidP="00340DE0">
              <w:pPr>
                <w:pStyle w:val="Header"/>
              </w:pPr>
              <w:r w:rsidRPr="001C5049">
                <w:t>Infrastrukturministern</w:t>
              </w:r>
            </w:p>
            <w:p w:rsidR="00695823" w:rsidP="00340DE0">
              <w:pPr>
                <w:pStyle w:val="Header"/>
              </w:pPr>
            </w:p>
            <w:p w:rsidR="001C5049" w:rsidRPr="00340DE0" w:rsidP="00340DE0">
              <w:pPr>
                <w:pStyle w:val="Header"/>
              </w:pPr>
            </w:p>
          </w:sdtContent>
        </w:sdt>
      </w:tc>
      <w:sdt>
        <w:sdtPr>
          <w:alias w:val="Recipient"/>
          <w:tag w:val="ccRKShow_Recipient"/>
          <w:id w:val="-28344517"/>
          <w:placeholder>
            <w:docPart w:val="C8A902235FAF40BC80E8B54E14453A8D"/>
          </w:placeholder>
          <w:dataBinding w:xpath="/ns0:DocumentInfo[1]/ns0:BaseInfo[1]/ns0:Recipient[1]" w:storeItemID="{F92BBAD3-B1C9-426D-83F6-368640770004}" w:prefixMappings="xmlns:ns0='http://lp/documentinfo/RK' "/>
          <w:text w:multiLine="1"/>
        </w:sdtPr>
        <w:sdtContent>
          <w:tc>
            <w:tcPr>
              <w:tcW w:w="3170" w:type="dxa"/>
            </w:tcPr>
            <w:p w:rsidR="001C5049" w:rsidP="00547B89">
              <w:pPr>
                <w:pStyle w:val="Header"/>
              </w:pPr>
              <w:r>
                <w:t>Till riksdagen</w:t>
              </w:r>
            </w:p>
          </w:tc>
        </w:sdtContent>
      </w:sdt>
      <w:tc>
        <w:tcPr>
          <w:tcW w:w="1134" w:type="dxa"/>
        </w:tcPr>
        <w:p w:rsidR="001C504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EE0B17B48D43D49DC0D27008F192C2"/>
        <w:category>
          <w:name w:val="Allmänt"/>
          <w:gallery w:val="placeholder"/>
        </w:category>
        <w:types>
          <w:type w:val="bbPlcHdr"/>
        </w:types>
        <w:behaviors>
          <w:behavior w:val="content"/>
        </w:behaviors>
        <w:guid w:val="{39A1C6E1-CD6C-4BC3-BD65-257D8D55DFED}"/>
      </w:docPartPr>
      <w:docPartBody>
        <w:p w:rsidR="00F60451" w:rsidP="00622464">
          <w:pPr>
            <w:pStyle w:val="3AEE0B17B48D43D49DC0D27008F192C2"/>
          </w:pPr>
          <w:r>
            <w:rPr>
              <w:rStyle w:val="PlaceholderText"/>
            </w:rPr>
            <w:t xml:space="preserve"> </w:t>
          </w:r>
        </w:p>
      </w:docPartBody>
    </w:docPart>
    <w:docPart>
      <w:docPartPr>
        <w:name w:val="CA244DC3AC8E42518B11049597B3706D"/>
        <w:category>
          <w:name w:val="Allmänt"/>
          <w:gallery w:val="placeholder"/>
        </w:category>
        <w:types>
          <w:type w:val="bbPlcHdr"/>
        </w:types>
        <w:behaviors>
          <w:behavior w:val="content"/>
        </w:behaviors>
        <w:guid w:val="{62395F06-4558-40A2-B313-EC97A087D810}"/>
      </w:docPartPr>
      <w:docPartBody>
        <w:p w:rsidR="00F60451" w:rsidP="00622464">
          <w:pPr>
            <w:pStyle w:val="CA244DC3AC8E42518B11049597B3706D1"/>
          </w:pPr>
          <w:r>
            <w:rPr>
              <w:rStyle w:val="PlaceholderText"/>
            </w:rPr>
            <w:t xml:space="preserve"> </w:t>
          </w:r>
        </w:p>
      </w:docPartBody>
    </w:docPart>
    <w:docPart>
      <w:docPartPr>
        <w:name w:val="02FB117561EF4E14B86E6D318B1E12EB"/>
        <w:category>
          <w:name w:val="Allmänt"/>
          <w:gallery w:val="placeholder"/>
        </w:category>
        <w:types>
          <w:type w:val="bbPlcHdr"/>
        </w:types>
        <w:behaviors>
          <w:behavior w:val="content"/>
        </w:behaviors>
        <w:guid w:val="{E1FF617E-5D15-4770-B70A-4140857F94DA}"/>
      </w:docPartPr>
      <w:docPartBody>
        <w:p w:rsidR="00F60451" w:rsidP="00622464">
          <w:pPr>
            <w:pStyle w:val="02FB117561EF4E14B86E6D318B1E12EB1"/>
          </w:pPr>
          <w:r>
            <w:rPr>
              <w:rStyle w:val="PlaceholderText"/>
            </w:rPr>
            <w:t xml:space="preserve"> </w:t>
          </w:r>
        </w:p>
      </w:docPartBody>
    </w:docPart>
    <w:docPart>
      <w:docPartPr>
        <w:name w:val="C8A902235FAF40BC80E8B54E14453A8D"/>
        <w:category>
          <w:name w:val="Allmänt"/>
          <w:gallery w:val="placeholder"/>
        </w:category>
        <w:types>
          <w:type w:val="bbPlcHdr"/>
        </w:types>
        <w:behaviors>
          <w:behavior w:val="content"/>
        </w:behaviors>
        <w:guid w:val="{C1B22EA7-74A6-450C-B330-2E26C65C5538}"/>
      </w:docPartPr>
      <w:docPartBody>
        <w:p w:rsidR="00F60451" w:rsidP="00622464">
          <w:pPr>
            <w:pStyle w:val="C8A902235FAF40BC80E8B54E14453A8D"/>
          </w:pPr>
          <w:r>
            <w:rPr>
              <w:rStyle w:val="PlaceholderText"/>
            </w:rPr>
            <w:t xml:space="preserve"> </w:t>
          </w:r>
        </w:p>
      </w:docPartBody>
    </w:docPart>
    <w:docPart>
      <w:docPartPr>
        <w:name w:val="E6A929DBFBC6445AAA175DEC1F79C0AF"/>
        <w:category>
          <w:name w:val="Allmänt"/>
          <w:gallery w:val="placeholder"/>
        </w:category>
        <w:types>
          <w:type w:val="bbPlcHdr"/>
        </w:types>
        <w:behaviors>
          <w:behavior w:val="content"/>
        </w:behaviors>
        <w:guid w:val="{B53A0BEE-C7D9-4FEA-BFCE-B43349F65BAC}"/>
      </w:docPartPr>
      <w:docPartBody>
        <w:p w:rsidR="00F60451" w:rsidP="00622464">
          <w:pPr>
            <w:pStyle w:val="E6A929DBFBC6445AAA175DEC1F79C0AF"/>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91C704DD931D4DF28BD98FEE5C6A320F"/>
        <w:category>
          <w:name w:val="Allmänt"/>
          <w:gallery w:val="placeholder"/>
        </w:category>
        <w:types>
          <w:type w:val="bbPlcHdr"/>
        </w:types>
        <w:behaviors>
          <w:behavior w:val="content"/>
        </w:behaviors>
        <w:guid w:val="{6EE09A79-C3D3-4E6E-9786-FD5024F23C58}"/>
      </w:docPartPr>
      <w:docPartBody>
        <w:p w:rsidR="00F60451" w:rsidP="00622464">
          <w:pPr>
            <w:pStyle w:val="91C704DD931D4DF28BD98FEE5C6A320F"/>
          </w:pPr>
          <w:r>
            <w:t xml:space="preserve"> </w:t>
          </w:r>
          <w:r>
            <w:rPr>
              <w:rStyle w:val="PlaceholderText"/>
            </w:rPr>
            <w:t>Välj ett parti.</w:t>
          </w:r>
        </w:p>
      </w:docPartBody>
    </w:docPart>
    <w:docPart>
      <w:docPartPr>
        <w:name w:val="517EB118285C4464AB67612BFF42A8DD"/>
        <w:category>
          <w:name w:val="Allmänt"/>
          <w:gallery w:val="placeholder"/>
        </w:category>
        <w:types>
          <w:type w:val="bbPlcHdr"/>
        </w:types>
        <w:behaviors>
          <w:behavior w:val="content"/>
        </w:behaviors>
        <w:guid w:val="{8A03A777-D167-47DB-B2D0-413564423E08}"/>
      </w:docPartPr>
      <w:docPartBody>
        <w:p w:rsidR="00F60451" w:rsidP="00622464">
          <w:pPr>
            <w:pStyle w:val="517EB118285C4464AB67612BFF42A8D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BEC90500A1A147189F7B0692548CAF98"/>
        <w:category>
          <w:name w:val="Allmänt"/>
          <w:gallery w:val="placeholder"/>
        </w:category>
        <w:types>
          <w:type w:val="bbPlcHdr"/>
        </w:types>
        <w:behaviors>
          <w:behavior w:val="content"/>
        </w:behaviors>
        <w:guid w:val="{65F25862-48B3-4507-BE76-2417605E0BA3}"/>
      </w:docPartPr>
      <w:docPartBody>
        <w:p w:rsidR="00F60451" w:rsidP="00622464">
          <w:pPr>
            <w:pStyle w:val="BEC90500A1A147189F7B0692548CAF98"/>
          </w:pPr>
          <w:r>
            <w:rPr>
              <w:rStyle w:val="PlaceholderText"/>
            </w:rPr>
            <w:t>Klicka här för att ange datum.</w:t>
          </w:r>
        </w:p>
      </w:docPartBody>
    </w:docPart>
    <w:docPart>
      <w:docPartPr>
        <w:name w:val="8E99C6BDADA048BCBFC64C8A5ED3971E"/>
        <w:category>
          <w:name w:val="Allmänt"/>
          <w:gallery w:val="placeholder"/>
        </w:category>
        <w:types>
          <w:type w:val="bbPlcHdr"/>
        </w:types>
        <w:behaviors>
          <w:behavior w:val="content"/>
        </w:behaviors>
        <w:guid w:val="{601A4D3E-F475-40D6-B5D4-E93E9C046E7E}"/>
      </w:docPartPr>
      <w:docPartBody>
        <w:p w:rsidR="00F60451" w:rsidP="00622464">
          <w:pPr>
            <w:pStyle w:val="8E99C6BDADA048BCBFC64C8A5ED3971E"/>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BD9A8DF96C4A13B7988E48E2A61052">
    <w:name w:val="84BD9A8DF96C4A13B7988E48E2A61052"/>
    <w:rsid w:val="00622464"/>
  </w:style>
  <w:style w:type="character" w:styleId="PlaceholderText">
    <w:name w:val="Placeholder Text"/>
    <w:basedOn w:val="DefaultParagraphFont"/>
    <w:uiPriority w:val="99"/>
    <w:semiHidden/>
    <w:rsid w:val="00622464"/>
    <w:rPr>
      <w:noProof w:val="0"/>
      <w:color w:val="808080"/>
    </w:rPr>
  </w:style>
  <w:style w:type="paragraph" w:customStyle="1" w:styleId="F781315AF5EC4A5A88DFCB7AE7257A88">
    <w:name w:val="F781315AF5EC4A5A88DFCB7AE7257A88"/>
    <w:rsid w:val="00622464"/>
  </w:style>
  <w:style w:type="paragraph" w:customStyle="1" w:styleId="CF6567E68BDF445B80D0BE165FE1CE69">
    <w:name w:val="CF6567E68BDF445B80D0BE165FE1CE69"/>
    <w:rsid w:val="00622464"/>
  </w:style>
  <w:style w:type="paragraph" w:customStyle="1" w:styleId="FD4CE78692774FDFBED6439480D13698">
    <w:name w:val="FD4CE78692774FDFBED6439480D13698"/>
    <w:rsid w:val="00622464"/>
  </w:style>
  <w:style w:type="paragraph" w:customStyle="1" w:styleId="3AEE0B17B48D43D49DC0D27008F192C2">
    <w:name w:val="3AEE0B17B48D43D49DC0D27008F192C2"/>
    <w:rsid w:val="00622464"/>
  </w:style>
  <w:style w:type="paragraph" w:customStyle="1" w:styleId="CA244DC3AC8E42518B11049597B3706D">
    <w:name w:val="CA244DC3AC8E42518B11049597B3706D"/>
    <w:rsid w:val="00622464"/>
  </w:style>
  <w:style w:type="paragraph" w:customStyle="1" w:styleId="DE29AC2A1D304CFA88E837E79C90421E">
    <w:name w:val="DE29AC2A1D304CFA88E837E79C90421E"/>
    <w:rsid w:val="00622464"/>
  </w:style>
  <w:style w:type="paragraph" w:customStyle="1" w:styleId="327415434B48463DAAADFC74D9A1F827">
    <w:name w:val="327415434B48463DAAADFC74D9A1F827"/>
    <w:rsid w:val="00622464"/>
  </w:style>
  <w:style w:type="paragraph" w:customStyle="1" w:styleId="29B2718372D24AD1AD4BCCC445CE4ADB">
    <w:name w:val="29B2718372D24AD1AD4BCCC445CE4ADB"/>
    <w:rsid w:val="00622464"/>
  </w:style>
  <w:style w:type="paragraph" w:customStyle="1" w:styleId="02FB117561EF4E14B86E6D318B1E12EB">
    <w:name w:val="02FB117561EF4E14B86E6D318B1E12EB"/>
    <w:rsid w:val="00622464"/>
  </w:style>
  <w:style w:type="paragraph" w:customStyle="1" w:styleId="C8A902235FAF40BC80E8B54E14453A8D">
    <w:name w:val="C8A902235FAF40BC80E8B54E14453A8D"/>
    <w:rsid w:val="00622464"/>
  </w:style>
  <w:style w:type="paragraph" w:customStyle="1" w:styleId="CA244DC3AC8E42518B11049597B3706D1">
    <w:name w:val="CA244DC3AC8E42518B11049597B3706D1"/>
    <w:rsid w:val="0062246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2FB117561EF4E14B86E6D318B1E12EB1">
    <w:name w:val="02FB117561EF4E14B86E6D318B1E12EB1"/>
    <w:rsid w:val="0062246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6A929DBFBC6445AAA175DEC1F79C0AF">
    <w:name w:val="E6A929DBFBC6445AAA175DEC1F79C0AF"/>
    <w:rsid w:val="00622464"/>
  </w:style>
  <w:style w:type="paragraph" w:customStyle="1" w:styleId="91C704DD931D4DF28BD98FEE5C6A320F">
    <w:name w:val="91C704DD931D4DF28BD98FEE5C6A320F"/>
    <w:rsid w:val="00622464"/>
  </w:style>
  <w:style w:type="paragraph" w:customStyle="1" w:styleId="247F8A0166254192B8EC92F12E255AA8">
    <w:name w:val="247F8A0166254192B8EC92F12E255AA8"/>
    <w:rsid w:val="00622464"/>
  </w:style>
  <w:style w:type="paragraph" w:customStyle="1" w:styleId="67EFD2EBE9B84185A3D18CC84A42F7BB">
    <w:name w:val="67EFD2EBE9B84185A3D18CC84A42F7BB"/>
    <w:rsid w:val="00622464"/>
  </w:style>
  <w:style w:type="paragraph" w:customStyle="1" w:styleId="517EB118285C4464AB67612BFF42A8DD">
    <w:name w:val="517EB118285C4464AB67612BFF42A8DD"/>
    <w:rsid w:val="00622464"/>
  </w:style>
  <w:style w:type="paragraph" w:customStyle="1" w:styleId="BEC90500A1A147189F7B0692548CAF98">
    <w:name w:val="BEC90500A1A147189F7B0692548CAF98"/>
    <w:rsid w:val="00622464"/>
  </w:style>
  <w:style w:type="paragraph" w:customStyle="1" w:styleId="8E99C6BDADA048BCBFC64C8A5ED3971E">
    <w:name w:val="8E99C6BDADA048BCBFC64C8A5ED3971E"/>
    <w:rsid w:val="0062246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2021-08-20T00:00:00</HeaderDate>
    <Office/>
    <Dnr>I2021/02083</Dnr>
    <ParagrafNr/>
    <DocumentTitle/>
    <VisitingAddress/>
    <Extra1/>
    <Extra2/>
    <Extra3>Mikael Larsson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6d6ccef4-7d46-44d6-b8bf-33eb3b7b7443</RD_Svarsid>
  </documentManagement>
</p:properties>
</file>

<file path=customXml/itemProps1.xml><?xml version="1.0" encoding="utf-8"?>
<ds:datastoreItem xmlns:ds="http://schemas.openxmlformats.org/officeDocument/2006/customXml" ds:itemID="{000F304F-E66B-43D6-AA60-F36F53C518BD}"/>
</file>

<file path=customXml/itemProps2.xml><?xml version="1.0" encoding="utf-8"?>
<ds:datastoreItem xmlns:ds="http://schemas.openxmlformats.org/officeDocument/2006/customXml" ds:itemID="{F92BBAD3-B1C9-426D-83F6-368640770004}"/>
</file>

<file path=customXml/itemProps3.xml><?xml version="1.0" encoding="utf-8"?>
<ds:datastoreItem xmlns:ds="http://schemas.openxmlformats.org/officeDocument/2006/customXml" ds:itemID="{DC25B6E6-3E11-467A-87E4-7BFEBC8AA39B}"/>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F9DE3D3C-4673-422A-B119-24F22EA3DAF5}"/>
</file>

<file path=docProps/app.xml><?xml version="1.0" encoding="utf-8"?>
<Properties xmlns="http://schemas.openxmlformats.org/officeDocument/2006/extended-properties" xmlns:vt="http://schemas.openxmlformats.org/officeDocument/2006/docPropsVTypes">
  <Template>RK Basmall</Template>
  <TotalTime>0</TotalTime>
  <Pages>2</Pages>
  <Words>230</Words>
  <Characters>1224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 nr 3416 Lotsplikten på inre vattenvägar.docx</dc:title>
  <cp:revision>2</cp:revision>
  <dcterms:created xsi:type="dcterms:W3CDTF">2021-08-18T13:57:00Z</dcterms:created>
  <dcterms:modified xsi:type="dcterms:W3CDTF">2021-08-18T13:57:00Z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